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9D73" w14:textId="11048E80" w:rsidR="00624D43" w:rsidRPr="0040358B" w:rsidRDefault="00D73159" w:rsidP="002E7488">
      <w:pPr>
        <w:pStyle w:val="berschrift2"/>
        <w:rPr>
          <w:rFonts w:ascii="Arial" w:hAnsi="Arial" w:cs="Arial"/>
          <w:b/>
          <w:bCs/>
          <w:sz w:val="32"/>
          <w:szCs w:val="32"/>
        </w:rPr>
      </w:pPr>
      <w:r w:rsidRPr="0040358B">
        <w:rPr>
          <w:rFonts w:ascii="Arial" w:hAnsi="Arial" w:cs="Arial"/>
          <w:b/>
          <w:bCs/>
          <w:sz w:val="32"/>
          <w:szCs w:val="32"/>
        </w:rPr>
        <w:t>Einverständniserklärung zur Veröffentlichung</w:t>
      </w:r>
      <w:r w:rsidR="004164BE" w:rsidRPr="0040358B">
        <w:rPr>
          <w:rFonts w:ascii="Arial" w:hAnsi="Arial" w:cs="Arial"/>
          <w:b/>
          <w:bCs/>
          <w:sz w:val="32"/>
          <w:szCs w:val="32"/>
        </w:rPr>
        <w:br/>
      </w:r>
      <w:r w:rsidRPr="0040358B">
        <w:rPr>
          <w:rFonts w:ascii="Arial" w:hAnsi="Arial" w:cs="Arial"/>
          <w:b/>
          <w:bCs/>
          <w:sz w:val="32"/>
          <w:szCs w:val="32"/>
        </w:rPr>
        <w:t>von Fotos oder Filmaufnahmen</w:t>
      </w:r>
    </w:p>
    <w:p w14:paraId="08DEF6EC" w14:textId="77777777" w:rsidR="00307F51" w:rsidRPr="0040358B" w:rsidRDefault="00307F51" w:rsidP="00307F51">
      <w:pPr>
        <w:rPr>
          <w:rFonts w:ascii="Arial" w:hAnsi="Arial" w:cs="Arial"/>
        </w:rPr>
      </w:pPr>
    </w:p>
    <w:p w14:paraId="552C2A97" w14:textId="77777777" w:rsidR="00A55038" w:rsidRPr="0040358B" w:rsidRDefault="00A55038" w:rsidP="00EA27F4">
      <w:pPr>
        <w:rPr>
          <w:rFonts w:ascii="Arial" w:hAnsi="Arial" w:cs="Arial"/>
        </w:rPr>
      </w:pPr>
    </w:p>
    <w:p w14:paraId="5B657C93" w14:textId="30A9CDA4" w:rsidR="006D1885" w:rsidRPr="0040358B" w:rsidRDefault="006D1885" w:rsidP="006D1885">
      <w:pPr>
        <w:rPr>
          <w:rFonts w:ascii="Arial" w:hAnsi="Arial" w:cs="Arial"/>
          <w:sz w:val="24"/>
          <w:szCs w:val="24"/>
        </w:rPr>
      </w:pPr>
      <w:r w:rsidRPr="0040358B">
        <w:rPr>
          <w:rFonts w:ascii="Arial" w:hAnsi="Arial" w:cs="Arial"/>
          <w:sz w:val="24"/>
          <w:szCs w:val="24"/>
        </w:rPr>
        <w:t>Ich erkläre mich damit einverstanden, dass im Rahmen meiner Teilnahme an den Vereinsaktivitäten Bilder und/oder Videos von mir gemacht werden und zur Veröffentlichung</w:t>
      </w:r>
      <w:r w:rsidR="00117D35" w:rsidRPr="0040358B">
        <w:rPr>
          <w:rFonts w:ascii="Arial" w:hAnsi="Arial" w:cs="Arial"/>
          <w:sz w:val="24"/>
          <w:szCs w:val="24"/>
        </w:rPr>
        <w:t xml:space="preserve"> (allenfalls </w:t>
      </w:r>
      <w:r w:rsidR="005F6B9F" w:rsidRPr="0040358B">
        <w:rPr>
          <w:rFonts w:ascii="Arial" w:hAnsi="Arial" w:cs="Arial"/>
          <w:sz w:val="24"/>
          <w:szCs w:val="24"/>
        </w:rPr>
        <w:t>nichtzutreffendes</w:t>
      </w:r>
      <w:r w:rsidR="00117D35" w:rsidRPr="0040358B">
        <w:rPr>
          <w:rFonts w:ascii="Arial" w:hAnsi="Arial" w:cs="Arial"/>
          <w:sz w:val="24"/>
          <w:szCs w:val="24"/>
        </w:rPr>
        <w:t xml:space="preserve"> streichen)</w:t>
      </w:r>
      <w:r w:rsidR="0030703D" w:rsidRPr="0040358B">
        <w:rPr>
          <w:rFonts w:ascii="Arial" w:hAnsi="Arial" w:cs="Arial"/>
          <w:sz w:val="24"/>
          <w:szCs w:val="24"/>
        </w:rPr>
        <w:t>:</w:t>
      </w:r>
    </w:p>
    <w:p w14:paraId="76471B46" w14:textId="77777777" w:rsidR="0030703D" w:rsidRPr="0040358B" w:rsidRDefault="0030703D" w:rsidP="006D1885">
      <w:pPr>
        <w:rPr>
          <w:rFonts w:ascii="Arial" w:hAnsi="Arial" w:cs="Arial"/>
          <w:sz w:val="24"/>
          <w:szCs w:val="24"/>
        </w:rPr>
      </w:pPr>
    </w:p>
    <w:p w14:paraId="5F68F75B" w14:textId="6CCF6CFF" w:rsidR="006D1885" w:rsidRPr="0040358B" w:rsidRDefault="006D1885" w:rsidP="006D1885">
      <w:pPr>
        <w:rPr>
          <w:rFonts w:ascii="Arial" w:hAnsi="Arial" w:cs="Arial"/>
          <w:sz w:val="24"/>
          <w:szCs w:val="24"/>
        </w:rPr>
      </w:pPr>
      <w:r w:rsidRPr="0040358B">
        <w:rPr>
          <w:rFonts w:ascii="Arial" w:hAnsi="Arial" w:cs="Arial"/>
          <w:sz w:val="24"/>
          <w:szCs w:val="24"/>
        </w:rPr>
        <w:t>• auf der Vereins-Website</w:t>
      </w:r>
    </w:p>
    <w:p w14:paraId="58E643BC" w14:textId="77777777" w:rsidR="006D1885" w:rsidRPr="0040358B" w:rsidRDefault="006D1885" w:rsidP="006D1885">
      <w:pPr>
        <w:rPr>
          <w:rFonts w:ascii="Arial" w:hAnsi="Arial" w:cs="Arial"/>
          <w:sz w:val="24"/>
          <w:szCs w:val="24"/>
        </w:rPr>
      </w:pPr>
      <w:r w:rsidRPr="0040358B">
        <w:rPr>
          <w:rFonts w:ascii="Arial" w:hAnsi="Arial" w:cs="Arial"/>
          <w:sz w:val="24"/>
          <w:szCs w:val="24"/>
        </w:rPr>
        <w:t>• in Vereins-(Print-)Publikationen</w:t>
      </w:r>
    </w:p>
    <w:p w14:paraId="14C16FCC" w14:textId="6C956C2B" w:rsidR="006D1885" w:rsidRPr="0040358B" w:rsidRDefault="006D1885" w:rsidP="006D1885">
      <w:pPr>
        <w:rPr>
          <w:rFonts w:ascii="Arial" w:hAnsi="Arial" w:cs="Arial"/>
          <w:sz w:val="24"/>
          <w:szCs w:val="24"/>
        </w:rPr>
      </w:pPr>
      <w:r w:rsidRPr="0040358B">
        <w:rPr>
          <w:rFonts w:ascii="Arial" w:hAnsi="Arial" w:cs="Arial"/>
          <w:sz w:val="24"/>
          <w:szCs w:val="24"/>
        </w:rPr>
        <w:t>• auf der Vereins-</w:t>
      </w:r>
      <w:proofErr w:type="spellStart"/>
      <w:r w:rsidRPr="0040358B">
        <w:rPr>
          <w:rFonts w:ascii="Arial" w:hAnsi="Arial" w:cs="Arial"/>
          <w:sz w:val="24"/>
          <w:szCs w:val="24"/>
        </w:rPr>
        <w:t>Social</w:t>
      </w:r>
      <w:proofErr w:type="spellEnd"/>
      <w:r w:rsidRPr="0040358B">
        <w:rPr>
          <w:rFonts w:ascii="Arial" w:hAnsi="Arial" w:cs="Arial"/>
          <w:sz w:val="24"/>
          <w:szCs w:val="24"/>
        </w:rPr>
        <w:t>-Media-Seite</w:t>
      </w:r>
    </w:p>
    <w:p w14:paraId="5BEA992F" w14:textId="77777777" w:rsidR="006D1885" w:rsidRPr="0040358B" w:rsidRDefault="006D1885" w:rsidP="006D1885">
      <w:pPr>
        <w:rPr>
          <w:rFonts w:ascii="Arial" w:hAnsi="Arial" w:cs="Arial"/>
          <w:sz w:val="24"/>
          <w:szCs w:val="24"/>
        </w:rPr>
      </w:pPr>
      <w:r w:rsidRPr="0040358B">
        <w:rPr>
          <w:rFonts w:ascii="Arial" w:hAnsi="Arial" w:cs="Arial"/>
          <w:sz w:val="24"/>
          <w:szCs w:val="24"/>
        </w:rPr>
        <w:t>• in der Lokal-Presse</w:t>
      </w:r>
    </w:p>
    <w:p w14:paraId="77E2A27C" w14:textId="77777777" w:rsidR="0030703D" w:rsidRPr="0040358B" w:rsidRDefault="0030703D" w:rsidP="006D1885">
      <w:pPr>
        <w:rPr>
          <w:rFonts w:ascii="Arial" w:hAnsi="Arial" w:cs="Arial"/>
          <w:sz w:val="24"/>
          <w:szCs w:val="24"/>
        </w:rPr>
      </w:pPr>
    </w:p>
    <w:p w14:paraId="52038321" w14:textId="3B639F4A" w:rsidR="006D1885" w:rsidRPr="0040358B" w:rsidRDefault="006D1885" w:rsidP="006D1885">
      <w:pPr>
        <w:rPr>
          <w:rFonts w:ascii="Arial" w:hAnsi="Arial" w:cs="Arial"/>
          <w:sz w:val="24"/>
          <w:szCs w:val="24"/>
        </w:rPr>
      </w:pPr>
      <w:r w:rsidRPr="0040358B">
        <w:rPr>
          <w:rFonts w:ascii="Arial" w:hAnsi="Arial" w:cs="Arial"/>
          <w:sz w:val="24"/>
          <w:szCs w:val="24"/>
        </w:rPr>
        <w:t>verwendet und zu diesem Zwecke auch abgespeichert werden dürfen. Die Fotos und/oder Videos dienen ausschließlich der Öffentlichkeitsarbeit.</w:t>
      </w:r>
    </w:p>
    <w:p w14:paraId="6BCA67C5" w14:textId="77777777" w:rsidR="006D1885" w:rsidRPr="0040358B" w:rsidRDefault="006D1885" w:rsidP="006D1885">
      <w:pPr>
        <w:rPr>
          <w:rFonts w:ascii="Arial" w:hAnsi="Arial" w:cs="Arial"/>
          <w:sz w:val="24"/>
          <w:szCs w:val="24"/>
        </w:rPr>
      </w:pPr>
    </w:p>
    <w:p w14:paraId="4EFBE827" w14:textId="5A4A6021" w:rsidR="006D1885" w:rsidRPr="0040358B" w:rsidRDefault="006D1885" w:rsidP="006D1885">
      <w:pPr>
        <w:rPr>
          <w:rFonts w:ascii="Arial" w:hAnsi="Arial" w:cs="Arial"/>
          <w:sz w:val="24"/>
          <w:szCs w:val="24"/>
        </w:rPr>
      </w:pPr>
      <w:r w:rsidRPr="0040358B">
        <w:rPr>
          <w:rFonts w:ascii="Arial" w:hAnsi="Arial" w:cs="Arial"/>
          <w:sz w:val="24"/>
          <w:szCs w:val="24"/>
        </w:rPr>
        <w:t xml:space="preserve">Ich bin mir darüber im Klaren, dass Fotos und/oder Videos im Internet von beliebigen Personen abgerufen werden können. Es kann trotz aller technischer Vorkehrungen nicht ausgeschlossen werden, dass </w:t>
      </w:r>
      <w:r w:rsidR="000C39F8" w:rsidRPr="0040358B">
        <w:rPr>
          <w:rFonts w:ascii="Arial" w:hAnsi="Arial" w:cs="Arial"/>
          <w:sz w:val="24"/>
          <w:szCs w:val="24"/>
        </w:rPr>
        <w:t>die</w:t>
      </w:r>
      <w:r w:rsidRPr="0040358B">
        <w:rPr>
          <w:rFonts w:ascii="Arial" w:hAnsi="Arial" w:cs="Arial"/>
          <w:sz w:val="24"/>
          <w:szCs w:val="24"/>
        </w:rPr>
        <w:t xml:space="preserve"> Fotos und/oder Videos von Dritten weiterverwendet oder an andere Personen weitergeben werden können.</w:t>
      </w:r>
    </w:p>
    <w:p w14:paraId="3105F61D" w14:textId="77777777" w:rsidR="006D1885" w:rsidRPr="0040358B" w:rsidRDefault="006D1885" w:rsidP="006D1885">
      <w:pPr>
        <w:rPr>
          <w:rFonts w:ascii="Arial" w:hAnsi="Arial" w:cs="Arial"/>
          <w:sz w:val="24"/>
          <w:szCs w:val="24"/>
        </w:rPr>
      </w:pPr>
    </w:p>
    <w:p w14:paraId="4CBF771F" w14:textId="77777777" w:rsidR="006D1885" w:rsidRPr="0040358B" w:rsidRDefault="006D1885" w:rsidP="006D1885">
      <w:pPr>
        <w:rPr>
          <w:rFonts w:ascii="Arial" w:hAnsi="Arial" w:cs="Arial"/>
          <w:sz w:val="24"/>
          <w:szCs w:val="24"/>
        </w:rPr>
      </w:pPr>
      <w:r w:rsidRPr="0040358B">
        <w:rPr>
          <w:rFonts w:ascii="Arial" w:hAnsi="Arial" w:cs="Arial"/>
          <w:sz w:val="24"/>
          <w:szCs w:val="24"/>
        </w:rPr>
        <w:t>Diese Einverständniserklärung ist freiwillig und kann jederzeit mit Wirkung für die Zukunft widerrufen werden. Sind die Aufnahmen im Internet verfügbar, erfolgt die Entfernung, soweit dies dem Verein möglich ist.</w:t>
      </w:r>
    </w:p>
    <w:p w14:paraId="6849D021" w14:textId="77777777" w:rsidR="006D1885" w:rsidRPr="0040358B" w:rsidRDefault="006D1885" w:rsidP="006D1885">
      <w:pPr>
        <w:rPr>
          <w:rFonts w:ascii="Arial" w:hAnsi="Arial" w:cs="Arial"/>
          <w:sz w:val="24"/>
          <w:szCs w:val="24"/>
        </w:rPr>
      </w:pPr>
    </w:p>
    <w:p w14:paraId="1A658FD1" w14:textId="72C26318" w:rsidR="006B243B" w:rsidRPr="0040358B" w:rsidRDefault="006D1885" w:rsidP="006D1885">
      <w:pPr>
        <w:rPr>
          <w:rFonts w:ascii="Arial" w:hAnsi="Arial" w:cs="Arial"/>
          <w:b/>
          <w:bCs/>
          <w:sz w:val="24"/>
          <w:szCs w:val="24"/>
        </w:rPr>
      </w:pPr>
      <w:r w:rsidRPr="0040358B">
        <w:rPr>
          <w:rFonts w:ascii="Arial" w:hAnsi="Arial" w:cs="Arial"/>
          <w:b/>
          <w:bCs/>
          <w:sz w:val="24"/>
          <w:szCs w:val="24"/>
        </w:rPr>
        <w:t>Unterzeichnung</w:t>
      </w:r>
    </w:p>
    <w:p w14:paraId="3F4392C2" w14:textId="77777777" w:rsidR="006B243B" w:rsidRPr="0040358B" w:rsidRDefault="006B243B" w:rsidP="004F2506">
      <w:pPr>
        <w:rPr>
          <w:rFonts w:ascii="Arial" w:hAnsi="Arial" w:cs="Arial"/>
        </w:rPr>
      </w:pPr>
    </w:p>
    <w:p w14:paraId="1521C050" w14:textId="77777777" w:rsidR="00CD6800" w:rsidRPr="0040358B" w:rsidRDefault="00CD6800" w:rsidP="004F2506">
      <w:pPr>
        <w:rPr>
          <w:rFonts w:ascii="Arial" w:hAnsi="Arial" w:cs="Arial"/>
        </w:rPr>
      </w:pPr>
    </w:p>
    <w:p w14:paraId="20A011CC" w14:textId="523EDFF7" w:rsidR="00823505" w:rsidRPr="0040358B" w:rsidRDefault="00823505" w:rsidP="00823505">
      <w:pPr>
        <w:rPr>
          <w:rFonts w:ascii="Arial" w:hAnsi="Arial" w:cs="Arial"/>
          <w:u w:val="single"/>
        </w:rPr>
      </w:pPr>
      <w:r w:rsidRPr="0040358B">
        <w:rPr>
          <w:rFonts w:ascii="Arial" w:hAnsi="Arial" w:cs="Arial"/>
        </w:rPr>
        <w:t xml:space="preserve">Name Verein: </w:t>
      </w:r>
      <w:r w:rsidRPr="0040358B">
        <w:rPr>
          <w:rFonts w:ascii="Arial" w:hAnsi="Arial" w:cs="Arial"/>
          <w:u w:val="single"/>
        </w:rPr>
        <w:tab/>
      </w:r>
      <w:r w:rsidRPr="0040358B">
        <w:rPr>
          <w:rFonts w:ascii="Arial" w:hAnsi="Arial" w:cs="Arial"/>
          <w:u w:val="single"/>
        </w:rPr>
        <w:tab/>
      </w:r>
      <w:r w:rsidRPr="0040358B">
        <w:rPr>
          <w:rFonts w:ascii="Arial" w:hAnsi="Arial" w:cs="Arial"/>
          <w:u w:val="single"/>
        </w:rPr>
        <w:tab/>
      </w:r>
      <w:r w:rsidRPr="0040358B">
        <w:rPr>
          <w:rFonts w:ascii="Arial" w:hAnsi="Arial" w:cs="Arial"/>
          <w:u w:val="single"/>
        </w:rPr>
        <w:tab/>
      </w:r>
      <w:r w:rsidR="00CD6800" w:rsidRPr="0040358B">
        <w:rPr>
          <w:rFonts w:ascii="Arial" w:hAnsi="Arial" w:cs="Arial"/>
          <w:u w:val="single"/>
        </w:rPr>
        <w:tab/>
      </w:r>
      <w:r w:rsidR="00CD6800" w:rsidRPr="0040358B">
        <w:rPr>
          <w:rFonts w:ascii="Arial" w:hAnsi="Arial" w:cs="Arial"/>
          <w:u w:val="single"/>
        </w:rPr>
        <w:tab/>
      </w:r>
    </w:p>
    <w:p w14:paraId="37D776A2" w14:textId="77777777" w:rsidR="00823505" w:rsidRDefault="00823505" w:rsidP="00823505">
      <w:pPr>
        <w:rPr>
          <w:rFonts w:ascii="Arial" w:hAnsi="Arial" w:cs="Arial"/>
        </w:rPr>
      </w:pPr>
    </w:p>
    <w:p w14:paraId="5B38B5D3" w14:textId="77777777" w:rsidR="0040358B" w:rsidRPr="0040358B" w:rsidRDefault="0040358B" w:rsidP="00823505">
      <w:pPr>
        <w:rPr>
          <w:rFonts w:ascii="Arial" w:hAnsi="Arial" w:cs="Arial"/>
        </w:rPr>
      </w:pPr>
    </w:p>
    <w:p w14:paraId="7A9A28BA" w14:textId="77777777" w:rsidR="00CD6800" w:rsidRPr="0040358B" w:rsidRDefault="00CD6800" w:rsidP="00823505">
      <w:pPr>
        <w:rPr>
          <w:rFonts w:ascii="Arial" w:hAnsi="Arial" w:cs="Arial"/>
        </w:rPr>
      </w:pPr>
    </w:p>
    <w:p w14:paraId="5FEEEF2E" w14:textId="08F57886" w:rsidR="00823505" w:rsidRPr="0040358B" w:rsidRDefault="00823505" w:rsidP="00823505">
      <w:pPr>
        <w:rPr>
          <w:rFonts w:ascii="Arial" w:hAnsi="Arial" w:cs="Arial"/>
          <w:u w:val="single"/>
        </w:rPr>
      </w:pPr>
      <w:r w:rsidRPr="0040358B">
        <w:rPr>
          <w:rFonts w:ascii="Arial" w:hAnsi="Arial" w:cs="Arial"/>
        </w:rPr>
        <w:t xml:space="preserve">Ort/Datum: </w:t>
      </w:r>
      <w:r w:rsidRPr="0040358B">
        <w:rPr>
          <w:rFonts w:ascii="Arial" w:hAnsi="Arial" w:cs="Arial"/>
          <w:u w:val="single"/>
        </w:rPr>
        <w:tab/>
      </w:r>
      <w:r w:rsidRPr="0040358B">
        <w:rPr>
          <w:rFonts w:ascii="Arial" w:hAnsi="Arial" w:cs="Arial"/>
          <w:u w:val="single"/>
        </w:rPr>
        <w:tab/>
      </w:r>
      <w:r w:rsidRPr="0040358B">
        <w:rPr>
          <w:rFonts w:ascii="Arial" w:hAnsi="Arial" w:cs="Arial"/>
          <w:u w:val="single"/>
        </w:rPr>
        <w:tab/>
      </w:r>
      <w:r w:rsidRPr="0040358B">
        <w:rPr>
          <w:rFonts w:ascii="Arial" w:hAnsi="Arial" w:cs="Arial"/>
          <w:u w:val="single"/>
        </w:rPr>
        <w:tab/>
      </w:r>
    </w:p>
    <w:p w14:paraId="6C5A98BE" w14:textId="77777777" w:rsidR="00823505" w:rsidRPr="0040358B" w:rsidRDefault="00823505" w:rsidP="00823505">
      <w:pPr>
        <w:rPr>
          <w:rFonts w:ascii="Arial" w:hAnsi="Arial" w:cs="Arial"/>
        </w:rPr>
      </w:pPr>
    </w:p>
    <w:p w14:paraId="716D4E2E" w14:textId="77777777" w:rsidR="00CD6800" w:rsidRPr="0040358B" w:rsidRDefault="00CD6800" w:rsidP="00823505">
      <w:pPr>
        <w:rPr>
          <w:rFonts w:ascii="Arial" w:hAnsi="Arial" w:cs="Arial"/>
        </w:rPr>
      </w:pPr>
    </w:p>
    <w:p w14:paraId="525EA71A" w14:textId="77777777" w:rsidR="00CD6800" w:rsidRPr="0040358B" w:rsidRDefault="00CD6800" w:rsidP="00823505">
      <w:pPr>
        <w:rPr>
          <w:rFonts w:ascii="Arial" w:hAnsi="Arial" w:cs="Arial"/>
        </w:rPr>
      </w:pPr>
    </w:p>
    <w:p w14:paraId="6AA2937A" w14:textId="1484D44A" w:rsidR="00823505" w:rsidRPr="0040358B" w:rsidRDefault="00823505" w:rsidP="00823505">
      <w:pPr>
        <w:rPr>
          <w:rFonts w:ascii="Arial" w:hAnsi="Arial" w:cs="Arial"/>
          <w:u w:val="single"/>
        </w:rPr>
      </w:pPr>
      <w:r w:rsidRPr="0040358B">
        <w:rPr>
          <w:rFonts w:ascii="Arial" w:hAnsi="Arial" w:cs="Arial"/>
        </w:rPr>
        <w:t>Unterschrift</w:t>
      </w:r>
      <w:r w:rsidR="00CD6800" w:rsidRPr="0040358B">
        <w:rPr>
          <w:rFonts w:ascii="Arial" w:hAnsi="Arial" w:cs="Arial"/>
        </w:rPr>
        <w:t xml:space="preserve"> betreffende Person</w:t>
      </w:r>
      <w:r w:rsidRPr="0040358B">
        <w:rPr>
          <w:rFonts w:ascii="Arial" w:hAnsi="Arial" w:cs="Arial"/>
        </w:rPr>
        <w:t xml:space="preserve">: </w:t>
      </w:r>
      <w:r w:rsidR="00CD6800" w:rsidRPr="0040358B">
        <w:rPr>
          <w:rFonts w:ascii="Arial" w:hAnsi="Arial" w:cs="Arial"/>
          <w:u w:val="single"/>
        </w:rPr>
        <w:tab/>
      </w:r>
      <w:r w:rsidR="00CD6800" w:rsidRPr="0040358B">
        <w:rPr>
          <w:rFonts w:ascii="Arial" w:hAnsi="Arial" w:cs="Arial"/>
          <w:u w:val="single"/>
        </w:rPr>
        <w:tab/>
      </w:r>
      <w:r w:rsidR="00CD6800" w:rsidRPr="0040358B">
        <w:rPr>
          <w:rFonts w:ascii="Arial" w:hAnsi="Arial" w:cs="Arial"/>
          <w:u w:val="single"/>
        </w:rPr>
        <w:tab/>
      </w:r>
      <w:r w:rsidR="00CD6800" w:rsidRPr="0040358B">
        <w:rPr>
          <w:rFonts w:ascii="Arial" w:hAnsi="Arial" w:cs="Arial"/>
          <w:u w:val="single"/>
        </w:rPr>
        <w:tab/>
      </w:r>
      <w:r w:rsidR="00CD6800" w:rsidRPr="0040358B">
        <w:rPr>
          <w:rFonts w:ascii="Arial" w:hAnsi="Arial" w:cs="Arial"/>
          <w:u w:val="single"/>
        </w:rPr>
        <w:tab/>
      </w:r>
      <w:r w:rsidR="00CD6800" w:rsidRPr="0040358B">
        <w:rPr>
          <w:rFonts w:ascii="Arial" w:hAnsi="Arial" w:cs="Arial"/>
          <w:u w:val="single"/>
        </w:rPr>
        <w:tab/>
      </w:r>
    </w:p>
    <w:p w14:paraId="7A00A315" w14:textId="77777777" w:rsidR="00823505" w:rsidRPr="0040358B" w:rsidRDefault="00823505" w:rsidP="00823505">
      <w:pPr>
        <w:rPr>
          <w:rFonts w:ascii="Arial" w:hAnsi="Arial" w:cs="Arial"/>
        </w:rPr>
      </w:pPr>
    </w:p>
    <w:p w14:paraId="54C4818E" w14:textId="77777777" w:rsidR="00CD6800" w:rsidRPr="0040358B" w:rsidRDefault="00CD6800" w:rsidP="00823505">
      <w:pPr>
        <w:rPr>
          <w:rFonts w:ascii="Arial" w:hAnsi="Arial" w:cs="Arial"/>
        </w:rPr>
      </w:pPr>
    </w:p>
    <w:p w14:paraId="69737BCF" w14:textId="77777777" w:rsidR="00CD6800" w:rsidRPr="0040358B" w:rsidRDefault="00CD6800" w:rsidP="00823505">
      <w:pPr>
        <w:rPr>
          <w:rFonts w:ascii="Arial" w:hAnsi="Arial" w:cs="Arial"/>
        </w:rPr>
      </w:pPr>
    </w:p>
    <w:p w14:paraId="1D33C0BF" w14:textId="143D7381" w:rsidR="00823505" w:rsidRPr="0040358B" w:rsidRDefault="00823505" w:rsidP="00823505">
      <w:pPr>
        <w:rPr>
          <w:rFonts w:ascii="Arial" w:hAnsi="Arial" w:cs="Arial"/>
          <w:u w:val="single"/>
        </w:rPr>
      </w:pPr>
      <w:r w:rsidRPr="0040358B">
        <w:rPr>
          <w:rFonts w:ascii="Arial" w:hAnsi="Arial" w:cs="Arial"/>
        </w:rPr>
        <w:t xml:space="preserve">Unterschrift </w:t>
      </w:r>
      <w:r w:rsidR="00CD6800" w:rsidRPr="0040358B">
        <w:rPr>
          <w:rFonts w:ascii="Arial" w:hAnsi="Arial" w:cs="Arial"/>
        </w:rPr>
        <w:t>gesetzliche</w:t>
      </w:r>
      <w:r w:rsidRPr="0040358B">
        <w:rPr>
          <w:rFonts w:ascii="Arial" w:hAnsi="Arial" w:cs="Arial"/>
        </w:rPr>
        <w:t xml:space="preserve"> Vertretung:</w:t>
      </w:r>
      <w:r w:rsidR="00CD6800" w:rsidRPr="0040358B">
        <w:rPr>
          <w:rFonts w:ascii="Arial" w:hAnsi="Arial" w:cs="Arial"/>
        </w:rPr>
        <w:t xml:space="preserve"> </w:t>
      </w:r>
      <w:r w:rsidR="00CD6800" w:rsidRPr="0040358B">
        <w:rPr>
          <w:rFonts w:ascii="Arial" w:hAnsi="Arial" w:cs="Arial"/>
          <w:u w:val="single"/>
        </w:rPr>
        <w:tab/>
      </w:r>
      <w:r w:rsidR="00CD6800" w:rsidRPr="0040358B">
        <w:rPr>
          <w:rFonts w:ascii="Arial" w:hAnsi="Arial" w:cs="Arial"/>
          <w:u w:val="single"/>
        </w:rPr>
        <w:tab/>
      </w:r>
      <w:r w:rsidR="00CD6800" w:rsidRPr="0040358B">
        <w:rPr>
          <w:rFonts w:ascii="Arial" w:hAnsi="Arial" w:cs="Arial"/>
          <w:u w:val="single"/>
        </w:rPr>
        <w:tab/>
      </w:r>
      <w:r w:rsidR="00CD6800" w:rsidRPr="0040358B">
        <w:rPr>
          <w:rFonts w:ascii="Arial" w:hAnsi="Arial" w:cs="Arial"/>
          <w:u w:val="single"/>
        </w:rPr>
        <w:tab/>
      </w:r>
      <w:r w:rsidR="00CD6800" w:rsidRPr="0040358B">
        <w:rPr>
          <w:rFonts w:ascii="Arial" w:hAnsi="Arial" w:cs="Arial"/>
          <w:u w:val="single"/>
        </w:rPr>
        <w:tab/>
      </w:r>
      <w:r w:rsidR="00CD6800" w:rsidRPr="0040358B">
        <w:rPr>
          <w:rFonts w:ascii="Arial" w:hAnsi="Arial" w:cs="Arial"/>
          <w:u w:val="single"/>
        </w:rPr>
        <w:tab/>
      </w:r>
    </w:p>
    <w:sectPr w:rsidR="00823505" w:rsidRPr="0040358B" w:rsidSect="0040389A">
      <w:footerReference w:type="default" r:id="rId11"/>
      <w:headerReference w:type="first" r:id="rId12"/>
      <w:footerReference w:type="first" r:id="rId13"/>
      <w:pgSz w:w="11906" w:h="16838"/>
      <w:pgMar w:top="1871" w:right="959" w:bottom="1843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2354" w14:textId="77777777" w:rsidR="00B441C9" w:rsidRDefault="00B441C9" w:rsidP="00F91D37">
      <w:pPr>
        <w:spacing w:line="240" w:lineRule="auto"/>
      </w:pPr>
      <w:r>
        <w:separator/>
      </w:r>
    </w:p>
  </w:endnote>
  <w:endnote w:type="continuationSeparator" w:id="0">
    <w:p w14:paraId="3E45CA35" w14:textId="77777777" w:rsidR="00B441C9" w:rsidRDefault="00B441C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Euclid Circular A Light">
    <w:panose1 w:val="020B0304000000000000"/>
    <w:charset w:val="4D"/>
    <w:family w:val="swiss"/>
    <w:notTrueType/>
    <w:pitch w:val="variable"/>
    <w:sig w:usb0="00000207" w:usb1="00000001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Euclid Circular A">
    <w:panose1 w:val="020B0504000000000000"/>
    <w:charset w:val="4D"/>
    <w:family w:val="swiss"/>
    <w:notTrueType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Euclid Circular A Medium">
    <w:panose1 w:val="020B0604000000000000"/>
    <w:charset w:val="4D"/>
    <w:family w:val="swiss"/>
    <w:notTrueType/>
    <w:pitch w:val="variable"/>
    <w:sig w:usb0="00000207" w:usb1="00000001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CircularA-Regular">
    <w:altName w:val="Calibri"/>
    <w:panose1 w:val="020B0504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6028" w14:textId="77777777" w:rsidR="009111CE" w:rsidRPr="005A64D1" w:rsidRDefault="009111CE" w:rsidP="00864CE7">
    <w:pPr>
      <w:pStyle w:val="ClaimText"/>
      <w:rPr>
        <w:lang w:val="fr-FR"/>
      </w:rPr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3068C6CA" wp14:editId="3E9EF492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82000" cy="453600"/>
              <wp:effectExtent l="0" t="0" r="0" b="0"/>
              <wp:wrapNone/>
              <wp:docPr id="163" name="Gruppieren 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2000" cy="453600"/>
                        <a:chOff x="0" y="0"/>
                        <a:chExt cx="881380" cy="454848"/>
                      </a:xfrm>
                    </wpg:grpSpPr>
                    <pic:pic xmlns:pic="http://schemas.openxmlformats.org/drawingml/2006/picture">
                      <pic:nvPicPr>
                        <pic:cNvPr id="164" name="Grafik 16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" cy="93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5" name="Rechteck 165"/>
                      <wps:cNvSpPr/>
                      <wps:spPr>
                        <a:xfrm>
                          <a:off x="0" y="274848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F431C34" id="Gruppieren 163" o:spid="_x0000_s1026" style="position:absolute;margin-left:0;margin-top:0;width:69.45pt;height:35.7pt;z-index:251672576;mso-position-horizontal:left;mso-position-horizontal-relative:margin;mso-position-vertical:bottom;mso-position-vertical-relative:page;mso-width-relative:margin;mso-height-relative:margin" coordsize="8813,454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4" o:spid="_x0000_s1027" type="#_x0000_t75" style="position:absolute;width:8813;height:9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">
                <v:imagedata r:id="rId2" o:title=""/>
              </v:shape>
              <v:rect id="Rechteck 165" o:spid="_x0000_s1028" style="position:absolute;top:2748;width:180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" filled="f" stroked="f" strokeweight="2pt"/>
              <w10:wrap anchorx="margin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3195FED" wp14:editId="2F81ED9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66" name="Textfeld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B9E61" w14:textId="77777777" w:rsidR="009111CE" w:rsidRPr="005C6148" w:rsidRDefault="009111CE" w:rsidP="00864CE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95FED" id="_x0000_t202" coordsize="21600,21600" o:spt="202" path="m,l,21600r21600,l21600,xe">
              <v:stroke joinstyle="miter"/>
              <v:path gradientshapeok="t" o:connecttype="rect"/>
            </v:shapetype>
            <v:shape id="Textfeld 166" o:spid="_x0000_s1026" type="#_x0000_t202" style="position:absolute;margin-left:-1.6pt;margin-top:0;width:49.6pt;height:44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" filled="f" stroked="f" strokeweight=".5pt">
              <v:textbox inset="0,0,0,9.5mm">
                <w:txbxContent>
                  <w:p w14:paraId="586B9E61" w14:textId="77777777" w:rsidR="009111CE" w:rsidRPr="005C6148" w:rsidRDefault="009111CE" w:rsidP="00864CE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1C7954F" w14:textId="77777777" w:rsidR="009A1238" w:rsidRPr="005A64D1" w:rsidRDefault="009A1238" w:rsidP="00864CE7">
    <w:pPr>
      <w:pStyle w:val="ClaimText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18BE" w14:textId="77777777" w:rsidR="003F2444" w:rsidRPr="00396CB9" w:rsidRDefault="00D3716A" w:rsidP="009F3B29">
    <w:pPr>
      <w:pStyle w:val="ClaimText"/>
      <w:spacing w:line="228" w:lineRule="auto"/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79744" behindDoc="0" locked="1" layoutInCell="1" allowOverlap="1" wp14:anchorId="0EA3128F" wp14:editId="210BAFFF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048000" cy="730800"/>
              <wp:effectExtent l="0" t="0" r="0" b="0"/>
              <wp:wrapNone/>
              <wp:docPr id="160" name="Gruppieren 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000" cy="730800"/>
                        <a:chOff x="0" y="0"/>
                        <a:chExt cx="6048375" cy="732450"/>
                      </a:xfrm>
                    </wpg:grpSpPr>
                    <pic:pic xmlns:pic="http://schemas.openxmlformats.org/drawingml/2006/picture">
                      <pic:nvPicPr>
                        <pic:cNvPr id="161" name="Grafik 16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3702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2" name="Rechteck 162"/>
                      <wps:cNvSpPr/>
                      <wps:spPr>
                        <a:xfrm>
                          <a:off x="0" y="55245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1805AFC" id="Gruppieren 160" o:spid="_x0000_s1026" style="position:absolute;margin-left:0;margin-top:0;width:476.2pt;height:57.55pt;z-index:251679744;mso-position-horizontal:left;mso-position-horizontal-relative:margin;mso-position-vertical:bottom;mso-position-vertical-relative:page;mso-width-relative:margin;mso-height-relative:margin" coordsize="60483,732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1" o:spid="_x0000_s1027" type="#_x0000_t75" style="position:absolute;width:60483;height:3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">
                <v:imagedata r:id="rId2" o:title=""/>
              </v:shape>
              <v:rect id="Rechteck 162" o:spid="_x0000_s1028" style="position:absolute;top:5524;width:180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" filled="f" stroked="f" strokeweight="2pt"/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5F5F" w14:textId="77777777" w:rsidR="00B441C9" w:rsidRDefault="00B441C9" w:rsidP="00F91D37">
      <w:pPr>
        <w:spacing w:line="240" w:lineRule="auto"/>
      </w:pPr>
      <w:r>
        <w:separator/>
      </w:r>
    </w:p>
  </w:footnote>
  <w:footnote w:type="continuationSeparator" w:id="0">
    <w:p w14:paraId="1CDFF102" w14:textId="77777777" w:rsidR="00B441C9" w:rsidRDefault="00B441C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DDA3" w14:textId="77777777" w:rsidR="00B83E13" w:rsidRDefault="00B83E13" w:rsidP="00141AA4">
    <w:pPr>
      <w:pStyle w:val="Kopfzeile"/>
      <w:spacing w:after="2060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1" layoutInCell="1" allowOverlap="1" wp14:anchorId="2684F301" wp14:editId="556B40D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4316400" cy="1198800"/>
              <wp:effectExtent l="0" t="0" r="8255" b="1905"/>
              <wp:wrapNone/>
              <wp:docPr id="116" name="Gruppieren 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6400" cy="1198800"/>
                        <a:chOff x="0" y="0"/>
                        <a:chExt cx="4316095" cy="1198245"/>
                      </a:xfrm>
                    </wpg:grpSpPr>
                    <wps:wsp>
                      <wps:cNvPr id="117" name="Rechteck 117"/>
                      <wps:cNvSpPr/>
                      <wps:spPr>
                        <a:xfrm>
                          <a:off x="0" y="0"/>
                          <a:ext cx="359279" cy="35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" name="Grafik 1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0040"/>
                          <a:ext cx="1162685" cy="869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" name="Grafik 1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7790" y="842010"/>
                          <a:ext cx="2948305" cy="356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A54B7EB" id="Gruppieren 116" o:spid="_x0000_s1026" style="position:absolute;margin-left:0;margin-top:0;width:339.85pt;height:94.4pt;z-index:251681792;mso-position-horizontal:left;mso-position-horizontal-relative:margin;mso-position-vertical:top;mso-position-vertical-relative:page;mso-width-relative:margin;mso-height-relative:margin" coordsize="43160,11982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">
              <v:rect id="Rechteck 117" o:spid="_x0000_s1027" style="position:absolute;width:3592;height:35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&#13;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8" o:spid="_x0000_s1028" type="#_x0000_t75" alt="&quot;&quot;" style="position:absolute;top:3200;width:11626;height:8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">
                <v:imagedata r:id="rId3" o:title=""/>
              </v:shape>
              <v:shape id="Grafik 119" o:spid="_x0000_s1029" type="#_x0000_t75" style="position:absolute;left:13677;top:8420;width:29483;height:3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">
                <v:imagedata r:id="rId4" o:title=""/>
              </v:shape>
              <w10:wrap anchorx="margin" anchory="page"/>
              <w10:anchorlock/>
            </v:group>
          </w:pict>
        </mc:Fallback>
      </mc:AlternateContent>
    </w:r>
  </w:p>
  <w:p w14:paraId="19E86E90" w14:textId="77777777" w:rsidR="009D3673" w:rsidRPr="00141AA4" w:rsidRDefault="009D3673" w:rsidP="009D3673">
    <w:pPr>
      <w:pStyle w:val="Kopfzeil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8037E8"/>
    <w:multiLevelType w:val="hybridMultilevel"/>
    <w:tmpl w:val="F85A3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60E88"/>
    <w:multiLevelType w:val="hybridMultilevel"/>
    <w:tmpl w:val="FD381446"/>
    <w:lvl w:ilvl="0" w:tplc="FFFFFFFF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47C9E">
      <w:start w:val="2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E9873D0"/>
    <w:multiLevelType w:val="hybridMultilevel"/>
    <w:tmpl w:val="7CA0A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B75DA"/>
    <w:multiLevelType w:val="hybridMultilevel"/>
    <w:tmpl w:val="8020F0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0F2E"/>
    <w:multiLevelType w:val="hybridMultilevel"/>
    <w:tmpl w:val="B9BAC444"/>
    <w:lvl w:ilvl="0" w:tplc="F440E6E0">
      <w:numFmt w:val="bullet"/>
      <w:lvlText w:val="–"/>
      <w:lvlJc w:val="left"/>
      <w:pPr>
        <w:ind w:left="720" w:hanging="360"/>
      </w:pPr>
      <w:rPr>
        <w:rFonts w:ascii="Euclid Circular A Light" w:eastAsiaTheme="minorHAnsi" w:hAnsi="Euclid Circular A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5661A"/>
    <w:multiLevelType w:val="hybridMultilevel"/>
    <w:tmpl w:val="A37C7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04CD2"/>
    <w:multiLevelType w:val="hybridMultilevel"/>
    <w:tmpl w:val="E5DA81EC"/>
    <w:lvl w:ilvl="0" w:tplc="059A27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23A"/>
    <w:multiLevelType w:val="hybridMultilevel"/>
    <w:tmpl w:val="D4F42584"/>
    <w:lvl w:ilvl="0" w:tplc="19D09376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825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486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878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E4B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C49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2FA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6A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46E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0D46FD"/>
    <w:multiLevelType w:val="multilevel"/>
    <w:tmpl w:val="EF2E7820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7" w15:restartNumberingAfterBreak="0">
    <w:nsid w:val="56EE1F50"/>
    <w:multiLevelType w:val="hybridMultilevel"/>
    <w:tmpl w:val="F4421BA8"/>
    <w:lvl w:ilvl="0" w:tplc="45FEA964">
      <w:start w:val="1"/>
      <w:numFmt w:val="bullet"/>
      <w:pStyle w:val="AufzhlungRechnung"/>
      <w:lvlText w:val="–"/>
      <w:lvlJc w:val="left"/>
      <w:pPr>
        <w:ind w:left="720" w:hanging="360"/>
      </w:pPr>
      <w:rPr>
        <w:rFonts w:ascii="Euclid Circular A Light" w:hAnsi="Euclid Circular A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94A2A070"/>
    <w:lvl w:ilvl="0">
      <w:start w:val="1"/>
      <w:numFmt w:val="bullet"/>
      <w:pStyle w:val="Aufzhlung1"/>
      <w:lvlText w:val=""/>
      <w:lvlJc w:val="left"/>
      <w:pPr>
        <w:ind w:left="397" w:hanging="113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"/>
      <w:lvlJc w:val="left"/>
      <w:pPr>
        <w:ind w:left="510" w:hanging="113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"/>
      <w:lvlJc w:val="left"/>
      <w:pPr>
        <w:ind w:left="624" w:hanging="11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E588C"/>
    <w:multiLevelType w:val="hybridMultilevel"/>
    <w:tmpl w:val="76DA1E00"/>
    <w:lvl w:ilvl="0" w:tplc="059A27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9525">
    <w:abstractNumId w:val="9"/>
  </w:num>
  <w:num w:numId="2" w16cid:durableId="1989892882">
    <w:abstractNumId w:val="7"/>
  </w:num>
  <w:num w:numId="3" w16cid:durableId="603197583">
    <w:abstractNumId w:val="6"/>
  </w:num>
  <w:num w:numId="4" w16cid:durableId="901865394">
    <w:abstractNumId w:val="5"/>
  </w:num>
  <w:num w:numId="5" w16cid:durableId="409811899">
    <w:abstractNumId w:val="4"/>
  </w:num>
  <w:num w:numId="6" w16cid:durableId="2038045784">
    <w:abstractNumId w:val="8"/>
  </w:num>
  <w:num w:numId="7" w16cid:durableId="1251624634">
    <w:abstractNumId w:val="3"/>
  </w:num>
  <w:num w:numId="8" w16cid:durableId="217790418">
    <w:abstractNumId w:val="2"/>
  </w:num>
  <w:num w:numId="9" w16cid:durableId="1115710941">
    <w:abstractNumId w:val="1"/>
  </w:num>
  <w:num w:numId="10" w16cid:durableId="1740860179">
    <w:abstractNumId w:val="0"/>
  </w:num>
  <w:num w:numId="11" w16cid:durableId="725835111">
    <w:abstractNumId w:val="35"/>
  </w:num>
  <w:num w:numId="12" w16cid:durableId="956832184">
    <w:abstractNumId w:val="28"/>
  </w:num>
  <w:num w:numId="13" w16cid:durableId="2012682867">
    <w:abstractNumId w:val="23"/>
  </w:num>
  <w:num w:numId="14" w16cid:durableId="777718541">
    <w:abstractNumId w:val="38"/>
  </w:num>
  <w:num w:numId="15" w16cid:durableId="1946575995">
    <w:abstractNumId w:val="37"/>
  </w:num>
  <w:num w:numId="16" w16cid:durableId="1254821494">
    <w:abstractNumId w:val="16"/>
  </w:num>
  <w:num w:numId="17" w16cid:durableId="1370107162">
    <w:abstractNumId w:val="24"/>
  </w:num>
  <w:num w:numId="18" w16cid:durableId="14762212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534068">
    <w:abstractNumId w:val="34"/>
  </w:num>
  <w:num w:numId="20" w16cid:durableId="1552418522">
    <w:abstractNumId w:val="22"/>
  </w:num>
  <w:num w:numId="21" w16cid:durableId="260530654">
    <w:abstractNumId w:val="32"/>
  </w:num>
  <w:num w:numId="22" w16cid:durableId="1634212577">
    <w:abstractNumId w:val="31"/>
  </w:num>
  <w:num w:numId="23" w16cid:durableId="701790021">
    <w:abstractNumId w:val="19"/>
  </w:num>
  <w:num w:numId="24" w16cid:durableId="1553157393">
    <w:abstractNumId w:val="26"/>
  </w:num>
  <w:num w:numId="25" w16cid:durableId="1346635887">
    <w:abstractNumId w:val="33"/>
  </w:num>
  <w:num w:numId="26" w16cid:durableId="1025324803">
    <w:abstractNumId w:val="29"/>
  </w:num>
  <w:num w:numId="27" w16cid:durableId="579367203">
    <w:abstractNumId w:val="20"/>
  </w:num>
  <w:num w:numId="28" w16cid:durableId="171723735">
    <w:abstractNumId w:val="13"/>
  </w:num>
  <w:num w:numId="29" w16cid:durableId="1696612057">
    <w:abstractNumId w:val="30"/>
  </w:num>
  <w:num w:numId="30" w16cid:durableId="998771292">
    <w:abstractNumId w:val="10"/>
  </w:num>
  <w:num w:numId="31" w16cid:durableId="3289475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9464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9775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96530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70373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277945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18353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7511787">
    <w:abstractNumId w:val="27"/>
  </w:num>
  <w:num w:numId="39" w16cid:durableId="1662926921">
    <w:abstractNumId w:val="17"/>
  </w:num>
  <w:num w:numId="40" w16cid:durableId="859664505">
    <w:abstractNumId w:val="25"/>
  </w:num>
  <w:num w:numId="41" w16cid:durableId="511996644">
    <w:abstractNumId w:val="12"/>
  </w:num>
  <w:num w:numId="42" w16cid:durableId="1767772990">
    <w:abstractNumId w:val="26"/>
  </w:num>
  <w:num w:numId="43" w16cid:durableId="140660581">
    <w:abstractNumId w:val="18"/>
  </w:num>
  <w:num w:numId="44" w16cid:durableId="271210071">
    <w:abstractNumId w:val="15"/>
  </w:num>
  <w:num w:numId="45" w16cid:durableId="1951619358">
    <w:abstractNumId w:val="11"/>
  </w:num>
  <w:num w:numId="46" w16cid:durableId="1563372352">
    <w:abstractNumId w:val="21"/>
  </w:num>
  <w:num w:numId="47" w16cid:durableId="743575361">
    <w:abstractNumId w:val="36"/>
  </w:num>
  <w:num w:numId="48" w16cid:durableId="13580477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06"/>
    <w:rsid w:val="00000FBD"/>
    <w:rsid w:val="00002978"/>
    <w:rsid w:val="000036B4"/>
    <w:rsid w:val="0001010F"/>
    <w:rsid w:val="00013B11"/>
    <w:rsid w:val="00014158"/>
    <w:rsid w:val="00014DD6"/>
    <w:rsid w:val="00021B3F"/>
    <w:rsid w:val="000221C1"/>
    <w:rsid w:val="000234CE"/>
    <w:rsid w:val="00025CEC"/>
    <w:rsid w:val="000266B7"/>
    <w:rsid w:val="0002681B"/>
    <w:rsid w:val="00032B92"/>
    <w:rsid w:val="00032E54"/>
    <w:rsid w:val="000409C8"/>
    <w:rsid w:val="00041700"/>
    <w:rsid w:val="00042641"/>
    <w:rsid w:val="00045006"/>
    <w:rsid w:val="00046AF0"/>
    <w:rsid w:val="00047C3E"/>
    <w:rsid w:val="00053D19"/>
    <w:rsid w:val="00056891"/>
    <w:rsid w:val="000572BA"/>
    <w:rsid w:val="000628A8"/>
    <w:rsid w:val="00063716"/>
    <w:rsid w:val="00063BC2"/>
    <w:rsid w:val="000644EC"/>
    <w:rsid w:val="00064963"/>
    <w:rsid w:val="000701F1"/>
    <w:rsid w:val="00071417"/>
    <w:rsid w:val="00071780"/>
    <w:rsid w:val="000803EB"/>
    <w:rsid w:val="00082F3F"/>
    <w:rsid w:val="00083F30"/>
    <w:rsid w:val="000877C2"/>
    <w:rsid w:val="000878B3"/>
    <w:rsid w:val="00090380"/>
    <w:rsid w:val="000929E2"/>
    <w:rsid w:val="00092D04"/>
    <w:rsid w:val="00093492"/>
    <w:rsid w:val="00093EB6"/>
    <w:rsid w:val="00096E8E"/>
    <w:rsid w:val="000A06D7"/>
    <w:rsid w:val="000A1884"/>
    <w:rsid w:val="000A24EC"/>
    <w:rsid w:val="000B183F"/>
    <w:rsid w:val="000B3F31"/>
    <w:rsid w:val="000B595D"/>
    <w:rsid w:val="000B5C50"/>
    <w:rsid w:val="000B6239"/>
    <w:rsid w:val="000B726E"/>
    <w:rsid w:val="000B7DAE"/>
    <w:rsid w:val="000C03AA"/>
    <w:rsid w:val="000C0B5A"/>
    <w:rsid w:val="000C39F8"/>
    <w:rsid w:val="000C3F85"/>
    <w:rsid w:val="000C4698"/>
    <w:rsid w:val="000C49C1"/>
    <w:rsid w:val="000C4A7D"/>
    <w:rsid w:val="000C6D54"/>
    <w:rsid w:val="000D0B42"/>
    <w:rsid w:val="000D1743"/>
    <w:rsid w:val="000D1BB6"/>
    <w:rsid w:val="000D1C37"/>
    <w:rsid w:val="000D211B"/>
    <w:rsid w:val="000D5DBE"/>
    <w:rsid w:val="000E4489"/>
    <w:rsid w:val="000E7543"/>
    <w:rsid w:val="000E756F"/>
    <w:rsid w:val="000F1819"/>
    <w:rsid w:val="000F1D2B"/>
    <w:rsid w:val="000F5936"/>
    <w:rsid w:val="0010021F"/>
    <w:rsid w:val="0010073A"/>
    <w:rsid w:val="0010193E"/>
    <w:rsid w:val="00102345"/>
    <w:rsid w:val="00104011"/>
    <w:rsid w:val="00106068"/>
    <w:rsid w:val="00106688"/>
    <w:rsid w:val="00107F09"/>
    <w:rsid w:val="001134C7"/>
    <w:rsid w:val="00113CB8"/>
    <w:rsid w:val="001150F1"/>
    <w:rsid w:val="00117D35"/>
    <w:rsid w:val="0012151C"/>
    <w:rsid w:val="001238A1"/>
    <w:rsid w:val="00127BBA"/>
    <w:rsid w:val="00133CFB"/>
    <w:rsid w:val="001356B4"/>
    <w:rsid w:val="001375AB"/>
    <w:rsid w:val="00141AA4"/>
    <w:rsid w:val="00142A95"/>
    <w:rsid w:val="00144122"/>
    <w:rsid w:val="001478F3"/>
    <w:rsid w:val="00154677"/>
    <w:rsid w:val="00155138"/>
    <w:rsid w:val="001559BE"/>
    <w:rsid w:val="00157ECA"/>
    <w:rsid w:val="00161E09"/>
    <w:rsid w:val="00162D5C"/>
    <w:rsid w:val="00164C71"/>
    <w:rsid w:val="001652B6"/>
    <w:rsid w:val="0016774B"/>
    <w:rsid w:val="00167916"/>
    <w:rsid w:val="00171870"/>
    <w:rsid w:val="00182C3E"/>
    <w:rsid w:val="00192B6A"/>
    <w:rsid w:val="00192F98"/>
    <w:rsid w:val="001933D0"/>
    <w:rsid w:val="001936DD"/>
    <w:rsid w:val="00194CE5"/>
    <w:rsid w:val="00197AC9"/>
    <w:rsid w:val="001A3606"/>
    <w:rsid w:val="001A43BD"/>
    <w:rsid w:val="001A52F4"/>
    <w:rsid w:val="001A5F11"/>
    <w:rsid w:val="001A7871"/>
    <w:rsid w:val="001A7B19"/>
    <w:rsid w:val="001A7EA8"/>
    <w:rsid w:val="001B1A1F"/>
    <w:rsid w:val="001B7B81"/>
    <w:rsid w:val="001C204F"/>
    <w:rsid w:val="001C45A3"/>
    <w:rsid w:val="001C651C"/>
    <w:rsid w:val="001E2AF5"/>
    <w:rsid w:val="001E73F4"/>
    <w:rsid w:val="001F0325"/>
    <w:rsid w:val="001F0EC3"/>
    <w:rsid w:val="001F4A7E"/>
    <w:rsid w:val="001F4B8C"/>
    <w:rsid w:val="001F4F9B"/>
    <w:rsid w:val="002001AC"/>
    <w:rsid w:val="00202756"/>
    <w:rsid w:val="00202E69"/>
    <w:rsid w:val="00205204"/>
    <w:rsid w:val="0020668A"/>
    <w:rsid w:val="00216008"/>
    <w:rsid w:val="00216230"/>
    <w:rsid w:val="0021770F"/>
    <w:rsid w:val="0022146A"/>
    <w:rsid w:val="0022560C"/>
    <w:rsid w:val="0022685B"/>
    <w:rsid w:val="00226A41"/>
    <w:rsid w:val="002277E6"/>
    <w:rsid w:val="0023018C"/>
    <w:rsid w:val="002302A4"/>
    <w:rsid w:val="00230B57"/>
    <w:rsid w:val="0023205B"/>
    <w:rsid w:val="00234C3C"/>
    <w:rsid w:val="00235962"/>
    <w:rsid w:val="0024373C"/>
    <w:rsid w:val="002440FE"/>
    <w:rsid w:val="002466D7"/>
    <w:rsid w:val="00247905"/>
    <w:rsid w:val="0025597F"/>
    <w:rsid w:val="00255FA3"/>
    <w:rsid w:val="0025644A"/>
    <w:rsid w:val="00262275"/>
    <w:rsid w:val="00267F71"/>
    <w:rsid w:val="00271F0C"/>
    <w:rsid w:val="002726D9"/>
    <w:rsid w:val="00273EBC"/>
    <w:rsid w:val="0027695A"/>
    <w:rsid w:val="0027722F"/>
    <w:rsid w:val="00282140"/>
    <w:rsid w:val="00283995"/>
    <w:rsid w:val="00290E37"/>
    <w:rsid w:val="00292375"/>
    <w:rsid w:val="0029659F"/>
    <w:rsid w:val="002B0E34"/>
    <w:rsid w:val="002B1D9F"/>
    <w:rsid w:val="002B551B"/>
    <w:rsid w:val="002C163B"/>
    <w:rsid w:val="002C1D8E"/>
    <w:rsid w:val="002D272F"/>
    <w:rsid w:val="002D2FA7"/>
    <w:rsid w:val="002D38AE"/>
    <w:rsid w:val="002D42AE"/>
    <w:rsid w:val="002D709C"/>
    <w:rsid w:val="002E0AD9"/>
    <w:rsid w:val="002E7488"/>
    <w:rsid w:val="002F06AA"/>
    <w:rsid w:val="002F1618"/>
    <w:rsid w:val="002F5FF5"/>
    <w:rsid w:val="002F68A2"/>
    <w:rsid w:val="003020C7"/>
    <w:rsid w:val="0030245A"/>
    <w:rsid w:val="00303B73"/>
    <w:rsid w:val="00304A33"/>
    <w:rsid w:val="0030703D"/>
    <w:rsid w:val="00307F51"/>
    <w:rsid w:val="00307FAC"/>
    <w:rsid w:val="003119E4"/>
    <w:rsid w:val="0031302C"/>
    <w:rsid w:val="003154B0"/>
    <w:rsid w:val="0032330D"/>
    <w:rsid w:val="0033085C"/>
    <w:rsid w:val="00333A1B"/>
    <w:rsid w:val="0033695E"/>
    <w:rsid w:val="003412E6"/>
    <w:rsid w:val="003413D7"/>
    <w:rsid w:val="00344C7A"/>
    <w:rsid w:val="00345C32"/>
    <w:rsid w:val="00346684"/>
    <w:rsid w:val="00346FDC"/>
    <w:rsid w:val="00350607"/>
    <w:rsid w:val="003514EE"/>
    <w:rsid w:val="00354029"/>
    <w:rsid w:val="00355B74"/>
    <w:rsid w:val="00355F69"/>
    <w:rsid w:val="003619E3"/>
    <w:rsid w:val="00363671"/>
    <w:rsid w:val="00363857"/>
    <w:rsid w:val="00364EE3"/>
    <w:rsid w:val="00364F49"/>
    <w:rsid w:val="0037176B"/>
    <w:rsid w:val="00371BAB"/>
    <w:rsid w:val="003757E4"/>
    <w:rsid w:val="00375834"/>
    <w:rsid w:val="0038189A"/>
    <w:rsid w:val="003831AC"/>
    <w:rsid w:val="0038476A"/>
    <w:rsid w:val="00384776"/>
    <w:rsid w:val="00385928"/>
    <w:rsid w:val="0038768E"/>
    <w:rsid w:val="0039124E"/>
    <w:rsid w:val="00392F84"/>
    <w:rsid w:val="00396CB9"/>
    <w:rsid w:val="003A333C"/>
    <w:rsid w:val="003A5EA8"/>
    <w:rsid w:val="003A7B76"/>
    <w:rsid w:val="003A7CF4"/>
    <w:rsid w:val="003C0BE7"/>
    <w:rsid w:val="003C132F"/>
    <w:rsid w:val="003C29BF"/>
    <w:rsid w:val="003C3548"/>
    <w:rsid w:val="003C3AED"/>
    <w:rsid w:val="003C3D32"/>
    <w:rsid w:val="003D0757"/>
    <w:rsid w:val="003D0FAA"/>
    <w:rsid w:val="003D13F8"/>
    <w:rsid w:val="003D2A46"/>
    <w:rsid w:val="003D2D99"/>
    <w:rsid w:val="003D368E"/>
    <w:rsid w:val="003D5968"/>
    <w:rsid w:val="003E035D"/>
    <w:rsid w:val="003F1A56"/>
    <w:rsid w:val="003F2444"/>
    <w:rsid w:val="00400324"/>
    <w:rsid w:val="00400DD2"/>
    <w:rsid w:val="0040358B"/>
    <w:rsid w:val="0040368D"/>
    <w:rsid w:val="0040389A"/>
    <w:rsid w:val="00404AA4"/>
    <w:rsid w:val="00406C08"/>
    <w:rsid w:val="004118C2"/>
    <w:rsid w:val="00414104"/>
    <w:rsid w:val="00415012"/>
    <w:rsid w:val="004164BE"/>
    <w:rsid w:val="0042454D"/>
    <w:rsid w:val="0043369B"/>
    <w:rsid w:val="004367E3"/>
    <w:rsid w:val="004432D2"/>
    <w:rsid w:val="00443371"/>
    <w:rsid w:val="00444695"/>
    <w:rsid w:val="00446646"/>
    <w:rsid w:val="00447103"/>
    <w:rsid w:val="00452D49"/>
    <w:rsid w:val="00454CB8"/>
    <w:rsid w:val="00456506"/>
    <w:rsid w:val="0046578B"/>
    <w:rsid w:val="00471D34"/>
    <w:rsid w:val="004721E6"/>
    <w:rsid w:val="00472FD4"/>
    <w:rsid w:val="00480603"/>
    <w:rsid w:val="004807C6"/>
    <w:rsid w:val="00480C4C"/>
    <w:rsid w:val="00481AE8"/>
    <w:rsid w:val="00481CB6"/>
    <w:rsid w:val="00481F9E"/>
    <w:rsid w:val="00485BA0"/>
    <w:rsid w:val="004868DC"/>
    <w:rsid w:val="00486DBB"/>
    <w:rsid w:val="00487563"/>
    <w:rsid w:val="00490CE1"/>
    <w:rsid w:val="004949D2"/>
    <w:rsid w:val="00494EA4"/>
    <w:rsid w:val="00494FC2"/>
    <w:rsid w:val="00494FD7"/>
    <w:rsid w:val="00495F83"/>
    <w:rsid w:val="00497D03"/>
    <w:rsid w:val="004A039B"/>
    <w:rsid w:val="004A4A9B"/>
    <w:rsid w:val="004A6CF6"/>
    <w:rsid w:val="004B0C98"/>
    <w:rsid w:val="004B0FDB"/>
    <w:rsid w:val="004B3225"/>
    <w:rsid w:val="004B7F36"/>
    <w:rsid w:val="004C01A5"/>
    <w:rsid w:val="004C1329"/>
    <w:rsid w:val="004C25A8"/>
    <w:rsid w:val="004C3880"/>
    <w:rsid w:val="004D0F2F"/>
    <w:rsid w:val="004D179F"/>
    <w:rsid w:val="004D5B31"/>
    <w:rsid w:val="004E0E33"/>
    <w:rsid w:val="004E1DB3"/>
    <w:rsid w:val="004E6C22"/>
    <w:rsid w:val="004F0EBA"/>
    <w:rsid w:val="004F22CB"/>
    <w:rsid w:val="004F22F9"/>
    <w:rsid w:val="004F2506"/>
    <w:rsid w:val="00500294"/>
    <w:rsid w:val="00502B9D"/>
    <w:rsid w:val="005038FA"/>
    <w:rsid w:val="0050467A"/>
    <w:rsid w:val="00507297"/>
    <w:rsid w:val="00510D53"/>
    <w:rsid w:val="00515E6B"/>
    <w:rsid w:val="00517FDB"/>
    <w:rsid w:val="00522119"/>
    <w:rsid w:val="00526C93"/>
    <w:rsid w:val="00530E91"/>
    <w:rsid w:val="00531895"/>
    <w:rsid w:val="005339AE"/>
    <w:rsid w:val="00533A0E"/>
    <w:rsid w:val="00534727"/>
    <w:rsid w:val="00534CFC"/>
    <w:rsid w:val="00535EA2"/>
    <w:rsid w:val="00537410"/>
    <w:rsid w:val="00543061"/>
    <w:rsid w:val="005501E8"/>
    <w:rsid w:val="00550787"/>
    <w:rsid w:val="005510CD"/>
    <w:rsid w:val="00552A3D"/>
    <w:rsid w:val="00554D4C"/>
    <w:rsid w:val="00562128"/>
    <w:rsid w:val="00571964"/>
    <w:rsid w:val="00574ECD"/>
    <w:rsid w:val="00576439"/>
    <w:rsid w:val="0058071D"/>
    <w:rsid w:val="00581BB0"/>
    <w:rsid w:val="00584850"/>
    <w:rsid w:val="00586931"/>
    <w:rsid w:val="00591832"/>
    <w:rsid w:val="00592841"/>
    <w:rsid w:val="005A185A"/>
    <w:rsid w:val="005A2641"/>
    <w:rsid w:val="005A2866"/>
    <w:rsid w:val="005A357F"/>
    <w:rsid w:val="005A4357"/>
    <w:rsid w:val="005A60D0"/>
    <w:rsid w:val="005A6179"/>
    <w:rsid w:val="005A64D1"/>
    <w:rsid w:val="005A7BE5"/>
    <w:rsid w:val="005B4DEC"/>
    <w:rsid w:val="005B6FD0"/>
    <w:rsid w:val="005C1D6A"/>
    <w:rsid w:val="005C6148"/>
    <w:rsid w:val="005C61A5"/>
    <w:rsid w:val="005C6741"/>
    <w:rsid w:val="005C7189"/>
    <w:rsid w:val="005C71AF"/>
    <w:rsid w:val="005C7AEC"/>
    <w:rsid w:val="005C7DE8"/>
    <w:rsid w:val="005D21BD"/>
    <w:rsid w:val="005D7F4B"/>
    <w:rsid w:val="005E1157"/>
    <w:rsid w:val="005E4E72"/>
    <w:rsid w:val="005F4F5D"/>
    <w:rsid w:val="005F5D95"/>
    <w:rsid w:val="005F6B9F"/>
    <w:rsid w:val="005F6EAD"/>
    <w:rsid w:val="00600923"/>
    <w:rsid w:val="00600CBB"/>
    <w:rsid w:val="00604483"/>
    <w:rsid w:val="006044D5"/>
    <w:rsid w:val="00610AC1"/>
    <w:rsid w:val="00616321"/>
    <w:rsid w:val="0062045E"/>
    <w:rsid w:val="00621A25"/>
    <w:rsid w:val="00622481"/>
    <w:rsid w:val="00622FDC"/>
    <w:rsid w:val="006245BF"/>
    <w:rsid w:val="00624D43"/>
    <w:rsid w:val="00625020"/>
    <w:rsid w:val="006253CA"/>
    <w:rsid w:val="0063266C"/>
    <w:rsid w:val="00632C1F"/>
    <w:rsid w:val="006366F9"/>
    <w:rsid w:val="00642F26"/>
    <w:rsid w:val="0064437C"/>
    <w:rsid w:val="00647469"/>
    <w:rsid w:val="00647B77"/>
    <w:rsid w:val="00650B3D"/>
    <w:rsid w:val="006510E3"/>
    <w:rsid w:val="0065274C"/>
    <w:rsid w:val="00654769"/>
    <w:rsid w:val="00655BD6"/>
    <w:rsid w:val="00660783"/>
    <w:rsid w:val="00661A71"/>
    <w:rsid w:val="00664460"/>
    <w:rsid w:val="00672E90"/>
    <w:rsid w:val="00685F08"/>
    <w:rsid w:val="006868ED"/>
    <w:rsid w:val="00686D14"/>
    <w:rsid w:val="00687ED7"/>
    <w:rsid w:val="006A038E"/>
    <w:rsid w:val="006A0426"/>
    <w:rsid w:val="006A23E7"/>
    <w:rsid w:val="006A6E22"/>
    <w:rsid w:val="006B243B"/>
    <w:rsid w:val="006B3083"/>
    <w:rsid w:val="006B58D7"/>
    <w:rsid w:val="006B7973"/>
    <w:rsid w:val="006C144C"/>
    <w:rsid w:val="006C62E1"/>
    <w:rsid w:val="006C6FD0"/>
    <w:rsid w:val="006C7156"/>
    <w:rsid w:val="006D0BBD"/>
    <w:rsid w:val="006D108D"/>
    <w:rsid w:val="006D1885"/>
    <w:rsid w:val="006E0A70"/>
    <w:rsid w:val="006E0F4E"/>
    <w:rsid w:val="006E1AC2"/>
    <w:rsid w:val="006E375A"/>
    <w:rsid w:val="006E4AF1"/>
    <w:rsid w:val="006E6558"/>
    <w:rsid w:val="006F0345"/>
    <w:rsid w:val="006F0469"/>
    <w:rsid w:val="006F37DF"/>
    <w:rsid w:val="006F5374"/>
    <w:rsid w:val="006F5623"/>
    <w:rsid w:val="006F5C45"/>
    <w:rsid w:val="006F7373"/>
    <w:rsid w:val="00700979"/>
    <w:rsid w:val="007040B6"/>
    <w:rsid w:val="00704A6C"/>
    <w:rsid w:val="00705076"/>
    <w:rsid w:val="00705DCA"/>
    <w:rsid w:val="00705ED3"/>
    <w:rsid w:val="00711147"/>
    <w:rsid w:val="0071563C"/>
    <w:rsid w:val="00717B72"/>
    <w:rsid w:val="00720282"/>
    <w:rsid w:val="00724132"/>
    <w:rsid w:val="007248EF"/>
    <w:rsid w:val="007256B0"/>
    <w:rsid w:val="00726FBC"/>
    <w:rsid w:val="00727710"/>
    <w:rsid w:val="007277E3"/>
    <w:rsid w:val="00730270"/>
    <w:rsid w:val="00730D87"/>
    <w:rsid w:val="007312F5"/>
    <w:rsid w:val="00731A17"/>
    <w:rsid w:val="00734458"/>
    <w:rsid w:val="00735C2B"/>
    <w:rsid w:val="00735EBA"/>
    <w:rsid w:val="007419CF"/>
    <w:rsid w:val="0074241C"/>
    <w:rsid w:val="0074275E"/>
    <w:rsid w:val="00744624"/>
    <w:rsid w:val="0074487E"/>
    <w:rsid w:val="007456E0"/>
    <w:rsid w:val="00746273"/>
    <w:rsid w:val="00747DEC"/>
    <w:rsid w:val="0075326B"/>
    <w:rsid w:val="0075366F"/>
    <w:rsid w:val="00753A19"/>
    <w:rsid w:val="00753D49"/>
    <w:rsid w:val="0075549B"/>
    <w:rsid w:val="0075770C"/>
    <w:rsid w:val="00765E24"/>
    <w:rsid w:val="007721BF"/>
    <w:rsid w:val="00772538"/>
    <w:rsid w:val="00774E70"/>
    <w:rsid w:val="0077559F"/>
    <w:rsid w:val="00776F4E"/>
    <w:rsid w:val="00780462"/>
    <w:rsid w:val="0078181E"/>
    <w:rsid w:val="00783E8E"/>
    <w:rsid w:val="00787EC5"/>
    <w:rsid w:val="007922D8"/>
    <w:rsid w:val="00796CEE"/>
    <w:rsid w:val="007A4664"/>
    <w:rsid w:val="007A478C"/>
    <w:rsid w:val="007B0338"/>
    <w:rsid w:val="007B0DCA"/>
    <w:rsid w:val="007B3989"/>
    <w:rsid w:val="007B48A7"/>
    <w:rsid w:val="007B5396"/>
    <w:rsid w:val="007C0B2A"/>
    <w:rsid w:val="007D0DE9"/>
    <w:rsid w:val="007D4C09"/>
    <w:rsid w:val="007E0460"/>
    <w:rsid w:val="007E68B4"/>
    <w:rsid w:val="007F380D"/>
    <w:rsid w:val="007F5F8F"/>
    <w:rsid w:val="00802EDC"/>
    <w:rsid w:val="00805ADF"/>
    <w:rsid w:val="008073B5"/>
    <w:rsid w:val="00812482"/>
    <w:rsid w:val="00821E67"/>
    <w:rsid w:val="00823505"/>
    <w:rsid w:val="0082622C"/>
    <w:rsid w:val="00833960"/>
    <w:rsid w:val="008353AF"/>
    <w:rsid w:val="00841B44"/>
    <w:rsid w:val="00844B72"/>
    <w:rsid w:val="00846A56"/>
    <w:rsid w:val="0085269D"/>
    <w:rsid w:val="00853121"/>
    <w:rsid w:val="008534DD"/>
    <w:rsid w:val="008534E6"/>
    <w:rsid w:val="0085454F"/>
    <w:rsid w:val="00857D8A"/>
    <w:rsid w:val="0086145B"/>
    <w:rsid w:val="00861F8D"/>
    <w:rsid w:val="0086426A"/>
    <w:rsid w:val="00864855"/>
    <w:rsid w:val="00864CE7"/>
    <w:rsid w:val="00867F1B"/>
    <w:rsid w:val="00870017"/>
    <w:rsid w:val="00870B45"/>
    <w:rsid w:val="00874E49"/>
    <w:rsid w:val="00875045"/>
    <w:rsid w:val="00876898"/>
    <w:rsid w:val="008803C3"/>
    <w:rsid w:val="00880991"/>
    <w:rsid w:val="00883CC4"/>
    <w:rsid w:val="008847D0"/>
    <w:rsid w:val="00885520"/>
    <w:rsid w:val="00887FDE"/>
    <w:rsid w:val="008A0CD1"/>
    <w:rsid w:val="008A44B4"/>
    <w:rsid w:val="008B0774"/>
    <w:rsid w:val="008B22F8"/>
    <w:rsid w:val="008B3DBD"/>
    <w:rsid w:val="008B7D6E"/>
    <w:rsid w:val="008C036D"/>
    <w:rsid w:val="008C30BF"/>
    <w:rsid w:val="008C38D6"/>
    <w:rsid w:val="008D2E89"/>
    <w:rsid w:val="008D70D3"/>
    <w:rsid w:val="008E086B"/>
    <w:rsid w:val="008E7DDA"/>
    <w:rsid w:val="008F5A76"/>
    <w:rsid w:val="008F716A"/>
    <w:rsid w:val="008F77E4"/>
    <w:rsid w:val="008F7AA1"/>
    <w:rsid w:val="009111CE"/>
    <w:rsid w:val="00912B53"/>
    <w:rsid w:val="00916295"/>
    <w:rsid w:val="00916BDE"/>
    <w:rsid w:val="009235A2"/>
    <w:rsid w:val="00931C20"/>
    <w:rsid w:val="009324B5"/>
    <w:rsid w:val="0093619F"/>
    <w:rsid w:val="00936302"/>
    <w:rsid w:val="00942472"/>
    <w:rsid w:val="009427E5"/>
    <w:rsid w:val="009454B7"/>
    <w:rsid w:val="00947D6B"/>
    <w:rsid w:val="00955A36"/>
    <w:rsid w:val="00956CCE"/>
    <w:rsid w:val="009577E8"/>
    <w:rsid w:val="00957F8B"/>
    <w:rsid w:val="009613D8"/>
    <w:rsid w:val="0096149D"/>
    <w:rsid w:val="00961E8E"/>
    <w:rsid w:val="009621C4"/>
    <w:rsid w:val="00963BAF"/>
    <w:rsid w:val="00963CC2"/>
    <w:rsid w:val="009658CA"/>
    <w:rsid w:val="00966868"/>
    <w:rsid w:val="0096793F"/>
    <w:rsid w:val="00973DC5"/>
    <w:rsid w:val="00974275"/>
    <w:rsid w:val="00976569"/>
    <w:rsid w:val="009804FC"/>
    <w:rsid w:val="00981E86"/>
    <w:rsid w:val="00982D68"/>
    <w:rsid w:val="009834FC"/>
    <w:rsid w:val="0098474B"/>
    <w:rsid w:val="00986B52"/>
    <w:rsid w:val="009920C5"/>
    <w:rsid w:val="00995CBA"/>
    <w:rsid w:val="0099678C"/>
    <w:rsid w:val="00997068"/>
    <w:rsid w:val="009971AA"/>
    <w:rsid w:val="009A1238"/>
    <w:rsid w:val="009B030C"/>
    <w:rsid w:val="009B0C96"/>
    <w:rsid w:val="009C222B"/>
    <w:rsid w:val="009C67A8"/>
    <w:rsid w:val="009D0AB2"/>
    <w:rsid w:val="009D201B"/>
    <w:rsid w:val="009D2AE6"/>
    <w:rsid w:val="009D3673"/>
    <w:rsid w:val="009D3927"/>
    <w:rsid w:val="009D5D9C"/>
    <w:rsid w:val="009D6C1F"/>
    <w:rsid w:val="009E2171"/>
    <w:rsid w:val="009E65B0"/>
    <w:rsid w:val="009F0B2A"/>
    <w:rsid w:val="009F1310"/>
    <w:rsid w:val="009F2991"/>
    <w:rsid w:val="009F3B29"/>
    <w:rsid w:val="009F3B70"/>
    <w:rsid w:val="009F3E6A"/>
    <w:rsid w:val="00A000F9"/>
    <w:rsid w:val="00A01AD6"/>
    <w:rsid w:val="00A02378"/>
    <w:rsid w:val="00A057D7"/>
    <w:rsid w:val="00A0674D"/>
    <w:rsid w:val="00A06E05"/>
    <w:rsid w:val="00A06F53"/>
    <w:rsid w:val="00A11D50"/>
    <w:rsid w:val="00A13093"/>
    <w:rsid w:val="00A13BFF"/>
    <w:rsid w:val="00A14504"/>
    <w:rsid w:val="00A1515C"/>
    <w:rsid w:val="00A211F7"/>
    <w:rsid w:val="00A23C40"/>
    <w:rsid w:val="00A331F6"/>
    <w:rsid w:val="00A3457B"/>
    <w:rsid w:val="00A35081"/>
    <w:rsid w:val="00A3715A"/>
    <w:rsid w:val="00A4163B"/>
    <w:rsid w:val="00A43EDD"/>
    <w:rsid w:val="00A44071"/>
    <w:rsid w:val="00A50DA6"/>
    <w:rsid w:val="00A53B1F"/>
    <w:rsid w:val="00A5451D"/>
    <w:rsid w:val="00A55038"/>
    <w:rsid w:val="00A5534B"/>
    <w:rsid w:val="00A55C83"/>
    <w:rsid w:val="00A57815"/>
    <w:rsid w:val="00A6124F"/>
    <w:rsid w:val="00A62A28"/>
    <w:rsid w:val="00A62F82"/>
    <w:rsid w:val="00A62FAD"/>
    <w:rsid w:val="00A646F4"/>
    <w:rsid w:val="00A65C6E"/>
    <w:rsid w:val="00A65F91"/>
    <w:rsid w:val="00A70CDC"/>
    <w:rsid w:val="00A7133D"/>
    <w:rsid w:val="00A7234A"/>
    <w:rsid w:val="00A75D3C"/>
    <w:rsid w:val="00A7788C"/>
    <w:rsid w:val="00A8182B"/>
    <w:rsid w:val="00A827E8"/>
    <w:rsid w:val="00A87518"/>
    <w:rsid w:val="00A90294"/>
    <w:rsid w:val="00A903A6"/>
    <w:rsid w:val="00A960B8"/>
    <w:rsid w:val="00A96532"/>
    <w:rsid w:val="00AA2369"/>
    <w:rsid w:val="00AA42F0"/>
    <w:rsid w:val="00AA4B2E"/>
    <w:rsid w:val="00AA5961"/>
    <w:rsid w:val="00AA5DDC"/>
    <w:rsid w:val="00AA7E9C"/>
    <w:rsid w:val="00AB16E4"/>
    <w:rsid w:val="00AB29A8"/>
    <w:rsid w:val="00AB605E"/>
    <w:rsid w:val="00AC0DF9"/>
    <w:rsid w:val="00AC25ED"/>
    <w:rsid w:val="00AC2D5B"/>
    <w:rsid w:val="00AC3152"/>
    <w:rsid w:val="00AC3C0A"/>
    <w:rsid w:val="00AD12B5"/>
    <w:rsid w:val="00AD1AAE"/>
    <w:rsid w:val="00AD36B2"/>
    <w:rsid w:val="00AD5C8F"/>
    <w:rsid w:val="00AD7442"/>
    <w:rsid w:val="00AE13C4"/>
    <w:rsid w:val="00AE252B"/>
    <w:rsid w:val="00AE4EFF"/>
    <w:rsid w:val="00AE6EB7"/>
    <w:rsid w:val="00AF0C26"/>
    <w:rsid w:val="00AF47AE"/>
    <w:rsid w:val="00AF65FF"/>
    <w:rsid w:val="00AF7CA8"/>
    <w:rsid w:val="00B0001E"/>
    <w:rsid w:val="00B00B2C"/>
    <w:rsid w:val="00B018BB"/>
    <w:rsid w:val="00B01C0A"/>
    <w:rsid w:val="00B05554"/>
    <w:rsid w:val="00B1160A"/>
    <w:rsid w:val="00B11A9B"/>
    <w:rsid w:val="00B13239"/>
    <w:rsid w:val="00B13A5F"/>
    <w:rsid w:val="00B229A8"/>
    <w:rsid w:val="00B24B2A"/>
    <w:rsid w:val="00B30E3D"/>
    <w:rsid w:val="00B311B6"/>
    <w:rsid w:val="00B3214C"/>
    <w:rsid w:val="00B32881"/>
    <w:rsid w:val="00B32ABB"/>
    <w:rsid w:val="00B32D3F"/>
    <w:rsid w:val="00B335C4"/>
    <w:rsid w:val="00B363D8"/>
    <w:rsid w:val="00B41FD3"/>
    <w:rsid w:val="00B426D3"/>
    <w:rsid w:val="00B431DE"/>
    <w:rsid w:val="00B436C1"/>
    <w:rsid w:val="00B43F03"/>
    <w:rsid w:val="00B441C9"/>
    <w:rsid w:val="00B452C0"/>
    <w:rsid w:val="00B47044"/>
    <w:rsid w:val="00B5057C"/>
    <w:rsid w:val="00B52330"/>
    <w:rsid w:val="00B52512"/>
    <w:rsid w:val="00B52636"/>
    <w:rsid w:val="00B54FF5"/>
    <w:rsid w:val="00B55681"/>
    <w:rsid w:val="00B622CF"/>
    <w:rsid w:val="00B66B46"/>
    <w:rsid w:val="00B67020"/>
    <w:rsid w:val="00B70860"/>
    <w:rsid w:val="00B70D03"/>
    <w:rsid w:val="00B719B3"/>
    <w:rsid w:val="00B71F2B"/>
    <w:rsid w:val="00B7449D"/>
    <w:rsid w:val="00B746F9"/>
    <w:rsid w:val="00B75AD3"/>
    <w:rsid w:val="00B77D1F"/>
    <w:rsid w:val="00B803E7"/>
    <w:rsid w:val="00B82E14"/>
    <w:rsid w:val="00B83E13"/>
    <w:rsid w:val="00B847F3"/>
    <w:rsid w:val="00B870F7"/>
    <w:rsid w:val="00B92C2D"/>
    <w:rsid w:val="00B972D8"/>
    <w:rsid w:val="00B97484"/>
    <w:rsid w:val="00BA1C74"/>
    <w:rsid w:val="00BA2B5A"/>
    <w:rsid w:val="00BA4DDE"/>
    <w:rsid w:val="00BB0EB7"/>
    <w:rsid w:val="00BB1DA6"/>
    <w:rsid w:val="00BB206A"/>
    <w:rsid w:val="00BB3F25"/>
    <w:rsid w:val="00BB4ABB"/>
    <w:rsid w:val="00BB4CF6"/>
    <w:rsid w:val="00BB7262"/>
    <w:rsid w:val="00BC037F"/>
    <w:rsid w:val="00BC080A"/>
    <w:rsid w:val="00BC1C5D"/>
    <w:rsid w:val="00BC655F"/>
    <w:rsid w:val="00BD09F9"/>
    <w:rsid w:val="00BD26E3"/>
    <w:rsid w:val="00BD3DB3"/>
    <w:rsid w:val="00BD4B8E"/>
    <w:rsid w:val="00BD770F"/>
    <w:rsid w:val="00BE1978"/>
    <w:rsid w:val="00BE1E62"/>
    <w:rsid w:val="00BE45BB"/>
    <w:rsid w:val="00BE6078"/>
    <w:rsid w:val="00BF0F36"/>
    <w:rsid w:val="00BF2AE0"/>
    <w:rsid w:val="00BF52B2"/>
    <w:rsid w:val="00BF660F"/>
    <w:rsid w:val="00BF7052"/>
    <w:rsid w:val="00BF7FAA"/>
    <w:rsid w:val="00C0158D"/>
    <w:rsid w:val="00C01AF7"/>
    <w:rsid w:val="00C05FAB"/>
    <w:rsid w:val="00C11EF5"/>
    <w:rsid w:val="00C12431"/>
    <w:rsid w:val="00C16F78"/>
    <w:rsid w:val="00C25656"/>
    <w:rsid w:val="00C26F36"/>
    <w:rsid w:val="00C30C28"/>
    <w:rsid w:val="00C30F7A"/>
    <w:rsid w:val="00C319C3"/>
    <w:rsid w:val="00C31F41"/>
    <w:rsid w:val="00C33D91"/>
    <w:rsid w:val="00C3674D"/>
    <w:rsid w:val="00C43EDE"/>
    <w:rsid w:val="00C44A9C"/>
    <w:rsid w:val="00C50ADA"/>
    <w:rsid w:val="00C51D2F"/>
    <w:rsid w:val="00C525B3"/>
    <w:rsid w:val="00C55EED"/>
    <w:rsid w:val="00C60AC3"/>
    <w:rsid w:val="00C63102"/>
    <w:rsid w:val="00C65DF3"/>
    <w:rsid w:val="00C7169E"/>
    <w:rsid w:val="00C73727"/>
    <w:rsid w:val="00C73FB3"/>
    <w:rsid w:val="00C87C0C"/>
    <w:rsid w:val="00C9079E"/>
    <w:rsid w:val="00C95EDB"/>
    <w:rsid w:val="00C96EAE"/>
    <w:rsid w:val="00CA348A"/>
    <w:rsid w:val="00CA5EF8"/>
    <w:rsid w:val="00CA76BB"/>
    <w:rsid w:val="00CA7CE3"/>
    <w:rsid w:val="00CB2262"/>
    <w:rsid w:val="00CB2CE6"/>
    <w:rsid w:val="00CB32E5"/>
    <w:rsid w:val="00CB4127"/>
    <w:rsid w:val="00CB4B84"/>
    <w:rsid w:val="00CB5065"/>
    <w:rsid w:val="00CC06EF"/>
    <w:rsid w:val="00CC2854"/>
    <w:rsid w:val="00CC4E46"/>
    <w:rsid w:val="00CC4F06"/>
    <w:rsid w:val="00CC78FF"/>
    <w:rsid w:val="00CD0374"/>
    <w:rsid w:val="00CD03C7"/>
    <w:rsid w:val="00CD5E9E"/>
    <w:rsid w:val="00CD6800"/>
    <w:rsid w:val="00CE3364"/>
    <w:rsid w:val="00CE560E"/>
    <w:rsid w:val="00CE5784"/>
    <w:rsid w:val="00CE6FF1"/>
    <w:rsid w:val="00CE7EF3"/>
    <w:rsid w:val="00CF08BB"/>
    <w:rsid w:val="00CF1E53"/>
    <w:rsid w:val="00CF3627"/>
    <w:rsid w:val="00CF3F4E"/>
    <w:rsid w:val="00D00E26"/>
    <w:rsid w:val="00D05716"/>
    <w:rsid w:val="00D128A4"/>
    <w:rsid w:val="00D132E9"/>
    <w:rsid w:val="00D1389A"/>
    <w:rsid w:val="00D13DAC"/>
    <w:rsid w:val="00D205D3"/>
    <w:rsid w:val="00D21840"/>
    <w:rsid w:val="00D22F88"/>
    <w:rsid w:val="00D30E68"/>
    <w:rsid w:val="00D31037"/>
    <w:rsid w:val="00D317E7"/>
    <w:rsid w:val="00D36D26"/>
    <w:rsid w:val="00D3716A"/>
    <w:rsid w:val="00D4068D"/>
    <w:rsid w:val="00D45823"/>
    <w:rsid w:val="00D46B81"/>
    <w:rsid w:val="00D51E1E"/>
    <w:rsid w:val="00D55884"/>
    <w:rsid w:val="00D56D4E"/>
    <w:rsid w:val="00D57397"/>
    <w:rsid w:val="00D61996"/>
    <w:rsid w:val="00D654CD"/>
    <w:rsid w:val="00D6722C"/>
    <w:rsid w:val="00D678C7"/>
    <w:rsid w:val="00D701F0"/>
    <w:rsid w:val="00D70A2C"/>
    <w:rsid w:val="00D70D55"/>
    <w:rsid w:val="00D72C36"/>
    <w:rsid w:val="00D73159"/>
    <w:rsid w:val="00D778B8"/>
    <w:rsid w:val="00D77BFA"/>
    <w:rsid w:val="00D82210"/>
    <w:rsid w:val="00D8261A"/>
    <w:rsid w:val="00D82B5B"/>
    <w:rsid w:val="00D843E6"/>
    <w:rsid w:val="00D902DC"/>
    <w:rsid w:val="00D93D07"/>
    <w:rsid w:val="00D9415C"/>
    <w:rsid w:val="00D9553C"/>
    <w:rsid w:val="00D96067"/>
    <w:rsid w:val="00D96E5C"/>
    <w:rsid w:val="00D97353"/>
    <w:rsid w:val="00D97380"/>
    <w:rsid w:val="00DA1FB4"/>
    <w:rsid w:val="00DA4481"/>
    <w:rsid w:val="00DA469E"/>
    <w:rsid w:val="00DA716B"/>
    <w:rsid w:val="00DB03A8"/>
    <w:rsid w:val="00DB25E7"/>
    <w:rsid w:val="00DB45F8"/>
    <w:rsid w:val="00DB5779"/>
    <w:rsid w:val="00DB7675"/>
    <w:rsid w:val="00DC39A8"/>
    <w:rsid w:val="00DC57CD"/>
    <w:rsid w:val="00DE1012"/>
    <w:rsid w:val="00DE55BB"/>
    <w:rsid w:val="00DE74A7"/>
    <w:rsid w:val="00DF08E4"/>
    <w:rsid w:val="00DF56F1"/>
    <w:rsid w:val="00DF58EF"/>
    <w:rsid w:val="00DF7F08"/>
    <w:rsid w:val="00E037B4"/>
    <w:rsid w:val="00E116FF"/>
    <w:rsid w:val="00E122C2"/>
    <w:rsid w:val="00E13347"/>
    <w:rsid w:val="00E2027A"/>
    <w:rsid w:val="00E203F5"/>
    <w:rsid w:val="00E221FD"/>
    <w:rsid w:val="00E25DCD"/>
    <w:rsid w:val="00E269E1"/>
    <w:rsid w:val="00E326FF"/>
    <w:rsid w:val="00E32E4D"/>
    <w:rsid w:val="00E35177"/>
    <w:rsid w:val="00E3520E"/>
    <w:rsid w:val="00E414A0"/>
    <w:rsid w:val="00E41993"/>
    <w:rsid w:val="00E43819"/>
    <w:rsid w:val="00E4426E"/>
    <w:rsid w:val="00E45F13"/>
    <w:rsid w:val="00E46754"/>
    <w:rsid w:val="00E50336"/>
    <w:rsid w:val="00E510BC"/>
    <w:rsid w:val="00E5218C"/>
    <w:rsid w:val="00E52BA4"/>
    <w:rsid w:val="00E53744"/>
    <w:rsid w:val="00E547B9"/>
    <w:rsid w:val="00E60227"/>
    <w:rsid w:val="00E61256"/>
    <w:rsid w:val="00E62EFE"/>
    <w:rsid w:val="00E720E0"/>
    <w:rsid w:val="00E73281"/>
    <w:rsid w:val="00E73CB2"/>
    <w:rsid w:val="00E768B3"/>
    <w:rsid w:val="00E8246E"/>
    <w:rsid w:val="00E839BA"/>
    <w:rsid w:val="00E8428A"/>
    <w:rsid w:val="00E869E8"/>
    <w:rsid w:val="00E901E7"/>
    <w:rsid w:val="00E905F6"/>
    <w:rsid w:val="00E9182C"/>
    <w:rsid w:val="00E94206"/>
    <w:rsid w:val="00E97F7D"/>
    <w:rsid w:val="00EA27F4"/>
    <w:rsid w:val="00EA4258"/>
    <w:rsid w:val="00EA59B8"/>
    <w:rsid w:val="00EA5A01"/>
    <w:rsid w:val="00EB0BE9"/>
    <w:rsid w:val="00EB198C"/>
    <w:rsid w:val="00EB5426"/>
    <w:rsid w:val="00EC17AD"/>
    <w:rsid w:val="00EC2DF9"/>
    <w:rsid w:val="00ED166B"/>
    <w:rsid w:val="00ED552B"/>
    <w:rsid w:val="00EE2565"/>
    <w:rsid w:val="00EE6AF6"/>
    <w:rsid w:val="00EE6E36"/>
    <w:rsid w:val="00EE7A9C"/>
    <w:rsid w:val="00EF4A21"/>
    <w:rsid w:val="00F0147C"/>
    <w:rsid w:val="00F016BC"/>
    <w:rsid w:val="00F05D38"/>
    <w:rsid w:val="00F0660B"/>
    <w:rsid w:val="00F0749A"/>
    <w:rsid w:val="00F10070"/>
    <w:rsid w:val="00F10FAF"/>
    <w:rsid w:val="00F11722"/>
    <w:rsid w:val="00F119EF"/>
    <w:rsid w:val="00F123AE"/>
    <w:rsid w:val="00F13EB2"/>
    <w:rsid w:val="00F16C91"/>
    <w:rsid w:val="00F218D5"/>
    <w:rsid w:val="00F21CB5"/>
    <w:rsid w:val="00F2649D"/>
    <w:rsid w:val="00F26721"/>
    <w:rsid w:val="00F32B93"/>
    <w:rsid w:val="00F3372D"/>
    <w:rsid w:val="00F33B03"/>
    <w:rsid w:val="00F4402F"/>
    <w:rsid w:val="00F45A38"/>
    <w:rsid w:val="00F45CDD"/>
    <w:rsid w:val="00F4706D"/>
    <w:rsid w:val="00F47568"/>
    <w:rsid w:val="00F52DF0"/>
    <w:rsid w:val="00F52E09"/>
    <w:rsid w:val="00F5551A"/>
    <w:rsid w:val="00F56AAB"/>
    <w:rsid w:val="00F56FD3"/>
    <w:rsid w:val="00F600C7"/>
    <w:rsid w:val="00F647B1"/>
    <w:rsid w:val="00F73331"/>
    <w:rsid w:val="00F73C2F"/>
    <w:rsid w:val="00F75E01"/>
    <w:rsid w:val="00F808D2"/>
    <w:rsid w:val="00F82E02"/>
    <w:rsid w:val="00F87174"/>
    <w:rsid w:val="00F87970"/>
    <w:rsid w:val="00F9169F"/>
    <w:rsid w:val="00F91D37"/>
    <w:rsid w:val="00F91DEC"/>
    <w:rsid w:val="00F92971"/>
    <w:rsid w:val="00F93538"/>
    <w:rsid w:val="00F94EA6"/>
    <w:rsid w:val="00F9610D"/>
    <w:rsid w:val="00F96C4E"/>
    <w:rsid w:val="00FA2D2C"/>
    <w:rsid w:val="00FB4C9C"/>
    <w:rsid w:val="00FB657F"/>
    <w:rsid w:val="00FC1570"/>
    <w:rsid w:val="00FD360F"/>
    <w:rsid w:val="00FD4BB0"/>
    <w:rsid w:val="00FD5E4C"/>
    <w:rsid w:val="00FD6D98"/>
    <w:rsid w:val="00FD6F77"/>
    <w:rsid w:val="00FD73D5"/>
    <w:rsid w:val="00FE778F"/>
    <w:rsid w:val="00FE7D09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81A634"/>
  <w15:docId w15:val="{6A8D286A-01AC-7541-89E8-9DD57FA6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28" w:lineRule="auto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7FDB"/>
    <w:rPr>
      <w14:numSpacing w14:val="tab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A52F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A52F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5A64D1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B83E13"/>
  </w:style>
  <w:style w:type="paragraph" w:styleId="Fuzeile">
    <w:name w:val="footer"/>
    <w:basedOn w:val="Standard"/>
    <w:link w:val="FuzeileZchn"/>
    <w:uiPriority w:val="94"/>
    <w:semiHidden/>
    <w:rsid w:val="00F73C2F"/>
    <w:rPr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B7449D"/>
    <w:rPr>
      <w:sz w:val="17"/>
      <w:szCs w:val="17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A52F4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52F4"/>
    <w:rPr>
      <w:rFonts w:asciiTheme="majorHAnsi" w:eastAsiaTheme="majorEastAsia" w:hAnsiTheme="majorHAnsi" w:cstheme="majorBidi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1A52F4"/>
    <w:pPr>
      <w:spacing w:line="240" w:lineRule="auto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1A52F4"/>
    <w:rPr>
      <w:rFonts w:asciiTheme="majorHAnsi" w:eastAsiaTheme="majorEastAsia" w:hAnsiTheme="majorHAnsi" w:cstheme="majorBidi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53B1F"/>
    <w:pPr>
      <w:spacing w:after="340" w:line="216" w:lineRule="auto"/>
      <w:contextualSpacing/>
    </w:pPr>
    <w:rPr>
      <w:rFonts w:asciiTheme="majorHAnsi" w:hAnsiTheme="majorHAnsi"/>
      <w:bCs/>
      <w:sz w:val="26"/>
      <w:szCs w:val="2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53B1F"/>
    <w:rPr>
      <w:rFonts w:asciiTheme="majorHAnsi" w:hAnsiTheme="majorHAnsi"/>
      <w:bCs/>
      <w:sz w:val="26"/>
      <w:szCs w:val="2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1A5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="Euclid Circular A Medium" w:hAnsi="Euclid Circular A Medium"/>
        <w:b w:val="0"/>
      </w:rPr>
    </w:tblStylePr>
    <w:tblStylePr w:type="lastRow">
      <w:rPr>
        <w:rFonts w:ascii="Euclid Circular A Medium" w:hAnsi="Euclid Circular A Medium"/>
        <w:b w:val="0"/>
      </w:rPr>
    </w:tblStylePr>
    <w:tblStylePr w:type="firstCol">
      <w:rPr>
        <w:rFonts w:ascii="Euclid Circular A Medium" w:hAnsi="Euclid Circular A Medium"/>
        <w:b w:val="0"/>
      </w:rPr>
    </w:tblStylePr>
    <w:tblStylePr w:type="lastCol">
      <w:rPr>
        <w:rFonts w:ascii="Euclid Circular A Medium" w:hAnsi="Euclid Circular A Medium"/>
        <w:b w:val="0"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1A52F4"/>
    <w:rPr>
      <w:rFonts w:asciiTheme="majorHAnsi" w:eastAsiaTheme="majorEastAsia" w:hAnsiTheme="majorHAnsi" w:cstheme="majorBidi"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rsid w:val="001A52F4"/>
    <w:pPr>
      <w:numPr>
        <w:ilvl w:val="1"/>
      </w:numPr>
    </w:pPr>
    <w:rPr>
      <w:rFonts w:eastAsiaTheme="minorEastAsia"/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747DEC"/>
    <w:rPr>
      <w:rFonts w:eastAsiaTheme="minorEastAsia"/>
      <w:sz w:val="40"/>
      <w:szCs w:val="40"/>
    </w:rPr>
  </w:style>
  <w:style w:type="paragraph" w:styleId="Datum">
    <w:name w:val="Date"/>
    <w:basedOn w:val="Standard"/>
    <w:next w:val="Standard"/>
    <w:link w:val="DatumZchn"/>
    <w:uiPriority w:val="15"/>
    <w:semiHidden/>
    <w:rsid w:val="00A53B1F"/>
    <w:pPr>
      <w:spacing w:before="450" w:after="6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747DEC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747DEC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C7169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1A52F4"/>
    <w:pPr>
      <w:spacing w:before="120" w:after="240" w:line="240" w:lineRule="auto"/>
    </w:pPr>
    <w:rPr>
      <w:bCs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5A60D0"/>
    <w:pPr>
      <w:jc w:val="right"/>
    </w:pPr>
    <w:rPr>
      <w:rFonts w:ascii="Euclid Circular A Medium" w:hAnsi="Euclid Circular A Medium"/>
      <w:sz w:val="18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rsid w:val="00F600C7"/>
    <w:pPr>
      <w:numPr>
        <w:ilvl w:val="3"/>
        <w:numId w:val="2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1A52F4"/>
    <w:pPr>
      <w:tabs>
        <w:tab w:val="right" w:leader="dot" w:pos="9355"/>
      </w:tabs>
    </w:pPr>
    <w:rPr>
      <w:noProof/>
    </w:rPr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B9B9B9" w:themeColor="background2"/>
    </w:rPr>
  </w:style>
  <w:style w:type="paragraph" w:customStyle="1" w:styleId="ErstelltdurchVorlagenbauerchfrBirdLife">
    <w:name w:val="Erstellt durch Vorlagenbauer.ch für BirdLife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851" w:hanging="851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993" w:hanging="993"/>
    </w:pPr>
    <w:rPr>
      <w:noProof/>
    </w:rPr>
  </w:style>
  <w:style w:type="paragraph" w:customStyle="1" w:styleId="StandardmitAbsatz">
    <w:name w:val="Standard mit Absatz"/>
    <w:basedOn w:val="Standard"/>
    <w:qFormat/>
    <w:rsid w:val="00255FA3"/>
    <w:pPr>
      <w:spacing w:after="120"/>
    </w:pPr>
  </w:style>
  <w:style w:type="character" w:styleId="Fett">
    <w:name w:val="Strong"/>
    <w:basedOn w:val="Absatz-Standardschriftart"/>
    <w:uiPriority w:val="22"/>
    <w:qFormat/>
    <w:rsid w:val="00D93D07"/>
    <w:rPr>
      <w:rFonts w:ascii="Euclid Circular A Medium" w:hAnsi="Euclid Circular A Medium"/>
      <w:b w:val="0"/>
      <w:bCs/>
    </w:rPr>
  </w:style>
  <w:style w:type="paragraph" w:customStyle="1" w:styleId="auflistung">
    <w:name w:val="auflistung"/>
    <w:basedOn w:val="Standard"/>
    <w:uiPriority w:val="99"/>
    <w:semiHidden/>
    <w:rsid w:val="00D93D07"/>
    <w:pPr>
      <w:autoSpaceDE w:val="0"/>
      <w:autoSpaceDN w:val="0"/>
      <w:adjustRightInd w:val="0"/>
      <w:spacing w:after="260" w:line="120" w:lineRule="atLeast"/>
      <w:ind w:left="283"/>
      <w:textAlignment w:val="center"/>
    </w:pPr>
    <w:rPr>
      <w:rFonts w:ascii="EuclidCircularA-Regular" w:hAnsi="EuclidCircularA-Regular" w:cs="EuclidCircularA-Regular"/>
      <w:color w:val="000000"/>
      <w:lang w:val="en-GB"/>
    </w:rPr>
  </w:style>
  <w:style w:type="paragraph" w:customStyle="1" w:styleId="Claim">
    <w:name w:val="Claim"/>
    <w:basedOn w:val="Standard"/>
    <w:uiPriority w:val="98"/>
    <w:semiHidden/>
    <w:rsid w:val="00735EBA"/>
    <w:rPr>
      <w:rFonts w:ascii="Euclid Circular A Medium" w:hAnsi="Euclid Circular A Medium"/>
      <w:sz w:val="18"/>
    </w:rPr>
  </w:style>
  <w:style w:type="paragraph" w:customStyle="1" w:styleId="ClaimText">
    <w:name w:val="Claim Text"/>
    <w:basedOn w:val="Standard"/>
    <w:uiPriority w:val="98"/>
    <w:semiHidden/>
    <w:rsid w:val="009111CE"/>
    <w:pPr>
      <w:spacing w:line="200" w:lineRule="exact"/>
    </w:pPr>
    <w:rPr>
      <w:rFonts w:ascii="Euclid Circular A Light" w:hAnsi="Euclid Circular A Light"/>
      <w:color w:val="FFFFFF" w:themeColor="background1"/>
      <w:sz w:val="17"/>
    </w:rPr>
  </w:style>
  <w:style w:type="character" w:customStyle="1" w:styleId="Claim9Pt">
    <w:name w:val="Claim 9 Pt"/>
    <w:basedOn w:val="Absatz-Standardschriftart"/>
    <w:uiPriority w:val="1"/>
    <w:semiHidden/>
    <w:qFormat/>
    <w:rsid w:val="004A6CF6"/>
    <w:rPr>
      <w:rFonts w:ascii="Euclid Circular A Medium" w:hAnsi="Euclid Circular A Medium"/>
      <w:sz w:val="18"/>
    </w:rPr>
  </w:style>
  <w:style w:type="table" w:customStyle="1" w:styleId="BLTabelle1">
    <w:name w:val="BL Tabelle 1"/>
    <w:basedOn w:val="NormaleTabelle"/>
    <w:uiPriority w:val="99"/>
    <w:rsid w:val="00D128A4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1" w:type="dxa"/>
        <w:left w:w="79" w:type="dxa"/>
        <w:bottom w:w="51" w:type="dxa"/>
        <w:right w:w="79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ufzhlungRechnung">
    <w:name w:val="Aufzählung Rechnung"/>
    <w:basedOn w:val="Standard"/>
    <w:uiPriority w:val="6"/>
    <w:qFormat/>
    <w:rsid w:val="00D97380"/>
    <w:pPr>
      <w:numPr>
        <w:numId w:val="38"/>
      </w:numPr>
      <w:spacing w:before="120" w:after="120"/>
      <w:ind w:left="238" w:right="-108" w:hanging="238"/>
      <w:contextualSpacing/>
    </w:pPr>
  </w:style>
  <w:style w:type="character" w:styleId="NichtaufgelsteErwhnung">
    <w:name w:val="Unresolved Mention"/>
    <w:basedOn w:val="Absatz-Standardschriftart"/>
    <w:uiPriority w:val="79"/>
    <w:semiHidden/>
    <w:unhideWhenUsed/>
    <w:rsid w:val="001A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haly/Library/CloudStorage/OneDrive-SharedLibraries-SchweizerVogelschutzSVSBirdLifeSchweiz/BirdLife%20Schweiz%20intern%20-%20Interne%20Dokumente/Vorlagen/Briefe%20Lettres/Brief%20BirdLife%20original.dotx" TargetMode="External"/></Relationships>
</file>

<file path=word/theme/theme1.xml><?xml version="1.0" encoding="utf-8"?>
<a:theme xmlns:a="http://schemas.openxmlformats.org/drawingml/2006/main" name="Larissa-Design">
  <a:themeElements>
    <a:clrScheme name="BirdLife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0B6FAC"/>
      </a:accent1>
      <a:accent2>
        <a:srgbClr val="4CBC38"/>
      </a:accent2>
      <a:accent3>
        <a:srgbClr val="B0AC0C"/>
      </a:accent3>
      <a:accent4>
        <a:srgbClr val="AF5009"/>
      </a:accent4>
      <a:accent5>
        <a:srgbClr val="AC0C99"/>
      </a:accent5>
      <a:accent6>
        <a:srgbClr val="0BA5AD"/>
      </a:accent6>
      <a:hlink>
        <a:srgbClr val="000000"/>
      </a:hlink>
      <a:folHlink>
        <a:srgbClr val="000000"/>
      </a:folHlink>
    </a:clrScheme>
    <a:fontScheme name="BirdLife">
      <a:majorFont>
        <a:latin typeface="Euclid Circular A"/>
        <a:ea typeface=""/>
        <a:cs typeface=""/>
      </a:majorFont>
      <a:minorFont>
        <a:latin typeface="Euclid Circular A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efbbf-e803-4937-bb7d-adf8d334ee86" xsi:nil="true"/>
    <lcf76f155ced4ddcb4097134ff3c332f xmlns="a074ed78-0612-432e-86b4-ee4b9bd6be1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65BC84425904F8913C4CF5529758B" ma:contentTypeVersion="14" ma:contentTypeDescription="Ein neues Dokument erstellen." ma:contentTypeScope="" ma:versionID="8d145e9638ccaf12e7e472ef07411f11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6bba199002f06ea187290e365d2b3481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a79c879-9543-4900-8ef9-38b0cbbc3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d59bb3-eec1-4a3b-9905-abe9b00e8567}" ma:internalName="TaxCatchAll" ma:showField="CatchAllData" ma:web="f5aefbbf-e803-4937-bb7d-adf8d334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5aefbbf-e803-4937-bb7d-adf8d334ee86"/>
    <ds:schemaRef ds:uri="a074ed78-0612-432e-86b4-ee4b9bd6be11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10281-31EB-495C-BA1F-D9C00550F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BirdLife original.dotx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erstellt durch Vorlagenbauer.ch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Nathaly Brupbacher</dc:creator>
  <cp:lastModifiedBy>Christoph Furrer</cp:lastModifiedBy>
  <cp:revision>13</cp:revision>
  <cp:lastPrinted>2023-07-20T16:00:00Z</cp:lastPrinted>
  <dcterms:created xsi:type="dcterms:W3CDTF">2023-07-20T15:53:00Z</dcterms:created>
  <dcterms:modified xsi:type="dcterms:W3CDTF">2023-08-16T13:49:00Z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0x01010096165BC84425904F8913C4CF5529758B</vt:lpwstr>
  </property>
  <property fmtid="{D5CDD505-2E9C-101B-9397-08002B2CF9AE}" pid="3" name="MediaServiceImageTags">
    <vt:lpwstr/>
  </property>
</Properties>
</file>