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5FA9B" w14:textId="77777777" w:rsidR="00C21B10" w:rsidRDefault="00C21B10" w:rsidP="00622C25">
      <w:pPr>
        <w:rPr>
          <w:rFonts w:asciiTheme="majorHAnsi" w:hAnsiTheme="majorHAnsi"/>
          <w:i/>
          <w:iCs/>
          <w:lang w:val="it-IT" w:eastAsia="de-DE"/>
        </w:rPr>
      </w:pPr>
    </w:p>
    <w:p w14:paraId="17808CD3" w14:textId="77777777" w:rsidR="00C21B10" w:rsidRDefault="00C21B10" w:rsidP="00622C25">
      <w:pPr>
        <w:rPr>
          <w:rFonts w:asciiTheme="majorHAnsi" w:hAnsiTheme="majorHAnsi"/>
          <w:i/>
          <w:iCs/>
          <w:lang w:val="it-IT" w:eastAsia="de-DE"/>
        </w:rPr>
      </w:pPr>
    </w:p>
    <w:p w14:paraId="5E53B1A4" w14:textId="77777777" w:rsidR="00C21B10" w:rsidRDefault="00C21B10" w:rsidP="00622C25">
      <w:pPr>
        <w:rPr>
          <w:rFonts w:asciiTheme="majorHAnsi" w:hAnsiTheme="majorHAnsi"/>
          <w:i/>
          <w:iCs/>
          <w:lang w:val="it-IT" w:eastAsia="de-DE"/>
        </w:rPr>
      </w:pPr>
    </w:p>
    <w:p w14:paraId="702956D0" w14:textId="77777777" w:rsidR="00C21B10" w:rsidRDefault="00C21B10" w:rsidP="00622C25">
      <w:pPr>
        <w:rPr>
          <w:rFonts w:asciiTheme="majorHAnsi" w:hAnsiTheme="majorHAnsi"/>
          <w:i/>
          <w:iCs/>
          <w:lang w:val="it-IT" w:eastAsia="de-DE"/>
        </w:rPr>
      </w:pPr>
    </w:p>
    <w:p w14:paraId="473419D4" w14:textId="77777777" w:rsidR="00C21B10" w:rsidRDefault="00C21B10" w:rsidP="00622C25">
      <w:pPr>
        <w:rPr>
          <w:rFonts w:asciiTheme="majorHAnsi" w:hAnsiTheme="majorHAnsi"/>
          <w:i/>
          <w:iCs/>
          <w:lang w:val="it-IT" w:eastAsia="de-DE"/>
        </w:rPr>
      </w:pPr>
    </w:p>
    <w:p w14:paraId="2178501C" w14:textId="77777777" w:rsidR="00C21B10" w:rsidRPr="00D7683D" w:rsidRDefault="00C21B10" w:rsidP="00622C25">
      <w:pPr>
        <w:rPr>
          <w:rFonts w:asciiTheme="majorHAnsi" w:hAnsiTheme="majorHAnsi"/>
          <w:i/>
          <w:iCs/>
          <w:lang w:val="it-IT" w:eastAsia="de-DE"/>
        </w:rPr>
      </w:pPr>
    </w:p>
    <w:p w14:paraId="3E771FD6" w14:textId="77777777" w:rsidR="00C21B10" w:rsidRPr="00D7683D" w:rsidRDefault="00C21B10" w:rsidP="00622C25">
      <w:pPr>
        <w:rPr>
          <w:rFonts w:asciiTheme="majorHAnsi" w:hAnsiTheme="majorHAnsi"/>
          <w:i/>
          <w:iCs/>
          <w:lang w:val="it-IT" w:eastAsia="de-DE"/>
        </w:rPr>
      </w:pPr>
    </w:p>
    <w:p w14:paraId="1C5FEB7C" w14:textId="73A65A6D" w:rsidR="00622C25" w:rsidRPr="00D7683D" w:rsidRDefault="00622C25" w:rsidP="00622C25">
      <w:pPr>
        <w:rPr>
          <w:rFonts w:asciiTheme="majorHAnsi" w:hAnsiTheme="majorHAnsi"/>
          <w:i/>
          <w:iCs/>
          <w:lang w:val="it-IT" w:eastAsia="de-DE"/>
        </w:rPr>
      </w:pPr>
      <w:r w:rsidRPr="00D7683D">
        <w:rPr>
          <w:rFonts w:asciiTheme="majorHAnsi" w:hAnsiTheme="majorHAnsi"/>
          <w:i/>
          <w:iCs/>
          <w:lang w:val="it-IT" w:eastAsia="de-DE"/>
        </w:rPr>
        <w:t xml:space="preserve">Comunicato stampa di BirdLife Svizzera del </w:t>
      </w:r>
      <w:r w:rsidR="00DE2420" w:rsidRPr="00D7683D">
        <w:rPr>
          <w:rFonts w:asciiTheme="majorHAnsi" w:hAnsiTheme="majorHAnsi"/>
          <w:i/>
          <w:iCs/>
          <w:lang w:val="it-IT" w:eastAsia="de-DE"/>
        </w:rPr>
        <w:t>30 novembre 2023</w:t>
      </w:r>
    </w:p>
    <w:p w14:paraId="26D9A221" w14:textId="77777777" w:rsidR="00622C25" w:rsidRPr="00D7683D" w:rsidRDefault="00622C25" w:rsidP="00622C25">
      <w:pPr>
        <w:rPr>
          <w:rFonts w:asciiTheme="majorHAnsi" w:hAnsiTheme="majorHAnsi"/>
          <w:i/>
          <w:iCs/>
          <w:lang w:val="it-IT" w:eastAsia="de-DE"/>
        </w:rPr>
      </w:pPr>
    </w:p>
    <w:p w14:paraId="062D9AAB" w14:textId="6F28684D" w:rsidR="00622C25" w:rsidRPr="00D7683D" w:rsidRDefault="00622C25" w:rsidP="00622C25">
      <w:pPr>
        <w:pStyle w:val="Titolo"/>
        <w:rPr>
          <w:b/>
          <w:bCs/>
          <w:sz w:val="32"/>
          <w:szCs w:val="32"/>
          <w:lang w:val="it-IT" w:eastAsia="de-DE"/>
        </w:rPr>
      </w:pPr>
      <w:r w:rsidRPr="00D7683D">
        <w:rPr>
          <w:b/>
          <w:bCs/>
          <w:sz w:val="32"/>
          <w:szCs w:val="32"/>
          <w:lang w:val="it-IT" w:eastAsia="de-DE"/>
        </w:rPr>
        <w:t xml:space="preserve">BirdLife Svizzera </w:t>
      </w:r>
      <w:r w:rsidR="003444FE" w:rsidRPr="00D7683D">
        <w:rPr>
          <w:b/>
          <w:bCs/>
          <w:sz w:val="32"/>
          <w:szCs w:val="32"/>
          <w:lang w:val="it-IT" w:eastAsia="de-DE"/>
        </w:rPr>
        <w:t>presenta il Tuffetto come</w:t>
      </w:r>
      <w:r w:rsidRPr="00D7683D">
        <w:rPr>
          <w:b/>
          <w:bCs/>
          <w:sz w:val="32"/>
          <w:szCs w:val="32"/>
          <w:lang w:val="it-IT" w:eastAsia="de-DE"/>
        </w:rPr>
        <w:t xml:space="preserve"> </w:t>
      </w:r>
      <w:r w:rsidR="00CF0B89" w:rsidRPr="00D7683D">
        <w:rPr>
          <w:b/>
          <w:bCs/>
          <w:sz w:val="32"/>
          <w:szCs w:val="32"/>
          <w:lang w:val="it-IT" w:eastAsia="de-DE"/>
        </w:rPr>
        <w:t>u</w:t>
      </w:r>
      <w:r w:rsidRPr="00D7683D">
        <w:rPr>
          <w:b/>
          <w:bCs/>
          <w:sz w:val="32"/>
          <w:szCs w:val="32"/>
          <w:lang w:val="it-IT" w:eastAsia="de-DE"/>
        </w:rPr>
        <w:t>ccello dell’anno 202</w:t>
      </w:r>
      <w:r w:rsidR="003444FE" w:rsidRPr="00D7683D">
        <w:rPr>
          <w:b/>
          <w:bCs/>
          <w:sz w:val="32"/>
          <w:szCs w:val="32"/>
          <w:lang w:val="it-IT" w:eastAsia="de-DE"/>
        </w:rPr>
        <w:t>4</w:t>
      </w:r>
    </w:p>
    <w:p w14:paraId="1E933AF6" w14:textId="77777777" w:rsidR="00622C25" w:rsidRPr="00D7683D" w:rsidRDefault="00622C25" w:rsidP="00622C25">
      <w:pPr>
        <w:rPr>
          <w:rFonts w:asciiTheme="majorHAnsi" w:hAnsiTheme="majorHAnsi"/>
          <w:lang w:val="it-IT" w:eastAsia="de-DE"/>
        </w:rPr>
      </w:pPr>
    </w:p>
    <w:p w14:paraId="13940D3B" w14:textId="6D5BB9D1" w:rsidR="00CC06F9" w:rsidRDefault="00673105" w:rsidP="00CC06F9">
      <w:pPr>
        <w:jc w:val="both"/>
        <w:rPr>
          <w:b/>
          <w:bCs/>
          <w:lang w:val="it-IT"/>
        </w:rPr>
      </w:pPr>
      <w:r w:rsidRPr="00D7683D">
        <w:rPr>
          <w:b/>
          <w:bCs/>
          <w:lang w:val="it-IT"/>
        </w:rPr>
        <w:t xml:space="preserve">Una piccola palla di piume caratteristica dei nostri specchi d’acqua e delle zone umide è stata designata come uccello dell’anno 2024. </w:t>
      </w:r>
      <w:r w:rsidR="00CC06F9" w:rsidRPr="00D7683D">
        <w:rPr>
          <w:b/>
          <w:bCs/>
          <w:lang w:val="it-IT"/>
        </w:rPr>
        <w:t xml:space="preserve">È uno dei nostri uccelli acquatici più piccoli e un emblema di acque di alta qualità. Per </w:t>
      </w:r>
      <w:r w:rsidR="00EF5EA3">
        <w:rPr>
          <w:b/>
          <w:bCs/>
          <w:lang w:val="it-IT"/>
        </w:rPr>
        <w:t xml:space="preserve">questa specie </w:t>
      </w:r>
      <w:r w:rsidR="00CC06F9" w:rsidRPr="00D7683D">
        <w:rPr>
          <w:b/>
          <w:bCs/>
          <w:lang w:val="it-IT"/>
        </w:rPr>
        <w:t xml:space="preserve">la conservazione degli habitat esistenti è importante quanto il ripristino e la creazione di nuovi specchi d’acqua, che colonizzerà volentieri se di qualità sufficiente. È quindi un ambasciatore per lo sviluppo dell’infrastruttura ecologica. Un mosaico interconnesso di ambienti preziosi gioverà anche a molti altri esseri viventi. </w:t>
      </w:r>
    </w:p>
    <w:p w14:paraId="7BBA9197" w14:textId="77777777" w:rsidR="00BF7ABC" w:rsidRPr="00BF7ABC" w:rsidRDefault="00BF7ABC" w:rsidP="00CC06F9">
      <w:pPr>
        <w:jc w:val="both"/>
        <w:rPr>
          <w:bCs/>
          <w:lang w:val="it-IT"/>
        </w:rPr>
      </w:pPr>
    </w:p>
    <w:p w14:paraId="1F388AA5" w14:textId="677E3142" w:rsidR="00BF7ABC" w:rsidRDefault="00BF7ABC" w:rsidP="00CC06F9">
      <w:pPr>
        <w:jc w:val="both"/>
        <w:rPr>
          <w:b/>
          <w:bCs/>
          <w:lang w:val="it-IT"/>
        </w:rPr>
      </w:pPr>
    </w:p>
    <w:p w14:paraId="6F34A197" w14:textId="750F5F18" w:rsidR="00BF7ABC" w:rsidRPr="00D7683D" w:rsidRDefault="00BF7ABC" w:rsidP="00CC06F9">
      <w:pPr>
        <w:jc w:val="both"/>
        <w:rPr>
          <w:b/>
          <w:bCs/>
          <w:lang w:val="it-IT"/>
        </w:rPr>
      </w:pPr>
      <w:r>
        <w:rPr>
          <w:noProof/>
          <w:lang w:val="it-CH" w:eastAsia="it-CH"/>
          <w14:numSpacing w14:val="default"/>
        </w:rPr>
        <w:drawing>
          <wp:inline distT="0" distB="0" distL="0" distR="0" wp14:anchorId="69C01B05" wp14:editId="09D98009">
            <wp:extent cx="3610610" cy="2407285"/>
            <wp:effectExtent l="0" t="0" r="8890" b="0"/>
            <wp:docPr id="1546456545" name="Grafik 1" descr="Ein Bild, das Vogel, Wasservögel, Seetaucher, Ente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6456545" name="Grafik 1" descr="Ein Bild, das Vogel, Wasservögel, Seetaucher, Ente enthält.&#10;&#10;Automatisch generierte Beschreibu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0610" cy="240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5F71E" w14:textId="0CF865F1" w:rsidR="00673105" w:rsidRPr="00D7683D" w:rsidRDefault="00BF7ABC" w:rsidP="00673105">
      <w:pPr>
        <w:jc w:val="both"/>
        <w:rPr>
          <w:lang w:val="it-IT"/>
        </w:rPr>
      </w:pPr>
      <w:r w:rsidRPr="00073FB3">
        <w:rPr>
          <w:lang w:val="it-IT"/>
        </w:rPr>
        <w:t>© Ralph Martin</w:t>
      </w:r>
    </w:p>
    <w:p w14:paraId="0AF5410C" w14:textId="77777777" w:rsidR="00BF7ABC" w:rsidRDefault="00BF7ABC" w:rsidP="00673105">
      <w:pPr>
        <w:jc w:val="both"/>
        <w:rPr>
          <w:lang w:val="it-CH"/>
        </w:rPr>
      </w:pPr>
    </w:p>
    <w:p w14:paraId="2600C862" w14:textId="77777777" w:rsidR="00BF7ABC" w:rsidRDefault="00BF7ABC" w:rsidP="00673105">
      <w:pPr>
        <w:jc w:val="both"/>
        <w:rPr>
          <w:lang w:val="it-CH"/>
        </w:rPr>
      </w:pPr>
    </w:p>
    <w:p w14:paraId="6472D11D" w14:textId="306B78A9" w:rsidR="003707D2" w:rsidRDefault="003707D2" w:rsidP="00E277A8">
      <w:pPr>
        <w:jc w:val="both"/>
        <w:rPr>
          <w:lang w:val="it-CH"/>
        </w:rPr>
      </w:pPr>
      <w:r w:rsidRPr="003707D2">
        <w:rPr>
          <w:lang w:val="it-CH"/>
        </w:rPr>
        <w:t xml:space="preserve">Molte persone probabilmente hanno già visto il Tuffetto, ma lo hanno confuso con una giovane anatra. </w:t>
      </w:r>
      <w:r>
        <w:rPr>
          <w:lang w:val="it-CH"/>
        </w:rPr>
        <w:t xml:space="preserve">Il più piccolo </w:t>
      </w:r>
      <w:r w:rsidRPr="003707D2">
        <w:rPr>
          <w:lang w:val="it-CH"/>
        </w:rPr>
        <w:t>dei</w:t>
      </w:r>
      <w:r>
        <w:rPr>
          <w:lang w:val="it-CH"/>
        </w:rPr>
        <w:t xml:space="preserve"> nostri</w:t>
      </w:r>
      <w:r w:rsidRPr="003707D2">
        <w:rPr>
          <w:lang w:val="it-CH"/>
        </w:rPr>
        <w:t xml:space="preserve"> Podicipedidi</w:t>
      </w:r>
      <w:r>
        <w:rPr>
          <w:lang w:val="it-CH"/>
        </w:rPr>
        <w:t xml:space="preserve">, famiglia di cui fa parte anche lo Svasso maggiore, è presente in Svizzera tutto l’anno. In inverno, periodo durante il quale dei tuffetti </w:t>
      </w:r>
      <w:r w:rsidR="00B140C8">
        <w:rPr>
          <w:lang w:val="it-CH"/>
        </w:rPr>
        <w:t>provenienti da nord si aggiungono ai nostri uccelli nidificanti locali,</w:t>
      </w:r>
      <w:r>
        <w:rPr>
          <w:lang w:val="it-CH"/>
        </w:rPr>
        <w:t xml:space="preserve"> è relativamente facile osservarlo mentre nuota o s</w:t>
      </w:r>
      <w:r w:rsidR="005741A4">
        <w:rPr>
          <w:lang w:val="it-CH"/>
        </w:rPr>
        <w:t xml:space="preserve">i immerge in </w:t>
      </w:r>
      <w:r>
        <w:rPr>
          <w:lang w:val="it-CH"/>
        </w:rPr>
        <w:t>superfici d’acqua aperte</w:t>
      </w:r>
      <w:r w:rsidR="00B140C8">
        <w:rPr>
          <w:lang w:val="it-CH"/>
        </w:rPr>
        <w:t xml:space="preserve">. </w:t>
      </w:r>
      <w:r w:rsidR="005741A4">
        <w:rPr>
          <w:lang w:val="it-CH"/>
        </w:rPr>
        <w:t>In primavera, d</w:t>
      </w:r>
      <w:r w:rsidR="00B140C8">
        <w:rPr>
          <w:lang w:val="it-CH"/>
        </w:rPr>
        <w:t xml:space="preserve">urante </w:t>
      </w:r>
      <w:r w:rsidR="005741A4">
        <w:rPr>
          <w:lang w:val="it-CH"/>
        </w:rPr>
        <w:t>il periodo della riproduzione</w:t>
      </w:r>
      <w:r w:rsidR="00B140C8">
        <w:rPr>
          <w:lang w:val="it-CH"/>
        </w:rPr>
        <w:t xml:space="preserve">, il Tuffetto trascorre la maggior parte del tempo nascosto tra i densi canneti, ma </w:t>
      </w:r>
      <w:r w:rsidR="005741A4">
        <w:rPr>
          <w:lang w:val="it-CH"/>
        </w:rPr>
        <w:t>viene tradito da</w:t>
      </w:r>
      <w:r w:rsidR="00B140C8">
        <w:rPr>
          <w:lang w:val="it-CH"/>
        </w:rPr>
        <w:t>i suoi trilli, udibili tutto l’</w:t>
      </w:r>
      <w:r w:rsidR="00FD6EB8">
        <w:rPr>
          <w:lang w:val="it-CH"/>
        </w:rPr>
        <w:t>ann</w:t>
      </w:r>
      <w:r w:rsidR="00BF7ABC">
        <w:rPr>
          <w:lang w:val="it-CH"/>
        </w:rPr>
        <w:t xml:space="preserve">o anche se </w:t>
      </w:r>
      <w:r w:rsidR="00B140C8">
        <w:rPr>
          <w:lang w:val="it-CH"/>
        </w:rPr>
        <w:t>emessi soprattutto tra aprile e giugno per la parata nuziale e la difesa del territorio.</w:t>
      </w:r>
    </w:p>
    <w:p w14:paraId="111CCBD5" w14:textId="77777777" w:rsidR="003707D2" w:rsidRDefault="003707D2" w:rsidP="00E277A8">
      <w:pPr>
        <w:jc w:val="both"/>
        <w:rPr>
          <w:lang w:val="it-CH"/>
        </w:rPr>
      </w:pPr>
    </w:p>
    <w:p w14:paraId="2196FE1D" w14:textId="77777777" w:rsidR="0087744C" w:rsidRDefault="005741A4" w:rsidP="0087744C">
      <w:pPr>
        <w:jc w:val="both"/>
        <w:rPr>
          <w:lang w:val="it-CH"/>
        </w:rPr>
      </w:pPr>
      <w:r w:rsidRPr="005741A4">
        <w:rPr>
          <w:lang w:val="it-CH"/>
        </w:rPr>
        <w:t xml:space="preserve">Il comportamento nuziale della coppia è </w:t>
      </w:r>
      <w:r>
        <w:rPr>
          <w:lang w:val="it-CH"/>
        </w:rPr>
        <w:t>affascinante, con v</w:t>
      </w:r>
      <w:r w:rsidRPr="005741A4">
        <w:rPr>
          <w:lang w:val="it-CH"/>
        </w:rPr>
        <w:t xml:space="preserve">arie manovre di immersione </w:t>
      </w:r>
      <w:r>
        <w:rPr>
          <w:lang w:val="it-CH"/>
        </w:rPr>
        <w:t>che si succedono, sempre accompagnate da trilli eccitati</w:t>
      </w:r>
      <w:r w:rsidRPr="005741A4">
        <w:rPr>
          <w:lang w:val="it-CH"/>
        </w:rPr>
        <w:t xml:space="preserve">. </w:t>
      </w:r>
      <w:r>
        <w:rPr>
          <w:lang w:val="it-CH"/>
        </w:rPr>
        <w:t>I tuffetti</w:t>
      </w:r>
      <w:r w:rsidRPr="005741A4">
        <w:rPr>
          <w:lang w:val="it-CH"/>
        </w:rPr>
        <w:t xml:space="preserve"> si offrono spesso l'un l'altro </w:t>
      </w:r>
      <w:r>
        <w:rPr>
          <w:lang w:val="it-CH"/>
        </w:rPr>
        <w:t>del materiale vegetale che in seguito verrà</w:t>
      </w:r>
      <w:r w:rsidRPr="005741A4">
        <w:rPr>
          <w:lang w:val="it-CH"/>
        </w:rPr>
        <w:t xml:space="preserve"> utilizzato per costruire un nido nella vegetazion</w:t>
      </w:r>
      <w:r>
        <w:rPr>
          <w:lang w:val="it-CH"/>
        </w:rPr>
        <w:t>e, posato sul fondo di</w:t>
      </w:r>
      <w:r w:rsidRPr="005741A4">
        <w:rPr>
          <w:lang w:val="it-CH"/>
        </w:rPr>
        <w:t xml:space="preserve"> acqu</w:t>
      </w:r>
      <w:r>
        <w:rPr>
          <w:lang w:val="it-CH"/>
        </w:rPr>
        <w:t>e poco profonde o galleggiante</w:t>
      </w:r>
      <w:r w:rsidRPr="005741A4">
        <w:rPr>
          <w:lang w:val="it-CH"/>
        </w:rPr>
        <w:t xml:space="preserve"> in superficie. In primavera allevano circa cinque piccoli, che imparano rapidamente a nuotare e a immergersi. All'inizio, tuttavia, </w:t>
      </w:r>
      <w:r>
        <w:rPr>
          <w:lang w:val="it-CH"/>
        </w:rPr>
        <w:t>si fanno trasportare volentieri sul dorso</w:t>
      </w:r>
      <w:r w:rsidRPr="005741A4">
        <w:rPr>
          <w:lang w:val="it-CH"/>
        </w:rPr>
        <w:t xml:space="preserve"> dei genitori.</w:t>
      </w:r>
    </w:p>
    <w:p w14:paraId="4A666678" w14:textId="77777777" w:rsidR="0087744C" w:rsidRDefault="0087744C" w:rsidP="0087744C">
      <w:pPr>
        <w:jc w:val="both"/>
        <w:rPr>
          <w:lang w:val="it-CH"/>
        </w:rPr>
      </w:pPr>
    </w:p>
    <w:p w14:paraId="43C3C653" w14:textId="562E5457" w:rsidR="0087744C" w:rsidRPr="0087744C" w:rsidRDefault="00FD6EB8" w:rsidP="0087744C">
      <w:pPr>
        <w:jc w:val="both"/>
        <w:rPr>
          <w:lang w:val="it-CH"/>
        </w:rPr>
      </w:pPr>
      <w:r>
        <w:rPr>
          <w:lang w:val="it-CH"/>
        </w:rPr>
        <w:t>Il Tuffetto</w:t>
      </w:r>
      <w:r w:rsidRPr="00FD6EB8">
        <w:rPr>
          <w:lang w:val="it-CH"/>
        </w:rPr>
        <w:t xml:space="preserve"> è molto diffuso e nidifica soprattutto a basse quote sull'Altopiano, fino a 700 metri di altitudine. Tuttavia, </w:t>
      </w:r>
      <w:r>
        <w:rPr>
          <w:lang w:val="it-CH"/>
        </w:rPr>
        <w:t xml:space="preserve">lo </w:t>
      </w:r>
      <w:r w:rsidRPr="00FD6EB8">
        <w:rPr>
          <w:lang w:val="it-CH"/>
        </w:rPr>
        <w:t>si p</w:t>
      </w:r>
      <w:r>
        <w:rPr>
          <w:lang w:val="it-CH"/>
        </w:rPr>
        <w:t xml:space="preserve">uò trovare </w:t>
      </w:r>
      <w:r w:rsidRPr="00E277A8">
        <w:rPr>
          <w:lang w:val="it-CH"/>
        </w:rPr>
        <w:t xml:space="preserve">anche in alcune vallate alpine, come nei Grigioni. </w:t>
      </w:r>
      <w:r w:rsidR="0087744C" w:rsidRPr="0087744C">
        <w:rPr>
          <w:lang w:val="it-CH"/>
        </w:rPr>
        <w:t xml:space="preserve">Il Tuffetto è ben distribuito nei principali specchi d'acqua ticinesi. È presente soprattutto alle Bolle di </w:t>
      </w:r>
      <w:proofErr w:type="spellStart"/>
      <w:r w:rsidR="0087744C" w:rsidRPr="0087744C">
        <w:rPr>
          <w:lang w:val="it-CH"/>
        </w:rPr>
        <w:t>Magadino</w:t>
      </w:r>
      <w:proofErr w:type="spellEnd"/>
      <w:r w:rsidR="0087744C" w:rsidRPr="0087744C">
        <w:rPr>
          <w:lang w:val="it-CH"/>
        </w:rPr>
        <w:t xml:space="preserve"> che ogni anno ospitano una ventina di coppie nidificanti. Il massimo si è avuto nel 2018 con ben 26 coppie presenti nella riserva! Lo si ritrova anche ai laghetti di Gudo, Origlio, Muzzano e nei canneti sul Lago di Lugano. </w:t>
      </w:r>
    </w:p>
    <w:p w14:paraId="7A0C005E" w14:textId="77777777" w:rsidR="0087744C" w:rsidRDefault="0087744C" w:rsidP="00E277A8">
      <w:pPr>
        <w:jc w:val="both"/>
        <w:rPr>
          <w:lang w:val="it-CH"/>
        </w:rPr>
      </w:pPr>
    </w:p>
    <w:p w14:paraId="6784ED50" w14:textId="066C0BC4" w:rsidR="00FD6EB8" w:rsidRDefault="00FD6EB8" w:rsidP="00E277A8">
      <w:pPr>
        <w:jc w:val="both"/>
        <w:rPr>
          <w:lang w:val="it-CH"/>
        </w:rPr>
      </w:pPr>
      <w:r w:rsidRPr="00E277A8">
        <w:rPr>
          <w:lang w:val="it-CH"/>
        </w:rPr>
        <w:lastRenderedPageBreak/>
        <w:t>Predilige acque vicine allo stato naturale con una vegetazione palustre ben sviluppata, come canneti o cariceti, che utilizza come siti di rifugio</w:t>
      </w:r>
      <w:r w:rsidRPr="00FD6EB8">
        <w:rPr>
          <w:lang w:val="it-CH"/>
        </w:rPr>
        <w:t xml:space="preserve"> e nidificazione. Sott'acqua è importante </w:t>
      </w:r>
      <w:r>
        <w:rPr>
          <w:lang w:val="it-CH"/>
        </w:rPr>
        <w:t xml:space="preserve">avere </w:t>
      </w:r>
      <w:r w:rsidRPr="00FD6EB8">
        <w:rPr>
          <w:lang w:val="it-CH"/>
        </w:rPr>
        <w:t>una vegetazione erbacea</w:t>
      </w:r>
      <w:r>
        <w:rPr>
          <w:lang w:val="it-CH"/>
        </w:rPr>
        <w:t xml:space="preserve"> densa</w:t>
      </w:r>
      <w:r w:rsidRPr="00FD6EB8">
        <w:rPr>
          <w:lang w:val="it-CH"/>
        </w:rPr>
        <w:t xml:space="preserve"> </w:t>
      </w:r>
      <w:r>
        <w:rPr>
          <w:lang w:val="it-CH"/>
        </w:rPr>
        <w:t>e un</w:t>
      </w:r>
      <w:r w:rsidRPr="00FD6EB8">
        <w:rPr>
          <w:lang w:val="it-CH"/>
        </w:rPr>
        <w:t xml:space="preserve"> fondo fangoso. L'acqua non deve essere troppo profonda e deve essere abbastanza limpida da permettergli di trovare e catturare le sue prede, principalmente insetti e le loro larve. In inverno si nutre </w:t>
      </w:r>
      <w:r w:rsidRPr="00E277A8">
        <w:rPr>
          <w:lang w:val="it-CH"/>
        </w:rPr>
        <w:t>anche di piccoli pesci.</w:t>
      </w:r>
    </w:p>
    <w:p w14:paraId="33AB95EE" w14:textId="77777777" w:rsidR="0087744C" w:rsidRDefault="0087744C" w:rsidP="00E277A8">
      <w:pPr>
        <w:jc w:val="both"/>
        <w:rPr>
          <w:lang w:val="it-CH"/>
        </w:rPr>
      </w:pPr>
    </w:p>
    <w:p w14:paraId="00D010DB" w14:textId="18CE0BE9" w:rsidR="00884743" w:rsidRDefault="00FD6EB8" w:rsidP="00E277A8">
      <w:pPr>
        <w:jc w:val="both"/>
        <w:rPr>
          <w:lang w:val="it-CH"/>
        </w:rPr>
      </w:pPr>
      <w:r w:rsidRPr="0087744C">
        <w:rPr>
          <w:lang w:val="it-CH"/>
        </w:rPr>
        <w:t>Sebbene il Tuffetto sia presente in molti luoghi, in Svizzera è potenzialmente minacciato. Per proteggerlo, è necessario</w:t>
      </w:r>
      <w:r w:rsidRPr="00FD6EB8">
        <w:rPr>
          <w:lang w:val="it-CH"/>
        </w:rPr>
        <w:t xml:space="preserve"> mantenere in buone condizioni i corsi </w:t>
      </w:r>
      <w:r>
        <w:rPr>
          <w:lang w:val="it-CH"/>
        </w:rPr>
        <w:t xml:space="preserve">e </w:t>
      </w:r>
      <w:r w:rsidR="00410AF3">
        <w:rPr>
          <w:lang w:val="it-CH"/>
        </w:rPr>
        <w:t xml:space="preserve">gli </w:t>
      </w:r>
      <w:r w:rsidRPr="00FD6EB8">
        <w:rPr>
          <w:lang w:val="it-CH"/>
        </w:rPr>
        <w:t>spe</w:t>
      </w:r>
      <w:r w:rsidR="00B632DB">
        <w:rPr>
          <w:lang w:val="it-CH"/>
        </w:rPr>
        <w:t>cchi d'acqua esistenti,</w:t>
      </w:r>
      <w:r w:rsidRPr="00FD6EB8">
        <w:rPr>
          <w:lang w:val="it-CH"/>
        </w:rPr>
        <w:t xml:space="preserve"> elementi fondamentali di un'infrastruttura ecologica di</w:t>
      </w:r>
      <w:r>
        <w:rPr>
          <w:lang w:val="it-CH"/>
        </w:rPr>
        <w:t xml:space="preserve"> qualità e interconnessa</w:t>
      </w:r>
      <w:r w:rsidR="00B632DB">
        <w:rPr>
          <w:lang w:val="it-CH"/>
        </w:rPr>
        <w:t xml:space="preserve"> tra</w:t>
      </w:r>
      <w:r w:rsidRPr="00FD6EB8">
        <w:rPr>
          <w:lang w:val="it-CH"/>
        </w:rPr>
        <w:t xml:space="preserve"> le nostre zone umide. È inoltre importante creare nuovi habitat, che </w:t>
      </w:r>
      <w:r>
        <w:rPr>
          <w:lang w:val="it-CH"/>
        </w:rPr>
        <w:t>il Tuffetto</w:t>
      </w:r>
      <w:r w:rsidRPr="00FD6EB8">
        <w:rPr>
          <w:lang w:val="it-CH"/>
        </w:rPr>
        <w:t xml:space="preserve"> </w:t>
      </w:r>
      <w:r>
        <w:rPr>
          <w:lang w:val="it-CH"/>
        </w:rPr>
        <w:t>occuperà</w:t>
      </w:r>
      <w:r w:rsidRPr="00FD6EB8">
        <w:rPr>
          <w:lang w:val="it-CH"/>
        </w:rPr>
        <w:t xml:space="preserve"> volenti</w:t>
      </w:r>
      <w:r w:rsidR="00B632DB">
        <w:rPr>
          <w:lang w:val="it-CH"/>
        </w:rPr>
        <w:t>eri se di qualità sufficiente. A questo proposito i</w:t>
      </w:r>
      <w:r w:rsidRPr="00FD6EB8">
        <w:rPr>
          <w:lang w:val="it-CH"/>
        </w:rPr>
        <w:t xml:space="preserve">l ripristino di zone umide e la creazione artificiale di nuovi </w:t>
      </w:r>
      <w:r w:rsidR="00B632DB">
        <w:rPr>
          <w:lang w:val="it-CH"/>
        </w:rPr>
        <w:t>specchi d’acqua</w:t>
      </w:r>
      <w:r w:rsidRPr="00FD6EB8">
        <w:rPr>
          <w:lang w:val="it-CH"/>
        </w:rPr>
        <w:t>, ad esempio nei campi da golf</w:t>
      </w:r>
      <w:r w:rsidRPr="00B632DB">
        <w:rPr>
          <w:lang w:val="it-CH"/>
        </w:rPr>
        <w:t xml:space="preserve">, </w:t>
      </w:r>
      <w:r w:rsidR="00B632DB" w:rsidRPr="00B632DB">
        <w:rPr>
          <w:lang w:val="it-CH"/>
        </w:rPr>
        <w:t>nelle zone palustri e</w:t>
      </w:r>
      <w:r w:rsidR="00B632DB">
        <w:rPr>
          <w:lang w:val="it-CH"/>
        </w:rPr>
        <w:t xml:space="preserve"> </w:t>
      </w:r>
      <w:r w:rsidRPr="00FD6EB8">
        <w:rPr>
          <w:lang w:val="it-CH"/>
        </w:rPr>
        <w:t>alluvionali o nelle aree agricole, offrono b</w:t>
      </w:r>
      <w:r w:rsidR="00B632DB">
        <w:rPr>
          <w:lang w:val="it-CH"/>
        </w:rPr>
        <w:t>uone possibilità</w:t>
      </w:r>
      <w:r w:rsidRPr="00FD6EB8">
        <w:rPr>
          <w:lang w:val="it-CH"/>
        </w:rPr>
        <w:t>.</w:t>
      </w:r>
    </w:p>
    <w:p w14:paraId="5A77594A" w14:textId="77777777" w:rsidR="00884743" w:rsidRDefault="00884743" w:rsidP="00E277A8">
      <w:pPr>
        <w:jc w:val="both"/>
        <w:rPr>
          <w:lang w:val="it-CH"/>
        </w:rPr>
      </w:pPr>
    </w:p>
    <w:p w14:paraId="7D5A7910" w14:textId="26C71A05" w:rsidR="00884743" w:rsidRPr="00E277A8" w:rsidRDefault="00884743" w:rsidP="00E277A8">
      <w:pPr>
        <w:jc w:val="both"/>
        <w:rPr>
          <w:lang w:val="it-CH"/>
        </w:rPr>
      </w:pPr>
      <w:r w:rsidRPr="00E277A8">
        <w:rPr>
          <w:lang w:val="it-CH"/>
        </w:rPr>
        <w:t xml:space="preserve">Per la conservazione del Tuffetto è importante salvaguardare i siti di nidificazione esistenti, oltre al ripristino di vecchi specchi d’acqua e alla creazione di nuovi habitat. Il Tuffetto colonizza volentieri nuovi </w:t>
      </w:r>
      <w:r w:rsidR="0038114A">
        <w:rPr>
          <w:lang w:val="it-CH"/>
        </w:rPr>
        <w:t>ambienti acquatici</w:t>
      </w:r>
      <w:r w:rsidRPr="00E277A8">
        <w:rPr>
          <w:lang w:val="it-CH"/>
        </w:rPr>
        <w:t xml:space="preserve"> se questi presentano una vegetazione adeguata. Un ruolo importante è svolto anche dallo specchio d’acqua stesso, che deve avere delle dimensioni sufficienti e una disposizione varia, oltre a rispettare le direttive sulla qualità dell’acqua in materia di nutrienti e pesticidi.</w:t>
      </w:r>
    </w:p>
    <w:p w14:paraId="70399D54" w14:textId="019F7890" w:rsidR="00884743" w:rsidRDefault="00884743" w:rsidP="00E277A8">
      <w:pPr>
        <w:jc w:val="both"/>
        <w:rPr>
          <w:lang w:val="it-CH"/>
        </w:rPr>
      </w:pPr>
      <w:r w:rsidRPr="00E277A8">
        <w:rPr>
          <w:lang w:val="it-CH"/>
        </w:rPr>
        <w:t>In ultima analisi, una buona rete di zone umide diverse è vantaggiosa per molte specie animali e costituisce un prezioso mosaico per</w:t>
      </w:r>
      <w:r w:rsidRPr="00884743">
        <w:rPr>
          <w:lang w:val="it-CH"/>
        </w:rPr>
        <w:t xml:space="preserve"> un’infrastruttura ecologica sostenibile. Come ambasciatore</w:t>
      </w:r>
      <w:r>
        <w:rPr>
          <w:lang w:val="it-CH"/>
        </w:rPr>
        <w:t xml:space="preserve"> </w:t>
      </w:r>
      <w:r w:rsidRPr="00884743">
        <w:rPr>
          <w:lang w:val="it-CH"/>
        </w:rPr>
        <w:t>pionieristico di acque naturali di alta qualità, il Tuffetto può aprire</w:t>
      </w:r>
      <w:r>
        <w:rPr>
          <w:lang w:val="it-CH"/>
        </w:rPr>
        <w:t xml:space="preserve"> </w:t>
      </w:r>
      <w:r w:rsidRPr="00884743">
        <w:rPr>
          <w:lang w:val="it-CH"/>
        </w:rPr>
        <w:t>la strada a molte altre specie.</w:t>
      </w:r>
    </w:p>
    <w:p w14:paraId="5DE0D107" w14:textId="3DE37ED0" w:rsidR="00BF7ABC" w:rsidRDefault="00BF7ABC" w:rsidP="00E277A8">
      <w:pPr>
        <w:jc w:val="both"/>
        <w:rPr>
          <w:lang w:val="it-CH"/>
        </w:rPr>
      </w:pPr>
    </w:p>
    <w:p w14:paraId="5B84D631" w14:textId="1B6EA082" w:rsidR="00BF7ABC" w:rsidRPr="00BF7ABC" w:rsidRDefault="00BF7ABC" w:rsidP="00E277A8">
      <w:pPr>
        <w:jc w:val="both"/>
        <w:rPr>
          <w:b/>
          <w:lang w:val="it-CH"/>
        </w:rPr>
      </w:pPr>
      <w:r w:rsidRPr="00BF7ABC">
        <w:rPr>
          <w:rStyle w:val="ui-provider"/>
          <w:b/>
          <w:lang w:val="it-CH"/>
        </w:rPr>
        <w:t xml:space="preserve">Sul sito </w:t>
      </w:r>
      <w:hyperlink r:id="rId12" w:tgtFrame="_blank" w:tooltip="https://www.birdlife.ch/tuffetto" w:history="1">
        <w:r w:rsidRPr="00BF7ABC">
          <w:rPr>
            <w:rStyle w:val="Collegamentoipertestuale"/>
            <w:b/>
            <w:lang w:val="it-CH"/>
          </w:rPr>
          <w:t>www.birdlife.ch/tuffetto</w:t>
        </w:r>
      </w:hyperlink>
      <w:r w:rsidRPr="00BF7ABC">
        <w:rPr>
          <w:rStyle w:val="ui-provider"/>
          <w:b/>
          <w:lang w:val="it-CH"/>
        </w:rPr>
        <w:t xml:space="preserve"> è possibile trovare un interessante filmato sull'uccello dell'anno e un suo ritratto. S</w:t>
      </w:r>
      <w:r w:rsidR="00085301">
        <w:rPr>
          <w:rStyle w:val="ui-provider"/>
          <w:b/>
          <w:lang w:val="it-CH"/>
        </w:rPr>
        <w:t>empre dal sito è possibile scaric</w:t>
      </w:r>
      <w:bookmarkStart w:id="0" w:name="_GoBack"/>
      <w:bookmarkEnd w:id="0"/>
      <w:r w:rsidRPr="00BF7ABC">
        <w:rPr>
          <w:rStyle w:val="ui-provider"/>
          <w:b/>
          <w:lang w:val="it-CH"/>
        </w:rPr>
        <w:t>are un poster gratuito.</w:t>
      </w:r>
    </w:p>
    <w:p w14:paraId="2D4A8504" w14:textId="77777777" w:rsidR="00884743" w:rsidRDefault="00884743" w:rsidP="00B632DB">
      <w:pPr>
        <w:rPr>
          <w:lang w:val="it-CH"/>
        </w:rPr>
      </w:pPr>
    </w:p>
    <w:p w14:paraId="5F1BE2C9" w14:textId="77777777" w:rsidR="00673105" w:rsidRPr="00C52D58" w:rsidRDefault="00673105" w:rsidP="00673105">
      <w:pPr>
        <w:spacing w:line="240" w:lineRule="auto"/>
        <w:rPr>
          <w:rFonts w:eastAsia="Calibri" w:cstheme="minorHAnsi"/>
          <w:sz w:val="22"/>
          <w:szCs w:val="22"/>
          <w:lang w:val="it-CH"/>
          <w14:numSpacing w14:val="default"/>
        </w:rPr>
      </w:pPr>
    </w:p>
    <w:p w14:paraId="4BD82B23" w14:textId="77777777" w:rsidR="00673105" w:rsidRPr="00D7683D" w:rsidRDefault="00673105" w:rsidP="00673105">
      <w:pPr>
        <w:spacing w:line="240" w:lineRule="auto"/>
        <w:rPr>
          <w:rFonts w:ascii="Calibri" w:eastAsia="Calibri" w:hAnsi="Calibri" w:cs="Times New Roman"/>
          <w:i/>
          <w:iCs/>
          <w:sz w:val="24"/>
          <w:szCs w:val="24"/>
          <w:lang w:val="it-IT"/>
          <w14:numSpacing w14:val="default"/>
        </w:rPr>
      </w:pPr>
      <w:r w:rsidRPr="00D7683D">
        <w:rPr>
          <w:rFonts w:ascii="Arial" w:eastAsia="Arial" w:hAnsi="Arial" w:cs="Arial"/>
          <w:noProof/>
          <w:lang w:val="it-CH" w:eastAsia="it-CH"/>
        </w:rPr>
        <mc:AlternateContent>
          <mc:Choice Requires="wps">
            <w:drawing>
              <wp:inline distT="0" distB="0" distL="0" distR="0" wp14:anchorId="25C68136" wp14:editId="4B57CBAF">
                <wp:extent cx="5760720" cy="2195655"/>
                <wp:effectExtent l="0" t="0" r="5080" b="0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2195655"/>
                        </a:xfrm>
                        <a:prstGeom prst="rect">
                          <a:avLst/>
                        </a:prstGeom>
                        <a:solidFill>
                          <a:srgbClr val="4CBC38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3FBDC3E" w14:textId="3411878F" w:rsidR="00673105" w:rsidRPr="003707D2" w:rsidRDefault="006A3914" w:rsidP="00673105">
                            <w:pPr>
                              <w:pStyle w:val="Titolo1"/>
                              <w:spacing w:before="200"/>
                              <w:rPr>
                                <w:lang w:val="it-CH"/>
                              </w:rPr>
                            </w:pPr>
                            <w:r w:rsidRPr="003707D2">
                              <w:rPr>
                                <w:lang w:val="it-CH"/>
                              </w:rPr>
                              <w:t>I</w:t>
                            </w:r>
                            <w:r w:rsidR="00673105" w:rsidRPr="003707D2">
                              <w:rPr>
                                <w:lang w:val="it-CH"/>
                              </w:rPr>
                              <w:t>ns</w:t>
                            </w:r>
                            <w:r w:rsidRPr="003707D2">
                              <w:rPr>
                                <w:lang w:val="it-CH"/>
                              </w:rPr>
                              <w:t>ieme per la biodiversità – dal locale al globale</w:t>
                            </w:r>
                          </w:p>
                          <w:p w14:paraId="66359DE6" w14:textId="77777777" w:rsidR="00C8648F" w:rsidRPr="00C52D58" w:rsidRDefault="00C8648F" w:rsidP="00673105">
                            <w:pPr>
                              <w:pStyle w:val="StandardmitAbsatz"/>
                              <w:rPr>
                                <w:lang w:val="it-CH"/>
                              </w:rPr>
                            </w:pPr>
                          </w:p>
                          <w:p w14:paraId="2FEF291C" w14:textId="77777777" w:rsidR="00C8648F" w:rsidRPr="00C52D58" w:rsidRDefault="00C8648F" w:rsidP="00C8648F">
                            <w:pPr>
                              <w:pStyle w:val="StandardmitAbsatz"/>
                              <w:rPr>
                                <w:lang w:val="it-CH"/>
                              </w:rPr>
                            </w:pPr>
                            <w:r w:rsidRPr="00C52D58">
                              <w:rPr>
                                <w:lang w:val="it-CH"/>
                              </w:rPr>
                              <w:t>BirdLife Svizzera si impegna con passione per la natura. Con 69’000 membri, 430 sezioni locali, associazioni cantonali e organizzazioni di BirdLife in 115 Paesi, BirdLife Svizzera fa parte della più grande rete di protezione della natura al mondo, BirdLife International - radicata nelle comunità, efficace in tutto il pianeta.</w:t>
                            </w:r>
                          </w:p>
                          <w:p w14:paraId="0508E64D" w14:textId="77777777" w:rsidR="00C8648F" w:rsidRPr="00C52D58" w:rsidRDefault="00C8648F" w:rsidP="00C8648F">
                            <w:pPr>
                              <w:pStyle w:val="StandardmitAbsatz"/>
                              <w:rPr>
                                <w:lang w:val="it-CH"/>
                              </w:rPr>
                            </w:pPr>
                            <w:r w:rsidRPr="00C52D58">
                              <w:rPr>
                                <w:lang w:val="it-CH"/>
                              </w:rPr>
                              <w:t>Insieme ai nostri membri, ci battiamo per la biodiversità. Realizziamo numerosi progetti di conservazione per le specie in pericolo e i loro habitat, dalla Civetta al Martin pescatore passando per l’infrastruttura ecologica. Con i centri natura BirdLife, la rivista Ornis e una vasta gamma di corsi, rendiamo la natura tangibile e motiviamo le persone a proteggerla.</w:t>
                            </w:r>
                          </w:p>
                          <w:p w14:paraId="4177C441" w14:textId="77777777" w:rsidR="00C8648F" w:rsidRPr="00C52D58" w:rsidRDefault="00C8648F" w:rsidP="00C8648F">
                            <w:pPr>
                              <w:pStyle w:val="StandardmitAbsatz"/>
                              <w:rPr>
                                <w:lang w:val="it-CH"/>
                              </w:rPr>
                            </w:pPr>
                            <w:r w:rsidRPr="00C52D58">
                              <w:rPr>
                                <w:lang w:val="it-CH"/>
                              </w:rPr>
                              <w:t>Anche tu puoi farne parte! Informati e partecipa alla rete BirdLife: www.birdlife.ch</w:t>
                            </w:r>
                          </w:p>
                          <w:p w14:paraId="2AB0D8DE" w14:textId="77777777" w:rsidR="00C8648F" w:rsidRPr="00C52D58" w:rsidRDefault="00C8648F" w:rsidP="00C8648F">
                            <w:pPr>
                              <w:pStyle w:val="StandardmitAbsatz"/>
                              <w:rPr>
                                <w:lang w:val="it-CH"/>
                              </w:rPr>
                            </w:pPr>
                            <w:r w:rsidRPr="00C52D58">
                              <w:rPr>
                                <w:lang w:val="it-CH"/>
                              </w:rPr>
                              <w:t>BirdLife Svizzera vi ringrazia di cuore per il vostro interesse e per il vostro sostegno.</w:t>
                            </w:r>
                          </w:p>
                          <w:p w14:paraId="4ED5CCEB" w14:textId="388B12B9" w:rsidR="00673105" w:rsidRPr="00C52D58" w:rsidRDefault="00673105" w:rsidP="00673105">
                            <w:pPr>
                              <w:pStyle w:val="StandardmitAbsatz"/>
                              <w:rPr>
                                <w:lang w:val="it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0" rIns="108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<w:pict>
              <v:shapetype w14:anchorId="25C6813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453.6pt;height:17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" fillcolor="#daf3d6" stroked="f" strokeweight=".5pt">
                <v:textbox style="mso-fit-shape-to-text:t" inset="3mm,0,3mm,2mm">
                  <w:txbxContent>
                    <w:p w14:paraId="43FBDC3E" w14:textId="3411878F" w:rsidR="00673105" w:rsidRPr="003707D2" w:rsidRDefault="006A3914" w:rsidP="00673105">
                      <w:pPr>
                        <w:pStyle w:val="Titolo1"/>
                        <w:spacing w:before="200"/>
                        <w:rPr>
                          <w:lang w:val="it-CH"/>
                        </w:rPr>
                      </w:pPr>
                      <w:r w:rsidRPr="003707D2">
                        <w:rPr>
                          <w:lang w:val="it-CH"/>
                        </w:rPr>
                        <w:t>I</w:t>
                      </w:r>
                      <w:r w:rsidR="00673105" w:rsidRPr="003707D2">
                        <w:rPr>
                          <w:lang w:val="it-CH"/>
                        </w:rPr>
                        <w:t>ns</w:t>
                      </w:r>
                      <w:r w:rsidRPr="003707D2">
                        <w:rPr>
                          <w:lang w:val="it-CH"/>
                        </w:rPr>
                        <w:t>ieme per la biodiversità – dal locale al globale</w:t>
                      </w:r>
                    </w:p>
                    <w:p w14:paraId="66359DE6" w14:textId="77777777" w:rsidR="00C8648F" w:rsidRPr="00C52D58" w:rsidRDefault="00C8648F" w:rsidP="00673105">
                      <w:pPr>
                        <w:pStyle w:val="StandardmitAbsatz"/>
                        <w:rPr>
                          <w:lang w:val="it-CH"/>
                        </w:rPr>
                      </w:pPr>
                    </w:p>
                    <w:p w14:paraId="2FEF291C" w14:textId="77777777" w:rsidR="00C8648F" w:rsidRPr="00C52D58" w:rsidRDefault="00C8648F" w:rsidP="00C8648F">
                      <w:pPr>
                        <w:pStyle w:val="StandardmitAbsatz"/>
                        <w:rPr>
                          <w:lang w:val="it-CH"/>
                        </w:rPr>
                      </w:pPr>
                      <w:r w:rsidRPr="00C52D58">
                        <w:rPr>
                          <w:lang w:val="it-CH"/>
                        </w:rPr>
                        <w:t>BirdLife Svizzera si impegna con passione per la natura. Con 69’000 membri, 430 sezioni locali, associazioni cantonali e organizzazioni di BirdLife in 115 Paesi, BirdLife Svizzera fa parte della più grande rete di protezione della natura al mondo, BirdLife International - radicata nelle comunità, efficace in tutto il pianeta.</w:t>
                      </w:r>
                    </w:p>
                    <w:p w14:paraId="0508E64D" w14:textId="77777777" w:rsidR="00C8648F" w:rsidRPr="00C52D58" w:rsidRDefault="00C8648F" w:rsidP="00C8648F">
                      <w:pPr>
                        <w:pStyle w:val="StandardmitAbsatz"/>
                        <w:rPr>
                          <w:lang w:val="it-CH"/>
                        </w:rPr>
                      </w:pPr>
                      <w:r w:rsidRPr="00C52D58">
                        <w:rPr>
                          <w:lang w:val="it-CH"/>
                        </w:rPr>
                        <w:t>Insieme ai nostri membri, ci battiamo per la biodiversità. Realizziamo numerosi progetti di conservazione per le specie in pericolo e i loro habitat, dalla Civetta al Martin pescatore passando per l’infrastruttura ecologica. Con i centri natura BirdLife, la rivista Ornis e una vasta gamma di corsi, rendiamo la natura tangibile e motiviamo le persone a proteggerla.</w:t>
                      </w:r>
                    </w:p>
                    <w:p w14:paraId="4177C441" w14:textId="77777777" w:rsidR="00C8648F" w:rsidRPr="00C52D58" w:rsidRDefault="00C8648F" w:rsidP="00C8648F">
                      <w:pPr>
                        <w:pStyle w:val="StandardmitAbsatz"/>
                        <w:rPr>
                          <w:lang w:val="it-CH"/>
                        </w:rPr>
                      </w:pPr>
                      <w:r w:rsidRPr="00C52D58">
                        <w:rPr>
                          <w:lang w:val="it-CH"/>
                        </w:rPr>
                        <w:t>Anche tu puoi farne parte! Informati e partecipa alla rete BirdLife: www.birdlife.ch</w:t>
                      </w:r>
                    </w:p>
                    <w:p w14:paraId="2AB0D8DE" w14:textId="77777777" w:rsidR="00C8648F" w:rsidRPr="00C52D58" w:rsidRDefault="00C8648F" w:rsidP="00C8648F">
                      <w:pPr>
                        <w:pStyle w:val="StandardmitAbsatz"/>
                        <w:rPr>
                          <w:lang w:val="it-CH"/>
                        </w:rPr>
                      </w:pPr>
                      <w:r w:rsidRPr="00C52D58">
                        <w:rPr>
                          <w:lang w:val="it-CH"/>
                        </w:rPr>
                        <w:t>BirdLife Svizzera vi ringrazia di cuore per il vostro interesse e per il vostro sostegno.</w:t>
                      </w:r>
                    </w:p>
                    <w:p w14:paraId="4ED5CCEB" w14:textId="388B12B9" w:rsidR="00673105" w:rsidRPr="00C52D58" w:rsidRDefault="00673105" w:rsidP="00673105">
                      <w:pPr>
                        <w:pStyle w:val="StandardmitAbsatz"/>
                        <w:rPr>
                          <w:lang w:val="it-CH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EFBA9B1" w14:textId="77777777" w:rsidR="00673105" w:rsidRPr="00D7683D" w:rsidRDefault="00673105" w:rsidP="00673105">
      <w:pPr>
        <w:spacing w:line="240" w:lineRule="auto"/>
        <w:rPr>
          <w:rFonts w:ascii="Calibri" w:eastAsia="Calibri" w:hAnsi="Calibri" w:cs="Times New Roman"/>
          <w:i/>
          <w:iCs/>
          <w:sz w:val="24"/>
          <w:szCs w:val="24"/>
          <w:lang w:val="it-IT"/>
          <w14:numSpacing w14:val="default"/>
        </w:rPr>
      </w:pPr>
    </w:p>
    <w:p w14:paraId="57A9CC2F" w14:textId="77777777" w:rsidR="00673105" w:rsidRPr="00D7683D" w:rsidRDefault="00673105" w:rsidP="00673105">
      <w:pPr>
        <w:rPr>
          <w:lang w:val="it-IT"/>
        </w:rPr>
      </w:pPr>
    </w:p>
    <w:p w14:paraId="280AFB98" w14:textId="553D37D6" w:rsidR="00673105" w:rsidRPr="00D7683D" w:rsidRDefault="00673105" w:rsidP="00673105">
      <w:pPr>
        <w:rPr>
          <w:rFonts w:ascii="Euclid Circular A" w:hAnsi="Euclid Circular A" w:cs="Arial"/>
          <w:b/>
          <w:bCs/>
          <w:lang w:val="it-IT"/>
        </w:rPr>
      </w:pPr>
      <w:r w:rsidRPr="00D7683D">
        <w:rPr>
          <w:rFonts w:ascii="Euclid Circular A" w:hAnsi="Euclid Circular A" w:cs="Arial"/>
          <w:b/>
          <w:bCs/>
          <w:lang w:val="it-IT"/>
        </w:rPr>
        <w:t>Informa</w:t>
      </w:r>
      <w:r w:rsidR="00726F3F" w:rsidRPr="00D7683D">
        <w:rPr>
          <w:rFonts w:ascii="Euclid Circular A" w:hAnsi="Euclid Circular A" w:cs="Arial"/>
          <w:b/>
          <w:bCs/>
          <w:lang w:val="it-IT"/>
        </w:rPr>
        <w:t>zioni per la redazione</w:t>
      </w:r>
    </w:p>
    <w:p w14:paraId="4862CBDD" w14:textId="77777777" w:rsidR="00673105" w:rsidRPr="00D7683D" w:rsidRDefault="00673105" w:rsidP="00673105">
      <w:pPr>
        <w:rPr>
          <w:rFonts w:ascii="Euclid Circular A" w:hAnsi="Euclid Circular A"/>
          <w:lang w:val="it-IT"/>
        </w:rPr>
      </w:pPr>
    </w:p>
    <w:p w14:paraId="1133A85E" w14:textId="59865AFC" w:rsidR="00673105" w:rsidRPr="00D7683D" w:rsidRDefault="00E674D3" w:rsidP="00673105">
      <w:pPr>
        <w:rPr>
          <w:rFonts w:ascii="Euclid Circular A" w:hAnsi="Euclid Circular A" w:cs="Arial"/>
          <w:lang w:val="it-IT"/>
        </w:rPr>
      </w:pPr>
      <w:r w:rsidRPr="00D7683D">
        <w:rPr>
          <w:rFonts w:ascii="Euclid Circular A" w:hAnsi="Euclid Circular A" w:cs="Arial"/>
          <w:lang w:val="it-IT"/>
        </w:rPr>
        <w:t>Le immagini che accompagnano questo comunicato stampa sono disponibil</w:t>
      </w:r>
      <w:r w:rsidR="006A3914" w:rsidRPr="00D7683D">
        <w:rPr>
          <w:rFonts w:ascii="Euclid Circular A" w:hAnsi="Euclid Circular A" w:cs="Arial"/>
          <w:lang w:val="it-IT"/>
        </w:rPr>
        <w:t xml:space="preserve">i </w:t>
      </w:r>
      <w:r w:rsidR="006A3914" w:rsidRPr="00D7683D">
        <w:rPr>
          <w:rFonts w:ascii="Euclid Circular A" w:hAnsi="Euclid Circular A" w:cs="Calibri"/>
          <w:color w:val="000000" w:themeColor="text1"/>
          <w:lang w:val="it-IT"/>
        </w:rPr>
        <w:t xml:space="preserve">alla pagina </w:t>
      </w:r>
      <w:hyperlink r:id="rId13" w:history="1">
        <w:r w:rsidR="006A3914" w:rsidRPr="00D7683D">
          <w:rPr>
            <w:rStyle w:val="Collegamentoipertestuale"/>
            <w:rFonts w:ascii="Euclid Circular A" w:hAnsi="Euclid Circular A" w:cs="Calibri"/>
            <w:lang w:val="it-IT"/>
          </w:rPr>
          <w:t>birdlife.ch/</w:t>
        </w:r>
        <w:proofErr w:type="spellStart"/>
        <w:r w:rsidR="006A3914" w:rsidRPr="00D7683D">
          <w:rPr>
            <w:rStyle w:val="Collegamentoipertestuale"/>
            <w:rFonts w:ascii="Euclid Circular A" w:hAnsi="Euclid Circular A" w:cs="Calibri"/>
            <w:lang w:val="it-IT"/>
          </w:rPr>
          <w:t>it</w:t>
        </w:r>
        <w:proofErr w:type="spellEnd"/>
        <w:r w:rsidR="006A3914" w:rsidRPr="00D7683D">
          <w:rPr>
            <w:rStyle w:val="Collegamentoipertestuale"/>
            <w:rFonts w:ascii="Euclid Circular A" w:hAnsi="Euclid Circular A" w:cs="Calibri"/>
            <w:lang w:val="it-IT"/>
          </w:rPr>
          <w:t>/media</w:t>
        </w:r>
      </w:hyperlink>
    </w:p>
    <w:p w14:paraId="05CED1C7" w14:textId="77777777" w:rsidR="00673105" w:rsidRPr="00D7683D" w:rsidRDefault="00673105" w:rsidP="00673105">
      <w:pPr>
        <w:rPr>
          <w:rFonts w:ascii="Arial" w:hAnsi="Arial" w:cs="Arial"/>
          <w:lang w:val="it-IT"/>
        </w:rPr>
      </w:pPr>
    </w:p>
    <w:p w14:paraId="6A527889" w14:textId="77777777" w:rsidR="00673105" w:rsidRPr="00D7683D" w:rsidRDefault="00673105" w:rsidP="00673105">
      <w:pPr>
        <w:rPr>
          <w:rFonts w:ascii="Arial" w:hAnsi="Arial" w:cs="Arial"/>
          <w:lang w:val="it-IT"/>
        </w:rPr>
      </w:pPr>
    </w:p>
    <w:p w14:paraId="067A2CE6" w14:textId="77777777" w:rsidR="00FA6CAC" w:rsidRPr="00D7683D" w:rsidRDefault="006A3914" w:rsidP="00FA6CAC">
      <w:pPr>
        <w:pStyle w:val="Default"/>
        <w:spacing w:line="276" w:lineRule="auto"/>
        <w:rPr>
          <w:rFonts w:asciiTheme="majorHAnsi" w:hAnsiTheme="majorHAnsi" w:cs="Calibri"/>
          <w:color w:val="000000" w:themeColor="text1"/>
          <w:sz w:val="20"/>
          <w:szCs w:val="20"/>
          <w:lang w:val="it-IT"/>
        </w:rPr>
      </w:pPr>
      <w:r w:rsidRPr="00D7683D">
        <w:rPr>
          <w:rFonts w:asciiTheme="majorHAnsi" w:hAnsiTheme="majorHAnsi" w:cs="Calibri"/>
          <w:color w:val="000000" w:themeColor="text1"/>
          <w:sz w:val="20"/>
          <w:szCs w:val="20"/>
          <w:lang w:val="it-IT"/>
        </w:rPr>
        <w:t xml:space="preserve">Ulteriori informazioni: </w:t>
      </w:r>
    </w:p>
    <w:p w14:paraId="19B2CAC4" w14:textId="77777777" w:rsidR="00C8648F" w:rsidRDefault="006A3914" w:rsidP="00FA6CAC">
      <w:pPr>
        <w:pStyle w:val="Default"/>
        <w:spacing w:line="276" w:lineRule="auto"/>
        <w:rPr>
          <w:rFonts w:asciiTheme="majorHAnsi" w:hAnsiTheme="majorHAnsi" w:cs="Calibri"/>
          <w:color w:val="000000" w:themeColor="text1"/>
          <w:sz w:val="20"/>
          <w:szCs w:val="20"/>
          <w:lang w:val="it-IT"/>
        </w:rPr>
      </w:pPr>
      <w:r w:rsidRPr="00D7683D">
        <w:rPr>
          <w:rFonts w:asciiTheme="majorHAnsi" w:hAnsiTheme="majorHAnsi" w:cs="Calibri"/>
          <w:color w:val="000000" w:themeColor="text1"/>
          <w:sz w:val="20"/>
          <w:szCs w:val="20"/>
          <w:lang w:val="it-IT"/>
        </w:rPr>
        <w:t xml:space="preserve">Chiara Scandolara, Responsabile dei progetti di conservazione, tel. 079 194 24 14, </w:t>
      </w:r>
    </w:p>
    <w:p w14:paraId="15F09B53" w14:textId="51147AAB" w:rsidR="00A7318F" w:rsidRPr="00D7683D" w:rsidRDefault="009171F2" w:rsidP="00FA6CAC">
      <w:pPr>
        <w:pStyle w:val="Default"/>
        <w:spacing w:line="276" w:lineRule="auto"/>
        <w:rPr>
          <w:lang w:val="it-IT"/>
        </w:rPr>
      </w:pPr>
      <w:hyperlink r:id="rId14" w:history="1">
        <w:r w:rsidR="006A3914" w:rsidRPr="00D7683D">
          <w:rPr>
            <w:rStyle w:val="Collegamentoipertestuale"/>
            <w:rFonts w:asciiTheme="majorHAnsi" w:hAnsiTheme="majorHAnsi" w:cs="Calibri"/>
            <w:sz w:val="20"/>
            <w:szCs w:val="20"/>
            <w:lang w:val="it-IT"/>
          </w:rPr>
          <w:t>chiara.scandolara@birdlife.ch</w:t>
        </w:r>
      </w:hyperlink>
    </w:p>
    <w:p w14:paraId="4BD03499" w14:textId="6419344C" w:rsidR="00A7318F" w:rsidRPr="00D7683D" w:rsidRDefault="00A7318F" w:rsidP="00622C25">
      <w:pPr>
        <w:rPr>
          <w:lang w:val="it-IT"/>
        </w:rPr>
      </w:pPr>
    </w:p>
    <w:p w14:paraId="35F822A6" w14:textId="2F18379D" w:rsidR="00412E38" w:rsidRPr="00D7683D" w:rsidRDefault="00412E38" w:rsidP="00622C25">
      <w:pPr>
        <w:rPr>
          <w:lang w:val="it-IT"/>
        </w:rPr>
      </w:pPr>
    </w:p>
    <w:p w14:paraId="4F1A4984" w14:textId="77777777" w:rsidR="00412E38" w:rsidRPr="00D7683D" w:rsidRDefault="00412E38" w:rsidP="00622C25">
      <w:pPr>
        <w:rPr>
          <w:lang w:val="it-IT"/>
        </w:rPr>
      </w:pPr>
    </w:p>
    <w:sectPr w:rsidR="00412E38" w:rsidRPr="00D7683D" w:rsidSect="00C21B10">
      <w:footerReference w:type="default" r:id="rId15"/>
      <w:headerReference w:type="first" r:id="rId16"/>
      <w:footerReference w:type="first" r:id="rId17"/>
      <w:pgSz w:w="11906" w:h="16838"/>
      <w:pgMar w:top="1157" w:right="991" w:bottom="1843" w:left="1418" w:header="567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5E475" w14:textId="77777777" w:rsidR="009171F2" w:rsidRDefault="009171F2" w:rsidP="00F91D37">
      <w:pPr>
        <w:spacing w:line="240" w:lineRule="auto"/>
      </w:pPr>
      <w:r>
        <w:separator/>
      </w:r>
    </w:p>
  </w:endnote>
  <w:endnote w:type="continuationSeparator" w:id="0">
    <w:p w14:paraId="506A38EE" w14:textId="77777777" w:rsidR="009171F2" w:rsidRDefault="009171F2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clid Circular A Light">
    <w:altName w:val="Arial"/>
    <w:charset w:val="00"/>
    <w:family w:val="swiss"/>
    <w:pitch w:val="variable"/>
    <w:sig w:usb0="00000001" w:usb1="5000003B" w:usb2="00000020" w:usb3="00000000" w:csb0="00000097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Euclid Circular A">
    <w:altName w:val="Arial"/>
    <w:charset w:val="00"/>
    <w:family w:val="swiss"/>
    <w:pitch w:val="variable"/>
    <w:sig w:usb0="00000001" w:usb1="5000003B" w:usb2="0000002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mbria Math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Euclid Circular A Medium">
    <w:altName w:val="Arial"/>
    <w:charset w:val="00"/>
    <w:family w:val="swiss"/>
    <w:pitch w:val="variable"/>
    <w:sig w:usb0="00000001" w:usb1="5000003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clidCircularA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wift LT Std Light">
    <w:altName w:val="Calibri"/>
    <w:charset w:val="4D"/>
    <w:family w:val="roman"/>
    <w:pitch w:val="variable"/>
    <w:sig w:usb0="800000AF" w:usb1="5000204A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33FEE" w14:textId="77777777" w:rsidR="00DE042C" w:rsidRPr="00C0158D" w:rsidRDefault="00DE042C" w:rsidP="00142A95">
    <w:pPr>
      <w:pStyle w:val="ClaimText"/>
      <w:rPr>
        <w:lang w:val="it-CH"/>
      </w:rPr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35AA611C" wp14:editId="645C47A9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430C8A" w14:textId="5ECA8C99" w:rsidR="00DE042C" w:rsidRPr="005C6148" w:rsidRDefault="00DE042C" w:rsidP="0038768E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085301" w:rsidRPr="00085301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42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AA611C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style="position:absolute;margin-left:-1.6pt;margin-top:0;width:49.6pt;height:44.8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" filled="f" stroked="f" strokeweight=".5pt">
              <v:textbox inset="0,0,0,9.5mm">
                <w:txbxContent>
                  <w:p w14:paraId="58430C8A" w14:textId="5ECA8C99" w:rsidR="00DE042C" w:rsidRPr="005C6148" w:rsidRDefault="00DE042C" w:rsidP="0038768E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085301" w:rsidRPr="00085301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FD73D5">
      <w:rPr>
        <w:rStyle w:val="Claim9Pt"/>
        <w:lang w:val="it-IT"/>
      </w:rPr>
      <w:t>BirdLife Svizzera</w:t>
    </w:r>
  </w:p>
  <w:p w14:paraId="052871CB" w14:textId="77777777" w:rsidR="009A1238" w:rsidRDefault="009A1238" w:rsidP="00864CE7">
    <w:pPr>
      <w:pStyle w:val="Claim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8772B" w14:textId="77777777" w:rsidR="00DE042C" w:rsidRPr="00C0158D" w:rsidRDefault="00DE042C" w:rsidP="00142A95">
    <w:pPr>
      <w:pStyle w:val="ClaimText"/>
      <w:rPr>
        <w:lang w:val="it-CH"/>
      </w:rPr>
    </w:pPr>
    <w:r w:rsidRPr="00FD73D5">
      <w:rPr>
        <w:rStyle w:val="Claim9Pt"/>
        <w:noProof/>
        <w:lang w:val="it-CH" w:eastAsia="it-CH"/>
      </w:rPr>
      <w:drawing>
        <wp:anchor distT="0" distB="0" distL="114300" distR="114300" simplePos="0" relativeHeight="251673600" behindDoc="0" locked="1" layoutInCell="1" allowOverlap="1" wp14:anchorId="7B205D01" wp14:editId="239CFA82">
          <wp:simplePos x="0" y="0"/>
          <wp:positionH relativeFrom="margin">
            <wp:align>right</wp:align>
          </wp:positionH>
          <wp:positionV relativeFrom="page">
            <wp:posOffset>9969500</wp:posOffset>
          </wp:positionV>
          <wp:extent cx="331200" cy="356400"/>
          <wp:effectExtent l="0" t="0" r="0" b="5715"/>
          <wp:wrapNone/>
          <wp:docPr id="63" name="Grafik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D73D5">
      <w:rPr>
        <w:rStyle w:val="Claim9Pt"/>
        <w:lang w:val="it-IT"/>
      </w:rPr>
      <w:t>BirdLife Svizzera,</w:t>
    </w:r>
    <w:r w:rsidRPr="00C0158D">
      <w:rPr>
        <w:lang w:val="it-CH"/>
      </w:rPr>
      <w:t xml:space="preserve"> Vicolo Forte Olimpo 3, 6573 Magadino, 091 795 12 80, ticino@birdlife.ch, birdlife.ch</w:t>
    </w:r>
  </w:p>
  <w:p w14:paraId="0E10657F" w14:textId="77777777" w:rsidR="00DE042C" w:rsidRPr="00C0158D" w:rsidRDefault="00DE042C" w:rsidP="00142A95">
    <w:pPr>
      <w:pStyle w:val="ClaimText"/>
      <w:spacing w:line="210" w:lineRule="exact"/>
      <w:rPr>
        <w:lang w:val="it-CH"/>
      </w:rPr>
    </w:pPr>
    <w:r>
      <w:rPr>
        <w:lang w:val="it-CH"/>
      </w:rPr>
      <w:t>C</w:t>
    </w:r>
    <w:r w:rsidRPr="00C0158D">
      <w:rPr>
        <w:lang w:val="it-CH"/>
      </w:rPr>
      <w:t>P 80-69351-6, IBAN CH71 0900 0000 8006 9351 6</w:t>
    </w:r>
  </w:p>
  <w:p w14:paraId="26126772" w14:textId="77777777" w:rsidR="00192F98" w:rsidRPr="00BB4ABB" w:rsidRDefault="00192F98" w:rsidP="00BB4ABB">
    <w:pPr>
      <w:pStyle w:val="ClaimText"/>
      <w:spacing w:line="228" w:lineRule="auto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53F56" w14:textId="77777777" w:rsidR="009171F2" w:rsidRDefault="009171F2" w:rsidP="00F91D37">
      <w:pPr>
        <w:spacing w:line="240" w:lineRule="auto"/>
      </w:pPr>
      <w:r>
        <w:separator/>
      </w:r>
    </w:p>
  </w:footnote>
  <w:footnote w:type="continuationSeparator" w:id="0">
    <w:p w14:paraId="6AC8AB79" w14:textId="77777777" w:rsidR="009171F2" w:rsidRDefault="009171F2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949E6" w14:textId="77777777" w:rsidR="00480C4C" w:rsidRDefault="00DE042C">
    <w:pPr>
      <w:pStyle w:val="Intestazione"/>
    </w:pPr>
    <w:r>
      <w:rPr>
        <w:noProof/>
        <w:lang w:val="it-CH" w:eastAsia="it-CH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43360C17" wp14:editId="0B7AA533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5202000" cy="1195200"/>
              <wp:effectExtent l="0" t="0" r="0" b="5080"/>
              <wp:wrapNone/>
              <wp:docPr id="39" name="Gruppieren 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2000" cy="1195200"/>
                        <a:chOff x="0" y="0"/>
                        <a:chExt cx="5203190" cy="1194435"/>
                      </a:xfrm>
                    </wpg:grpSpPr>
                    <wps:wsp>
                      <wps:cNvPr id="40" name="Rechteck 40"/>
                      <wps:cNvSpPr/>
                      <wps:spPr>
                        <a:xfrm>
                          <a:off x="0" y="0"/>
                          <a:ext cx="360006" cy="359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1" name="Grafik 41">
                          <a:extLst>
                            <a:ext uri="{C183D7F6-B498-43B3-948B-1728B52AA6E4}">
    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21945"/>
                          <a:ext cx="1162685" cy="8667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2" name="Grafik 4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69695" y="842010"/>
                          <a:ext cx="3833495" cy="3524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<w:pict>
            <v:group w14:anchorId="593DFCBF" id="Gruppieren 39" o:spid="_x0000_s1026" style="position:absolute;margin-left:0;margin-top:0;width:409.6pt;height:94.1pt;z-index:251667456;mso-position-horizontal:left;mso-position-horizontal-relative:margin;mso-position-vertical:top;mso-position-vertical-relative:page;mso-width-relative:margin;mso-height-relative:margin" coordsize="52031,1194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">
              <v:rect id="Rechteck 40" o:spid="_x0000_s1027" style="position:absolute;width:3600;height:35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" filled="f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1" o:spid="_x0000_s1028" type="#_x0000_t75" alt="&quot;&quot;" style="position:absolute;top:3219;width:11626;height:8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">
                <v:imagedata r:id="rId3" o:title=""/>
              </v:shape>
              <v:shape id="Grafik 42" o:spid="_x0000_s1029" type="#_x0000_t75" style="position:absolute;left:13696;top:8420;width:38335;height:3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">
                <v:imagedata r:id="rId4" o:title=""/>
              </v:shape>
              <w10:wrap anchorx="margin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905AC"/>
    <w:multiLevelType w:val="multilevel"/>
    <w:tmpl w:val="E72E52CA"/>
    <w:lvl w:ilvl="0">
      <w:start w:val="1"/>
      <w:numFmt w:val="bullet"/>
      <w:lvlText w:val="‒"/>
      <w:lvlJc w:val="left"/>
      <w:pPr>
        <w:ind w:left="284" w:hanging="284"/>
      </w:pPr>
      <w:rPr>
        <w:rFonts w:ascii="Calibri" w:hAnsi="Calibri" w:cs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cs="Arial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cs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98A7877"/>
    <w:multiLevelType w:val="multilevel"/>
    <w:tmpl w:val="14FC64F4"/>
    <w:lvl w:ilvl="0">
      <w:start w:val="1"/>
      <w:numFmt w:val="decimal"/>
      <w:pStyle w:val="Dokumentbezeichnung"/>
      <w:lvlText w:val="%1"/>
      <w:lvlJc w:val="left"/>
      <w:pPr>
        <w:ind w:left="851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1832E05"/>
    <w:multiLevelType w:val="hybridMultilevel"/>
    <w:tmpl w:val="ED0A39C8"/>
    <w:lvl w:ilvl="0" w:tplc="609E22DC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D46FD"/>
    <w:multiLevelType w:val="multilevel"/>
    <w:tmpl w:val="EF2E7820"/>
    <w:lvl w:ilvl="0">
      <w:start w:val="1"/>
      <w:numFmt w:val="decimal"/>
      <w:pStyle w:val="berschrift1nummerier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tabs>
          <w:tab w:val="num" w:pos="425"/>
        </w:tabs>
        <w:ind w:left="284" w:hanging="284"/>
      </w:pPr>
      <w:rPr>
        <w:rFonts w:hint="default"/>
      </w:rPr>
    </w:lvl>
    <w:lvl w:ilvl="6">
      <w:start w:val="1"/>
      <w:numFmt w:val="decimal"/>
      <w:pStyle w:val="Nummerierung2"/>
      <w:lvlText w:val="%6.%7"/>
      <w:lvlJc w:val="left"/>
      <w:pPr>
        <w:tabs>
          <w:tab w:val="num" w:pos="851"/>
        </w:tabs>
        <w:ind w:left="709" w:hanging="425"/>
      </w:pPr>
      <w:rPr>
        <w:rFonts w:hint="default"/>
      </w:rPr>
    </w:lvl>
    <w:lvl w:ilvl="7">
      <w:start w:val="1"/>
      <w:numFmt w:val="decimal"/>
      <w:pStyle w:val="Nummerierung3"/>
      <w:lvlText w:val="%6.%7.%8"/>
      <w:lvlJc w:val="left"/>
      <w:pPr>
        <w:tabs>
          <w:tab w:val="num" w:pos="1559"/>
        </w:tabs>
        <w:ind w:left="1276" w:hanging="567"/>
      </w:pPr>
      <w:rPr>
        <w:rFonts w:hint="default"/>
      </w:rPr>
    </w:lvl>
    <w:lvl w:ilvl="8">
      <w:start w:val="1"/>
      <w:numFmt w:val="lowerLetter"/>
      <w:pStyle w:val="Nummerierungabc"/>
      <w:lvlText w:val="%9."/>
      <w:lvlJc w:val="left"/>
      <w:pPr>
        <w:ind w:left="284" w:hanging="284"/>
      </w:pPr>
      <w:rPr>
        <w:rFonts w:hint="default"/>
      </w:rPr>
    </w:lvl>
  </w:abstractNum>
  <w:abstractNum w:abstractNumId="19" w15:restartNumberingAfterBreak="0">
    <w:nsid w:val="58613E6B"/>
    <w:multiLevelType w:val="multilevel"/>
    <w:tmpl w:val="98B28E36"/>
    <w:lvl w:ilvl="0">
      <w:start w:val="1"/>
      <w:numFmt w:val="bullet"/>
      <w:pStyle w:val="Puntoelenco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Puntoelenco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Puntoelenco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D763046"/>
    <w:multiLevelType w:val="hybridMultilevel"/>
    <w:tmpl w:val="6F9087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117D2"/>
    <w:multiLevelType w:val="hybridMultilevel"/>
    <w:tmpl w:val="BD6C65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E06DE1"/>
    <w:multiLevelType w:val="multilevel"/>
    <w:tmpl w:val="94A2A070"/>
    <w:lvl w:ilvl="0">
      <w:start w:val="1"/>
      <w:numFmt w:val="bullet"/>
      <w:pStyle w:val="Aufzhlung1"/>
      <w:lvlText w:val=""/>
      <w:lvlJc w:val="left"/>
      <w:pPr>
        <w:ind w:left="397" w:hanging="113"/>
      </w:pPr>
      <w:rPr>
        <w:rFonts w:ascii="Wingdings" w:hAnsi="Wingdings" w:hint="default"/>
      </w:rPr>
    </w:lvl>
    <w:lvl w:ilvl="1">
      <w:start w:val="1"/>
      <w:numFmt w:val="bullet"/>
      <w:pStyle w:val="Aufzhlung2"/>
      <w:lvlText w:val=""/>
      <w:lvlJc w:val="left"/>
      <w:pPr>
        <w:ind w:left="510" w:hanging="113"/>
      </w:pPr>
      <w:rPr>
        <w:rFonts w:ascii="Wingdings" w:hAnsi="Wingdings" w:hint="default"/>
      </w:rPr>
    </w:lvl>
    <w:lvl w:ilvl="2">
      <w:start w:val="1"/>
      <w:numFmt w:val="bullet"/>
      <w:pStyle w:val="Aufzhlung3"/>
      <w:lvlText w:val=""/>
      <w:lvlJc w:val="left"/>
      <w:pPr>
        <w:ind w:left="624" w:hanging="11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19"/>
  </w:num>
  <w:num w:numId="13">
    <w:abstractNumId w:val="16"/>
  </w:num>
  <w:num w:numId="14">
    <w:abstractNumId w:val="28"/>
  </w:num>
  <w:num w:numId="15">
    <w:abstractNumId w:val="27"/>
  </w:num>
  <w:num w:numId="16">
    <w:abstractNumId w:val="12"/>
  </w:num>
  <w:num w:numId="17">
    <w:abstractNumId w:val="17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5"/>
  </w:num>
  <w:num w:numId="21">
    <w:abstractNumId w:val="23"/>
  </w:num>
  <w:num w:numId="22">
    <w:abstractNumId w:val="22"/>
  </w:num>
  <w:num w:numId="23">
    <w:abstractNumId w:val="13"/>
  </w:num>
  <w:num w:numId="24">
    <w:abstractNumId w:val="18"/>
  </w:num>
  <w:num w:numId="25">
    <w:abstractNumId w:val="24"/>
  </w:num>
  <w:num w:numId="26">
    <w:abstractNumId w:val="20"/>
  </w:num>
  <w:num w:numId="27">
    <w:abstractNumId w:val="14"/>
  </w:num>
  <w:num w:numId="28">
    <w:abstractNumId w:val="11"/>
  </w:num>
  <w:num w:numId="29">
    <w:abstractNumId w:val="21"/>
  </w:num>
  <w:num w:numId="30">
    <w:abstractNumId w:val="10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activeWritingStyle w:appName="MSWord" w:lang="it-IT" w:vendorID="64" w:dllVersion="0" w:nlCheck="1" w:checkStyle="0"/>
  <w:activeWritingStyle w:appName="MSWord" w:lang="fr-FR" w:vendorID="64" w:dllVersion="0" w:nlCheck="1" w:checkStyle="0"/>
  <w:activeWritingStyle w:appName="MSWord" w:lang="it-IT" w:vendorID="64" w:dllVersion="4096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proofState w:spelling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40"/>
    <w:rsid w:val="00002978"/>
    <w:rsid w:val="0001010F"/>
    <w:rsid w:val="00013B11"/>
    <w:rsid w:val="00025CEC"/>
    <w:rsid w:val="000266B7"/>
    <w:rsid w:val="00030978"/>
    <w:rsid w:val="00032B92"/>
    <w:rsid w:val="000409C8"/>
    <w:rsid w:val="00041700"/>
    <w:rsid w:val="00063BC2"/>
    <w:rsid w:val="000701F1"/>
    <w:rsid w:val="00071417"/>
    <w:rsid w:val="00071780"/>
    <w:rsid w:val="00073FB3"/>
    <w:rsid w:val="000803EB"/>
    <w:rsid w:val="00085301"/>
    <w:rsid w:val="00090380"/>
    <w:rsid w:val="00096E8E"/>
    <w:rsid w:val="000A06D7"/>
    <w:rsid w:val="000A1884"/>
    <w:rsid w:val="000A24EC"/>
    <w:rsid w:val="000B183F"/>
    <w:rsid w:val="000B595D"/>
    <w:rsid w:val="000C3F85"/>
    <w:rsid w:val="000C49C1"/>
    <w:rsid w:val="000D1743"/>
    <w:rsid w:val="000D1BB6"/>
    <w:rsid w:val="000E7543"/>
    <w:rsid w:val="000E756F"/>
    <w:rsid w:val="000F1D2B"/>
    <w:rsid w:val="0010021F"/>
    <w:rsid w:val="0010073A"/>
    <w:rsid w:val="00102345"/>
    <w:rsid w:val="00104011"/>
    <w:rsid w:val="00106688"/>
    <w:rsid w:val="00107F09"/>
    <w:rsid w:val="00112E4C"/>
    <w:rsid w:val="001134C7"/>
    <w:rsid w:val="00113CB8"/>
    <w:rsid w:val="0012151C"/>
    <w:rsid w:val="001238A1"/>
    <w:rsid w:val="00127BBA"/>
    <w:rsid w:val="00133CFB"/>
    <w:rsid w:val="001375AB"/>
    <w:rsid w:val="00142A95"/>
    <w:rsid w:val="00144122"/>
    <w:rsid w:val="00154677"/>
    <w:rsid w:val="00157ECA"/>
    <w:rsid w:val="0016151D"/>
    <w:rsid w:val="0016774B"/>
    <w:rsid w:val="00167916"/>
    <w:rsid w:val="00171870"/>
    <w:rsid w:val="00192B6A"/>
    <w:rsid w:val="00192F98"/>
    <w:rsid w:val="001A3606"/>
    <w:rsid w:val="001A43BD"/>
    <w:rsid w:val="001A52F4"/>
    <w:rsid w:val="001E73F4"/>
    <w:rsid w:val="001F4A7E"/>
    <w:rsid w:val="001F4B8C"/>
    <w:rsid w:val="001F4F9B"/>
    <w:rsid w:val="00200FCA"/>
    <w:rsid w:val="00214D7B"/>
    <w:rsid w:val="0022685B"/>
    <w:rsid w:val="0023018C"/>
    <w:rsid w:val="0023205B"/>
    <w:rsid w:val="002466D7"/>
    <w:rsid w:val="00247905"/>
    <w:rsid w:val="00255FA3"/>
    <w:rsid w:val="0025644A"/>
    <w:rsid w:val="00267F71"/>
    <w:rsid w:val="002726D9"/>
    <w:rsid w:val="00273EBC"/>
    <w:rsid w:val="00283995"/>
    <w:rsid w:val="00290E37"/>
    <w:rsid w:val="00292375"/>
    <w:rsid w:val="002B551B"/>
    <w:rsid w:val="002C163B"/>
    <w:rsid w:val="002D272F"/>
    <w:rsid w:val="002D38AE"/>
    <w:rsid w:val="002D709C"/>
    <w:rsid w:val="002F06AA"/>
    <w:rsid w:val="002F68A2"/>
    <w:rsid w:val="003020C7"/>
    <w:rsid w:val="0030245A"/>
    <w:rsid w:val="00303B73"/>
    <w:rsid w:val="0032330D"/>
    <w:rsid w:val="00333A1B"/>
    <w:rsid w:val="003444FE"/>
    <w:rsid w:val="00350607"/>
    <w:rsid w:val="003514EE"/>
    <w:rsid w:val="003619E3"/>
    <w:rsid w:val="00363671"/>
    <w:rsid w:val="00364EE3"/>
    <w:rsid w:val="003707D2"/>
    <w:rsid w:val="003757E4"/>
    <w:rsid w:val="00375834"/>
    <w:rsid w:val="0038114A"/>
    <w:rsid w:val="0038768E"/>
    <w:rsid w:val="0039124E"/>
    <w:rsid w:val="003A03A8"/>
    <w:rsid w:val="003A7B76"/>
    <w:rsid w:val="003C3548"/>
    <w:rsid w:val="003C3AED"/>
    <w:rsid w:val="003C3D32"/>
    <w:rsid w:val="003D0FAA"/>
    <w:rsid w:val="003D2D99"/>
    <w:rsid w:val="003F1A56"/>
    <w:rsid w:val="00400DD2"/>
    <w:rsid w:val="0040453E"/>
    <w:rsid w:val="00410AF3"/>
    <w:rsid w:val="00412E38"/>
    <w:rsid w:val="0042454D"/>
    <w:rsid w:val="00444695"/>
    <w:rsid w:val="00452D49"/>
    <w:rsid w:val="00470C52"/>
    <w:rsid w:val="00471D34"/>
    <w:rsid w:val="004721E6"/>
    <w:rsid w:val="00480603"/>
    <w:rsid w:val="00480C4C"/>
    <w:rsid w:val="00486DBB"/>
    <w:rsid w:val="00494FD7"/>
    <w:rsid w:val="00495F83"/>
    <w:rsid w:val="004A039B"/>
    <w:rsid w:val="004A6CF6"/>
    <w:rsid w:val="004B0FDB"/>
    <w:rsid w:val="004B3225"/>
    <w:rsid w:val="004C1329"/>
    <w:rsid w:val="004C3880"/>
    <w:rsid w:val="004D0F2F"/>
    <w:rsid w:val="004D179F"/>
    <w:rsid w:val="004D5B31"/>
    <w:rsid w:val="004E0E33"/>
    <w:rsid w:val="004F22CB"/>
    <w:rsid w:val="00500294"/>
    <w:rsid w:val="00526C93"/>
    <w:rsid w:val="00530E91"/>
    <w:rsid w:val="00531895"/>
    <w:rsid w:val="005339AE"/>
    <w:rsid w:val="00535EA2"/>
    <w:rsid w:val="00537410"/>
    <w:rsid w:val="00543061"/>
    <w:rsid w:val="00550787"/>
    <w:rsid w:val="005510CD"/>
    <w:rsid w:val="00554D4C"/>
    <w:rsid w:val="00562128"/>
    <w:rsid w:val="005741A4"/>
    <w:rsid w:val="00576439"/>
    <w:rsid w:val="00585458"/>
    <w:rsid w:val="00591832"/>
    <w:rsid w:val="00592841"/>
    <w:rsid w:val="005A357F"/>
    <w:rsid w:val="005A60D0"/>
    <w:rsid w:val="005A7BE5"/>
    <w:rsid w:val="005B4DEC"/>
    <w:rsid w:val="005B6FD0"/>
    <w:rsid w:val="005C4D29"/>
    <w:rsid w:val="005C6148"/>
    <w:rsid w:val="005C61A5"/>
    <w:rsid w:val="005C6741"/>
    <w:rsid w:val="005C7189"/>
    <w:rsid w:val="005C7780"/>
    <w:rsid w:val="006044D5"/>
    <w:rsid w:val="00616321"/>
    <w:rsid w:val="00622481"/>
    <w:rsid w:val="00622C25"/>
    <w:rsid w:val="00622FDC"/>
    <w:rsid w:val="006245BF"/>
    <w:rsid w:val="00625020"/>
    <w:rsid w:val="00642F26"/>
    <w:rsid w:val="00647B77"/>
    <w:rsid w:val="00650B3D"/>
    <w:rsid w:val="0065274C"/>
    <w:rsid w:val="00655BD6"/>
    <w:rsid w:val="00661A71"/>
    <w:rsid w:val="00672E90"/>
    <w:rsid w:val="00673105"/>
    <w:rsid w:val="0068266B"/>
    <w:rsid w:val="00684121"/>
    <w:rsid w:val="00686D14"/>
    <w:rsid w:val="00687ED7"/>
    <w:rsid w:val="006A219D"/>
    <w:rsid w:val="006A3914"/>
    <w:rsid w:val="006A46D1"/>
    <w:rsid w:val="006B1564"/>
    <w:rsid w:val="006B3083"/>
    <w:rsid w:val="006B3D49"/>
    <w:rsid w:val="006C144C"/>
    <w:rsid w:val="006C62E1"/>
    <w:rsid w:val="006C6FD0"/>
    <w:rsid w:val="006E0F4E"/>
    <w:rsid w:val="006E4AF1"/>
    <w:rsid w:val="006E6558"/>
    <w:rsid w:val="006F0345"/>
    <w:rsid w:val="006F0469"/>
    <w:rsid w:val="006F196C"/>
    <w:rsid w:val="006F5C45"/>
    <w:rsid w:val="00700979"/>
    <w:rsid w:val="007040B6"/>
    <w:rsid w:val="00705076"/>
    <w:rsid w:val="00711147"/>
    <w:rsid w:val="00717B72"/>
    <w:rsid w:val="007248EF"/>
    <w:rsid w:val="00726F3F"/>
    <w:rsid w:val="007277E3"/>
    <w:rsid w:val="00731A17"/>
    <w:rsid w:val="00734458"/>
    <w:rsid w:val="00735EBA"/>
    <w:rsid w:val="007419CF"/>
    <w:rsid w:val="0074241C"/>
    <w:rsid w:val="0074487E"/>
    <w:rsid w:val="00746273"/>
    <w:rsid w:val="00747DEC"/>
    <w:rsid w:val="0075366F"/>
    <w:rsid w:val="007721BF"/>
    <w:rsid w:val="00772538"/>
    <w:rsid w:val="00774E70"/>
    <w:rsid w:val="0077559F"/>
    <w:rsid w:val="0078181E"/>
    <w:rsid w:val="00783E8E"/>
    <w:rsid w:val="00796CEE"/>
    <w:rsid w:val="007A4664"/>
    <w:rsid w:val="007B3C49"/>
    <w:rsid w:val="007B48A7"/>
    <w:rsid w:val="007B5396"/>
    <w:rsid w:val="007C0B2A"/>
    <w:rsid w:val="007C3799"/>
    <w:rsid w:val="007E0460"/>
    <w:rsid w:val="007E68B4"/>
    <w:rsid w:val="007F1940"/>
    <w:rsid w:val="007F380D"/>
    <w:rsid w:val="00833960"/>
    <w:rsid w:val="008353AF"/>
    <w:rsid w:val="00841B44"/>
    <w:rsid w:val="00844B72"/>
    <w:rsid w:val="00847715"/>
    <w:rsid w:val="0085269D"/>
    <w:rsid w:val="00853121"/>
    <w:rsid w:val="0085454F"/>
    <w:rsid w:val="00855A20"/>
    <w:rsid w:val="00857D8A"/>
    <w:rsid w:val="00864855"/>
    <w:rsid w:val="00864CE7"/>
    <w:rsid w:val="00870017"/>
    <w:rsid w:val="00874E49"/>
    <w:rsid w:val="00875045"/>
    <w:rsid w:val="00876898"/>
    <w:rsid w:val="0087744C"/>
    <w:rsid w:val="00883CC4"/>
    <w:rsid w:val="00884743"/>
    <w:rsid w:val="008A0CD1"/>
    <w:rsid w:val="008C30BF"/>
    <w:rsid w:val="008D3C3E"/>
    <w:rsid w:val="00916BDE"/>
    <w:rsid w:val="009171F2"/>
    <w:rsid w:val="009235A2"/>
    <w:rsid w:val="0093431C"/>
    <w:rsid w:val="0093619F"/>
    <w:rsid w:val="00942472"/>
    <w:rsid w:val="009427E5"/>
    <w:rsid w:val="009454B7"/>
    <w:rsid w:val="009613D8"/>
    <w:rsid w:val="00961E8E"/>
    <w:rsid w:val="009621C4"/>
    <w:rsid w:val="00971A32"/>
    <w:rsid w:val="009734D7"/>
    <w:rsid w:val="00974275"/>
    <w:rsid w:val="009804FC"/>
    <w:rsid w:val="0098474B"/>
    <w:rsid w:val="00995CBA"/>
    <w:rsid w:val="0099678C"/>
    <w:rsid w:val="009A1238"/>
    <w:rsid w:val="009B030C"/>
    <w:rsid w:val="009B0C96"/>
    <w:rsid w:val="009C222B"/>
    <w:rsid w:val="009C67A8"/>
    <w:rsid w:val="009D201B"/>
    <w:rsid w:val="009D3927"/>
    <w:rsid w:val="009D5D9C"/>
    <w:rsid w:val="009E2171"/>
    <w:rsid w:val="009F3B29"/>
    <w:rsid w:val="009F3E6A"/>
    <w:rsid w:val="00A00782"/>
    <w:rsid w:val="00A02378"/>
    <w:rsid w:val="00A06F53"/>
    <w:rsid w:val="00A11D50"/>
    <w:rsid w:val="00A211F7"/>
    <w:rsid w:val="00A4338D"/>
    <w:rsid w:val="00A43EDD"/>
    <w:rsid w:val="00A53B1F"/>
    <w:rsid w:val="00A5451D"/>
    <w:rsid w:val="00A550CF"/>
    <w:rsid w:val="00A55C83"/>
    <w:rsid w:val="00A57815"/>
    <w:rsid w:val="00A62F82"/>
    <w:rsid w:val="00A62FAD"/>
    <w:rsid w:val="00A70CDC"/>
    <w:rsid w:val="00A7133D"/>
    <w:rsid w:val="00A7318F"/>
    <w:rsid w:val="00A7788C"/>
    <w:rsid w:val="00A960B8"/>
    <w:rsid w:val="00AA42F0"/>
    <w:rsid w:val="00AA5DDC"/>
    <w:rsid w:val="00AB605E"/>
    <w:rsid w:val="00AC0DF9"/>
    <w:rsid w:val="00AC2D5B"/>
    <w:rsid w:val="00AC3C0A"/>
    <w:rsid w:val="00AD36B2"/>
    <w:rsid w:val="00AD5C8F"/>
    <w:rsid w:val="00AE4EFF"/>
    <w:rsid w:val="00AE6EB7"/>
    <w:rsid w:val="00AF47AE"/>
    <w:rsid w:val="00AF7CA8"/>
    <w:rsid w:val="00B05554"/>
    <w:rsid w:val="00B1160A"/>
    <w:rsid w:val="00B11A9B"/>
    <w:rsid w:val="00B140C8"/>
    <w:rsid w:val="00B15CA3"/>
    <w:rsid w:val="00B24B2A"/>
    <w:rsid w:val="00B32881"/>
    <w:rsid w:val="00B32ABB"/>
    <w:rsid w:val="00B41FD3"/>
    <w:rsid w:val="00B426D3"/>
    <w:rsid w:val="00B431DE"/>
    <w:rsid w:val="00B436C1"/>
    <w:rsid w:val="00B452C0"/>
    <w:rsid w:val="00B47044"/>
    <w:rsid w:val="00B5057C"/>
    <w:rsid w:val="00B622CF"/>
    <w:rsid w:val="00B632DB"/>
    <w:rsid w:val="00B63853"/>
    <w:rsid w:val="00B70D03"/>
    <w:rsid w:val="00B7449D"/>
    <w:rsid w:val="00B803E7"/>
    <w:rsid w:val="00B82E14"/>
    <w:rsid w:val="00B97484"/>
    <w:rsid w:val="00BA2B5A"/>
    <w:rsid w:val="00BA4DDE"/>
    <w:rsid w:val="00BB0EB7"/>
    <w:rsid w:val="00BB1DA6"/>
    <w:rsid w:val="00BB206A"/>
    <w:rsid w:val="00BB4ABB"/>
    <w:rsid w:val="00BB4CF6"/>
    <w:rsid w:val="00BC080A"/>
    <w:rsid w:val="00BC655F"/>
    <w:rsid w:val="00BD09F9"/>
    <w:rsid w:val="00BD4B8E"/>
    <w:rsid w:val="00BE0399"/>
    <w:rsid w:val="00BE1E62"/>
    <w:rsid w:val="00BF52B2"/>
    <w:rsid w:val="00BF7052"/>
    <w:rsid w:val="00BF7ABC"/>
    <w:rsid w:val="00C0158D"/>
    <w:rsid w:val="00C05FAB"/>
    <w:rsid w:val="00C12431"/>
    <w:rsid w:val="00C21B10"/>
    <w:rsid w:val="00C25656"/>
    <w:rsid w:val="00C30C28"/>
    <w:rsid w:val="00C3674D"/>
    <w:rsid w:val="00C43EDE"/>
    <w:rsid w:val="00C51D2F"/>
    <w:rsid w:val="00C52D58"/>
    <w:rsid w:val="00C60AC3"/>
    <w:rsid w:val="00C64C6A"/>
    <w:rsid w:val="00C7169E"/>
    <w:rsid w:val="00C73727"/>
    <w:rsid w:val="00C73FB3"/>
    <w:rsid w:val="00C8648F"/>
    <w:rsid w:val="00CA348A"/>
    <w:rsid w:val="00CA5EF8"/>
    <w:rsid w:val="00CA76BB"/>
    <w:rsid w:val="00CB2262"/>
    <w:rsid w:val="00CB2CE6"/>
    <w:rsid w:val="00CC06EF"/>
    <w:rsid w:val="00CC06F9"/>
    <w:rsid w:val="00CD0374"/>
    <w:rsid w:val="00CE3364"/>
    <w:rsid w:val="00CF08BB"/>
    <w:rsid w:val="00CF0B89"/>
    <w:rsid w:val="00CF1E53"/>
    <w:rsid w:val="00D00E26"/>
    <w:rsid w:val="00D1389A"/>
    <w:rsid w:val="00D13DAC"/>
    <w:rsid w:val="00D26CC8"/>
    <w:rsid w:val="00D30E68"/>
    <w:rsid w:val="00D31037"/>
    <w:rsid w:val="00D317E7"/>
    <w:rsid w:val="00D36D26"/>
    <w:rsid w:val="00D555FA"/>
    <w:rsid w:val="00D57397"/>
    <w:rsid w:val="00D61996"/>
    <w:rsid w:val="00D61BEC"/>
    <w:rsid w:val="00D654CD"/>
    <w:rsid w:val="00D6722C"/>
    <w:rsid w:val="00D678C7"/>
    <w:rsid w:val="00D7683D"/>
    <w:rsid w:val="00D8261A"/>
    <w:rsid w:val="00D8687D"/>
    <w:rsid w:val="00D93D07"/>
    <w:rsid w:val="00D9415C"/>
    <w:rsid w:val="00D9553C"/>
    <w:rsid w:val="00DA1318"/>
    <w:rsid w:val="00DA469E"/>
    <w:rsid w:val="00DA716B"/>
    <w:rsid w:val="00DB03A8"/>
    <w:rsid w:val="00DB45F8"/>
    <w:rsid w:val="00DB7675"/>
    <w:rsid w:val="00DE042C"/>
    <w:rsid w:val="00DE1012"/>
    <w:rsid w:val="00DE2420"/>
    <w:rsid w:val="00E25DCD"/>
    <w:rsid w:val="00E269E1"/>
    <w:rsid w:val="00E277A8"/>
    <w:rsid w:val="00E326FF"/>
    <w:rsid w:val="00E32E4D"/>
    <w:rsid w:val="00E37932"/>
    <w:rsid w:val="00E414A0"/>
    <w:rsid w:val="00E45F13"/>
    <w:rsid w:val="00E46754"/>
    <w:rsid w:val="00E50336"/>
    <w:rsid w:val="00E510BC"/>
    <w:rsid w:val="00E5218C"/>
    <w:rsid w:val="00E52BA4"/>
    <w:rsid w:val="00E547B9"/>
    <w:rsid w:val="00E61256"/>
    <w:rsid w:val="00E62EFE"/>
    <w:rsid w:val="00E674D3"/>
    <w:rsid w:val="00E73CB2"/>
    <w:rsid w:val="00E747D6"/>
    <w:rsid w:val="00E768B3"/>
    <w:rsid w:val="00E839BA"/>
    <w:rsid w:val="00E8428A"/>
    <w:rsid w:val="00E905F6"/>
    <w:rsid w:val="00E97F7D"/>
    <w:rsid w:val="00EA59B8"/>
    <w:rsid w:val="00EA5A01"/>
    <w:rsid w:val="00EC2DF9"/>
    <w:rsid w:val="00EE2565"/>
    <w:rsid w:val="00EE6E36"/>
    <w:rsid w:val="00EE7A9C"/>
    <w:rsid w:val="00EF5EA3"/>
    <w:rsid w:val="00F0147C"/>
    <w:rsid w:val="00F016BC"/>
    <w:rsid w:val="00F0660B"/>
    <w:rsid w:val="00F10070"/>
    <w:rsid w:val="00F10FAF"/>
    <w:rsid w:val="00F123AE"/>
    <w:rsid w:val="00F13EB2"/>
    <w:rsid w:val="00F16C91"/>
    <w:rsid w:val="00F236C3"/>
    <w:rsid w:val="00F26721"/>
    <w:rsid w:val="00F32B93"/>
    <w:rsid w:val="00F44195"/>
    <w:rsid w:val="00F45A38"/>
    <w:rsid w:val="00F45CDD"/>
    <w:rsid w:val="00F500D5"/>
    <w:rsid w:val="00F5551A"/>
    <w:rsid w:val="00F56AAB"/>
    <w:rsid w:val="00F600C7"/>
    <w:rsid w:val="00F73331"/>
    <w:rsid w:val="00F73C2F"/>
    <w:rsid w:val="00F87174"/>
    <w:rsid w:val="00F9169F"/>
    <w:rsid w:val="00F91A6A"/>
    <w:rsid w:val="00F91D37"/>
    <w:rsid w:val="00F91DEC"/>
    <w:rsid w:val="00F93538"/>
    <w:rsid w:val="00F9610D"/>
    <w:rsid w:val="00FA6CAC"/>
    <w:rsid w:val="00FB4968"/>
    <w:rsid w:val="00FB4C9C"/>
    <w:rsid w:val="00FB657F"/>
    <w:rsid w:val="00FC7CD5"/>
    <w:rsid w:val="00FD4BB0"/>
    <w:rsid w:val="00FD6EB8"/>
    <w:rsid w:val="00FD73D5"/>
    <w:rsid w:val="00FE3171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C1539F5"/>
  <w15:docId w15:val="{C992E579-D489-ED4E-9E01-34CA3A0A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2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iPriority="79" w:unhideWhenUsed="1"/>
    <w:lsdException w:name="index 2" w:semiHidden="1" w:uiPriority="79" w:unhideWhenUsed="1"/>
    <w:lsdException w:name="index 3" w:semiHidden="1" w:uiPriority="79" w:unhideWhenUsed="1"/>
    <w:lsdException w:name="index 4" w:semiHidden="1" w:uiPriority="79" w:unhideWhenUsed="1"/>
    <w:lsdException w:name="index 5" w:semiHidden="1" w:uiPriority="79" w:unhideWhenUsed="1"/>
    <w:lsdException w:name="index 6" w:semiHidden="1" w:uiPriority="79" w:unhideWhenUsed="1"/>
    <w:lsdException w:name="index 7" w:semiHidden="1" w:uiPriority="79" w:unhideWhenUsed="1"/>
    <w:lsdException w:name="index 8" w:semiHidden="1" w:uiPriority="79" w:unhideWhenUsed="1"/>
    <w:lsdException w:name="index 9" w:semiHidden="1" w:uiPriority="7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79" w:unhideWhenUsed="1"/>
    <w:lsdException w:name="footnote text" w:semiHidden="1" w:unhideWhenUsed="1"/>
    <w:lsdException w:name="annotation text" w:semiHidden="1" w:uiPriority="79" w:unhideWhenUsed="1"/>
    <w:lsdException w:name="header" w:semiHidden="1" w:unhideWhenUsed="1"/>
    <w:lsdException w:name="footer" w:semiHidden="1" w:unhideWhenUsed="1"/>
    <w:lsdException w:name="index heading" w:semiHidden="1" w:uiPriority="79" w:unhideWhenUsed="1"/>
    <w:lsdException w:name="caption" w:uiPriority="35"/>
    <w:lsdException w:name="table of figures" w:semiHidden="1" w:unhideWhenUsed="1"/>
    <w:lsdException w:name="envelope address" w:semiHidden="1" w:uiPriority="79" w:unhideWhenUsed="1"/>
    <w:lsdException w:name="envelope return" w:semiHidden="1" w:uiPriority="79" w:unhideWhenUsed="1"/>
    <w:lsdException w:name="footnote reference" w:semiHidden="1" w:unhideWhenUsed="1"/>
    <w:lsdException w:name="annotation reference" w:semiHidden="1" w:uiPriority="79" w:unhideWhenUsed="1"/>
    <w:lsdException w:name="line number" w:semiHidden="1" w:uiPriority="79" w:unhideWhenUsed="1"/>
    <w:lsdException w:name="endnote reference" w:semiHidden="1" w:unhideWhenUsed="1"/>
    <w:lsdException w:name="endnote text" w:semiHidden="1" w:unhideWhenUsed="1"/>
    <w:lsdException w:name="table of authorities" w:semiHidden="1" w:uiPriority="79" w:unhideWhenUsed="1"/>
    <w:lsdException w:name="macro" w:semiHidden="1" w:uiPriority="79" w:unhideWhenUsed="1"/>
    <w:lsdException w:name="toa heading" w:semiHidden="1" w:uiPriority="79" w:unhideWhenUsed="1"/>
    <w:lsdException w:name="List" w:semiHidden="1" w:uiPriority="79" w:unhideWhenUsed="1"/>
    <w:lsdException w:name="List Bullet" w:semiHidden="1" w:unhideWhenUsed="1"/>
    <w:lsdException w:name="List Number" w:semiHidden="1" w:uiPriority="79" w:unhideWhenUsed="1"/>
    <w:lsdException w:name="List 2" w:semiHidden="1" w:uiPriority="79" w:unhideWhenUsed="1"/>
    <w:lsdException w:name="List 3" w:semiHidden="1" w:uiPriority="79" w:unhideWhenUsed="1"/>
    <w:lsdException w:name="List 4" w:semiHidden="1" w:uiPriority="79" w:unhideWhenUsed="1"/>
    <w:lsdException w:name="List 5" w:semiHidden="1" w:uiPriority="79" w:unhideWhenUsed="1"/>
    <w:lsdException w:name="List Bullet 2" w:semiHidden="1" w:unhideWhenUsed="1"/>
    <w:lsdException w:name="List Bullet 3" w:semiHidden="1" w:unhideWhenUsed="1"/>
    <w:lsdException w:name="List Bullet 4" w:semiHidden="1" w:uiPriority="79" w:unhideWhenUsed="1"/>
    <w:lsdException w:name="List Bullet 5" w:semiHidden="1" w:uiPriority="79" w:unhideWhenUsed="1"/>
    <w:lsdException w:name="List Number 2" w:semiHidden="1" w:uiPriority="79" w:unhideWhenUsed="1"/>
    <w:lsdException w:name="List Number 3" w:semiHidden="1" w:uiPriority="79" w:unhideWhenUsed="1"/>
    <w:lsdException w:name="List Number 4" w:semiHidden="1" w:uiPriority="79" w:unhideWhenUsed="1"/>
    <w:lsdException w:name="List Number 5" w:semiHidden="1" w:uiPriority="79" w:unhideWhenUsed="1"/>
    <w:lsdException w:name="Title" w:uiPriority="10" w:qFormat="1"/>
    <w:lsdException w:name="Closing" w:semiHidden="1" w:uiPriority="79" w:unhideWhenUsed="1"/>
    <w:lsdException w:name="Signature" w:semiHidden="1" w:uiPriority="79" w:unhideWhenUsed="1"/>
    <w:lsdException w:name="Default Paragraph Font" w:semiHidden="1" w:uiPriority="1" w:unhideWhenUsed="1"/>
    <w:lsdException w:name="Body Text" w:semiHidden="1" w:uiPriority="79" w:unhideWhenUsed="1"/>
    <w:lsdException w:name="Body Text Indent" w:semiHidden="1" w:uiPriority="79" w:unhideWhenUsed="1"/>
    <w:lsdException w:name="List Continue" w:semiHidden="1" w:uiPriority="79" w:unhideWhenUsed="1"/>
    <w:lsdException w:name="List Continue 2" w:semiHidden="1" w:uiPriority="79" w:unhideWhenUsed="1"/>
    <w:lsdException w:name="List Continue 3" w:semiHidden="1" w:uiPriority="79" w:unhideWhenUsed="1"/>
    <w:lsdException w:name="List Continue 4" w:semiHidden="1" w:uiPriority="79" w:unhideWhenUsed="1"/>
    <w:lsdException w:name="List Continue 5" w:semiHidden="1" w:uiPriority="79" w:unhideWhenUsed="1"/>
    <w:lsdException w:name="Message Header" w:semiHidden="1" w:uiPriority="79" w:unhideWhenUsed="1"/>
    <w:lsdException w:name="Subtitle" w:uiPriority="11"/>
    <w:lsdException w:name="Salutation" w:semiHidden="1" w:uiPriority="79" w:unhideWhenUsed="1"/>
    <w:lsdException w:name="Date" w:uiPriority="15"/>
    <w:lsdException w:name="Body Text First Indent" w:semiHidden="1" w:uiPriority="79" w:unhideWhenUsed="1"/>
    <w:lsdException w:name="Body Text First Indent 2" w:semiHidden="1" w:uiPriority="79" w:unhideWhenUsed="1"/>
    <w:lsdException w:name="Note Heading" w:semiHidden="1" w:uiPriority="79" w:unhideWhenUsed="1"/>
    <w:lsdException w:name="Body Text 2" w:semiHidden="1" w:uiPriority="79" w:unhideWhenUsed="1"/>
    <w:lsdException w:name="Body Text 3" w:semiHidden="1" w:uiPriority="79" w:unhideWhenUsed="1"/>
    <w:lsdException w:name="Body Text Indent 2" w:semiHidden="1" w:uiPriority="79" w:unhideWhenUsed="1"/>
    <w:lsdException w:name="Body Text Indent 3" w:semiHidden="1" w:uiPriority="79" w:unhideWhenUsed="1"/>
    <w:lsdException w:name="Block Text" w:semiHidden="1" w:uiPriority="79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iPriority="79" w:unhideWhenUsed="1"/>
    <w:lsdException w:name="Plain Text" w:semiHidden="1" w:uiPriority="79" w:unhideWhenUsed="1"/>
    <w:lsdException w:name="E-mail Signature" w:semiHidden="1" w:uiPriority="7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79" w:unhideWhenUsed="1"/>
    <w:lsdException w:name="HTML Address" w:semiHidden="1" w:uiPriority="79" w:unhideWhenUsed="1"/>
    <w:lsdException w:name="HTML Cite" w:semiHidden="1" w:uiPriority="79" w:unhideWhenUsed="1"/>
    <w:lsdException w:name="HTML Code" w:semiHidden="1" w:uiPriority="79" w:unhideWhenUsed="1"/>
    <w:lsdException w:name="HTML Definition" w:semiHidden="1" w:uiPriority="79" w:unhideWhenUsed="1"/>
    <w:lsdException w:name="HTML Keyboard" w:semiHidden="1" w:uiPriority="79" w:unhideWhenUsed="1"/>
    <w:lsdException w:name="HTML Preformatted" w:semiHidden="1" w:uiPriority="79" w:unhideWhenUsed="1"/>
    <w:lsdException w:name="HTML Sample" w:semiHidden="1" w:uiPriority="79" w:unhideWhenUsed="1"/>
    <w:lsdException w:name="HTML Typewriter" w:semiHidden="1" w:uiPriority="79" w:unhideWhenUsed="1"/>
    <w:lsdException w:name="HTML Variable" w:semiHidden="1" w:uiPriority="79" w:unhideWhenUsed="1"/>
    <w:lsdException w:name="Normal Table" w:semiHidden="1" w:unhideWhenUsed="1"/>
    <w:lsdException w:name="annotation subject" w:semiHidden="1" w:uiPriority="7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7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1940"/>
    <w:rPr>
      <w14:numSpacing w14:val="tabular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52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A52F4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A52F4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Cs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rsid w:val="002B551B"/>
    <w:pPr>
      <w:keepNext/>
      <w:keepLines/>
      <w:spacing w:before="120"/>
      <w:outlineLvl w:val="3"/>
    </w:pPr>
    <w:rPr>
      <w:rFonts w:asciiTheme="majorHAnsi" w:eastAsiaTheme="majorEastAsia" w:hAnsiTheme="majorHAnsi" w:cstheme="majorBidi"/>
    </w:rPr>
  </w:style>
  <w:style w:type="paragraph" w:styleId="Titolo5">
    <w:name w:val="heading 5"/>
    <w:basedOn w:val="Normale"/>
    <w:next w:val="Normale"/>
    <w:link w:val="Titolo5Carattere"/>
    <w:uiPriority w:val="9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Titolo6">
    <w:name w:val="heading 6"/>
    <w:basedOn w:val="Normale"/>
    <w:next w:val="Normale"/>
    <w:link w:val="Titolo6Carattere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Titolo7">
    <w:name w:val="heading 7"/>
    <w:basedOn w:val="Normale"/>
    <w:next w:val="Normale"/>
    <w:link w:val="Titolo7Carattere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rsid w:val="007E0460"/>
    <w:rPr>
      <w:color w:val="auto"/>
      <w:u w:val="single"/>
    </w:rPr>
  </w:style>
  <w:style w:type="paragraph" w:styleId="Intestazione">
    <w:name w:val="header"/>
    <w:basedOn w:val="Normale"/>
    <w:link w:val="IntestazioneCarattere"/>
    <w:uiPriority w:val="93"/>
    <w:rsid w:val="00F91D37"/>
    <w:pPr>
      <w:tabs>
        <w:tab w:val="center" w:pos="4536"/>
        <w:tab w:val="right" w:pos="9072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3"/>
    <w:rsid w:val="00717B72"/>
  </w:style>
  <w:style w:type="paragraph" w:styleId="Pidipagina">
    <w:name w:val="footer"/>
    <w:basedOn w:val="Normale"/>
    <w:link w:val="PidipaginaCarattere"/>
    <w:uiPriority w:val="94"/>
    <w:semiHidden/>
    <w:rsid w:val="00F73C2F"/>
    <w:rPr>
      <w:sz w:val="17"/>
      <w:szCs w:val="17"/>
    </w:rPr>
  </w:style>
  <w:style w:type="character" w:customStyle="1" w:styleId="PidipaginaCarattere">
    <w:name w:val="Piè di pagina Carattere"/>
    <w:basedOn w:val="Carpredefinitoparagrafo"/>
    <w:link w:val="Pidipagina"/>
    <w:uiPriority w:val="94"/>
    <w:semiHidden/>
    <w:rsid w:val="00B7449D"/>
    <w:rPr>
      <w:sz w:val="17"/>
      <w:szCs w:val="17"/>
    </w:rPr>
  </w:style>
  <w:style w:type="paragraph" w:customStyle="1" w:styleId="EinfAbs">
    <w:name w:val="[Einf. Abs.]"/>
    <w:basedOn w:val="Normale"/>
    <w:uiPriority w:val="7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Paragrafoelenco">
    <w:name w:val="List Paragraph"/>
    <w:basedOn w:val="Normale"/>
    <w:uiPriority w:val="34"/>
    <w:semiHidden/>
    <w:rsid w:val="009C67A8"/>
    <w:pPr>
      <w:ind w:left="720"/>
      <w:contextualSpacing/>
    </w:pPr>
  </w:style>
  <w:style w:type="paragraph" w:styleId="Puntoelenco">
    <w:name w:val="List Bullet"/>
    <w:basedOn w:val="Paragrafoelenco"/>
    <w:uiPriority w:val="79"/>
    <w:semiHidden/>
    <w:rsid w:val="009C67A8"/>
    <w:pPr>
      <w:numPr>
        <w:numId w:val="12"/>
      </w:numPr>
    </w:pPr>
  </w:style>
  <w:style w:type="paragraph" w:styleId="Puntoelenco2">
    <w:name w:val="List Bullet 2"/>
    <w:basedOn w:val="Paragrafoelenco"/>
    <w:uiPriority w:val="79"/>
    <w:semiHidden/>
    <w:rsid w:val="009C67A8"/>
    <w:pPr>
      <w:numPr>
        <w:ilvl w:val="1"/>
        <w:numId w:val="12"/>
      </w:numPr>
    </w:pPr>
  </w:style>
  <w:style w:type="paragraph" w:styleId="Puntoelenco3">
    <w:name w:val="List Bullet 3"/>
    <w:basedOn w:val="Paragrafoelenco"/>
    <w:uiPriority w:val="79"/>
    <w:semiHidden/>
    <w:rsid w:val="009C67A8"/>
    <w:pPr>
      <w:numPr>
        <w:ilvl w:val="2"/>
        <w:numId w:val="12"/>
      </w:numPr>
    </w:pPr>
  </w:style>
  <w:style w:type="table" w:styleId="Grigliatabella">
    <w:name w:val="Table Grid"/>
    <w:basedOn w:val="Tabellanormale"/>
    <w:uiPriority w:val="59"/>
    <w:rsid w:val="00364E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1A52F4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A52F4"/>
    <w:rPr>
      <w:rFonts w:asciiTheme="majorHAnsi" w:eastAsiaTheme="majorEastAsia" w:hAnsiTheme="majorHAnsi" w:cstheme="majorBidi"/>
      <w:sz w:val="24"/>
      <w:szCs w:val="26"/>
    </w:rPr>
  </w:style>
  <w:style w:type="paragraph" w:styleId="Titolo">
    <w:name w:val="Title"/>
    <w:basedOn w:val="Normale"/>
    <w:next w:val="Normale"/>
    <w:link w:val="TitoloCarattere"/>
    <w:uiPriority w:val="11"/>
    <w:qFormat/>
    <w:rsid w:val="001A52F4"/>
    <w:pPr>
      <w:spacing w:line="240" w:lineRule="auto"/>
      <w:contextualSpacing/>
    </w:pPr>
    <w:rPr>
      <w:rFonts w:asciiTheme="majorHAnsi" w:eastAsiaTheme="majorEastAsia" w:hAnsiTheme="majorHAnsi" w:cstheme="majorBidi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1"/>
    <w:rsid w:val="001A52F4"/>
    <w:rPr>
      <w:rFonts w:asciiTheme="majorHAnsi" w:eastAsiaTheme="majorEastAsia" w:hAnsiTheme="majorHAnsi" w:cstheme="majorBidi"/>
      <w:sz w:val="52"/>
      <w:szCs w:val="52"/>
    </w:rPr>
  </w:style>
  <w:style w:type="paragraph" w:customStyle="1" w:styleId="Brieftitel">
    <w:name w:val="Brieftitel"/>
    <w:basedOn w:val="Normale"/>
    <w:link w:val="BrieftitelZchn"/>
    <w:uiPriority w:val="14"/>
    <w:rsid w:val="00A53B1F"/>
    <w:pPr>
      <w:spacing w:after="340" w:line="216" w:lineRule="auto"/>
      <w:contextualSpacing/>
    </w:pPr>
    <w:rPr>
      <w:rFonts w:asciiTheme="majorHAnsi" w:hAnsiTheme="majorHAnsi"/>
      <w:bCs/>
      <w:sz w:val="26"/>
      <w:szCs w:val="26"/>
    </w:rPr>
  </w:style>
  <w:style w:type="character" w:customStyle="1" w:styleId="BrieftitelZchn">
    <w:name w:val="Brieftitel Zchn"/>
    <w:basedOn w:val="Carpredefinitoparagrafo"/>
    <w:link w:val="Brieftitel"/>
    <w:uiPriority w:val="14"/>
    <w:rsid w:val="00A53B1F"/>
    <w:rPr>
      <w:rFonts w:asciiTheme="majorHAnsi" w:hAnsiTheme="majorHAnsi"/>
      <w:bCs/>
      <w:sz w:val="26"/>
      <w:szCs w:val="26"/>
    </w:rPr>
  </w:style>
  <w:style w:type="paragraph" w:customStyle="1" w:styleId="Kontaktangaben">
    <w:name w:val="Kontaktangaben"/>
    <w:basedOn w:val="Normale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KlassischeTabelle">
    <w:name w:val="Klassische Tabelle"/>
    <w:basedOn w:val="Tabellanormale"/>
    <w:next w:val="Grigliatabella"/>
    <w:uiPriority w:val="59"/>
    <w:rsid w:val="001A52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rFonts w:ascii="Euclid Circular A Medium" w:hAnsi="Euclid Circular A Medium"/>
        <w:b w:val="0"/>
      </w:rPr>
    </w:tblStylePr>
    <w:tblStylePr w:type="lastRow">
      <w:rPr>
        <w:rFonts w:ascii="Euclid Circular A Medium" w:hAnsi="Euclid Circular A Medium"/>
        <w:b w:val="0"/>
      </w:rPr>
    </w:tblStylePr>
    <w:tblStylePr w:type="firstCol">
      <w:rPr>
        <w:rFonts w:ascii="Euclid Circular A Medium" w:hAnsi="Euclid Circular A Medium"/>
        <w:b w:val="0"/>
      </w:rPr>
    </w:tblStylePr>
    <w:tblStylePr w:type="lastCol">
      <w:rPr>
        <w:rFonts w:ascii="Euclid Circular A Medium" w:hAnsi="Euclid Circular A Medium"/>
        <w:b w:val="0"/>
      </w:rPr>
    </w:tblStylePr>
  </w:style>
  <w:style w:type="character" w:customStyle="1" w:styleId="Titolo3Carattere">
    <w:name w:val="Titolo 3 Carattere"/>
    <w:basedOn w:val="Carpredefinitoparagrafo"/>
    <w:link w:val="Titolo3"/>
    <w:uiPriority w:val="9"/>
    <w:rsid w:val="001A52F4"/>
    <w:rPr>
      <w:rFonts w:asciiTheme="majorHAnsi" w:eastAsiaTheme="majorEastAsia" w:hAnsiTheme="majorHAnsi" w:cstheme="majorBidi"/>
      <w:bCs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47DEC"/>
    <w:rPr>
      <w:rFonts w:asciiTheme="majorHAnsi" w:eastAsiaTheme="majorEastAsia" w:hAnsiTheme="majorHAnsi" w:cstheme="majorBidi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47DEC"/>
    <w:rPr>
      <w:rFonts w:asciiTheme="majorHAnsi" w:eastAsiaTheme="majorEastAsia" w:hAnsiTheme="majorHAnsi" w:cstheme="majorBidi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Paragrafoelenco"/>
    <w:uiPriority w:val="6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Normale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Collegamentovisitato">
    <w:name w:val="FollowedHyperlink"/>
    <w:basedOn w:val="Collegamentoipertestuale"/>
    <w:uiPriority w:val="99"/>
    <w:semiHidden/>
    <w:rsid w:val="007E0460"/>
    <w:rPr>
      <w:color w:val="auto"/>
      <w:u w:val="single"/>
    </w:rPr>
  </w:style>
  <w:style w:type="paragraph" w:styleId="Sottotitolo">
    <w:name w:val="Subtitle"/>
    <w:basedOn w:val="Normale"/>
    <w:next w:val="Normale"/>
    <w:link w:val="SottotitoloCarattere"/>
    <w:uiPriority w:val="12"/>
    <w:semiHidden/>
    <w:rsid w:val="001A52F4"/>
    <w:pPr>
      <w:numPr>
        <w:ilvl w:val="1"/>
      </w:numPr>
    </w:pPr>
    <w:rPr>
      <w:rFonts w:eastAsiaTheme="minorEastAsia"/>
      <w:sz w:val="40"/>
      <w:szCs w:val="40"/>
    </w:rPr>
  </w:style>
  <w:style w:type="character" w:customStyle="1" w:styleId="SottotitoloCarattere">
    <w:name w:val="Sottotitolo Carattere"/>
    <w:basedOn w:val="Carpredefinitoparagrafo"/>
    <w:link w:val="Sottotitolo"/>
    <w:uiPriority w:val="12"/>
    <w:semiHidden/>
    <w:rsid w:val="00747DEC"/>
    <w:rPr>
      <w:rFonts w:eastAsiaTheme="minorEastAsia"/>
      <w:sz w:val="40"/>
      <w:szCs w:val="40"/>
    </w:rPr>
  </w:style>
  <w:style w:type="paragraph" w:styleId="Data">
    <w:name w:val="Date"/>
    <w:basedOn w:val="Normale"/>
    <w:next w:val="Normale"/>
    <w:link w:val="DataCarattere"/>
    <w:uiPriority w:val="15"/>
    <w:semiHidden/>
    <w:rsid w:val="00A53B1F"/>
    <w:pPr>
      <w:spacing w:before="450" w:after="600"/>
    </w:pPr>
  </w:style>
  <w:style w:type="character" w:customStyle="1" w:styleId="DataCarattere">
    <w:name w:val="Data Carattere"/>
    <w:basedOn w:val="Carpredefinitoparagrafo"/>
    <w:link w:val="Data"/>
    <w:uiPriority w:val="15"/>
    <w:semiHidden/>
    <w:rsid w:val="00747DEC"/>
  </w:style>
  <w:style w:type="paragraph" w:styleId="Testonotaapidipagina">
    <w:name w:val="footnote text"/>
    <w:basedOn w:val="Normale"/>
    <w:link w:val="TestonotaapidipaginaCarattere"/>
    <w:uiPriority w:val="79"/>
    <w:semiHidden/>
    <w:rsid w:val="00494FD7"/>
    <w:pPr>
      <w:spacing w:line="240" w:lineRule="auto"/>
    </w:pPr>
    <w:rPr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79"/>
    <w:semiHidden/>
    <w:rsid w:val="00747DEC"/>
    <w:rPr>
      <w:sz w:val="16"/>
    </w:rPr>
  </w:style>
  <w:style w:type="character" w:styleId="Rimandonotaapidipagina">
    <w:name w:val="footnote reference"/>
    <w:basedOn w:val="Carpredefinitoparagrafo"/>
    <w:uiPriority w:val="7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Tabellanormale"/>
    <w:uiPriority w:val="99"/>
    <w:rsid w:val="00C7169E"/>
    <w:tblPr>
      <w:tblCellMar>
        <w:left w:w="0" w:type="dxa"/>
        <w:right w:w="28" w:type="dxa"/>
      </w:tblCellMar>
    </w:tblPr>
  </w:style>
  <w:style w:type="paragraph" w:styleId="Testonotadichiusura">
    <w:name w:val="endnote text"/>
    <w:basedOn w:val="Testonotaapidipagina"/>
    <w:link w:val="TestonotadichiusuraCarattere"/>
    <w:uiPriority w:val="79"/>
    <w:semiHidden/>
    <w:unhideWhenUsed/>
    <w:rsid w:val="00113CB8"/>
  </w:style>
  <w:style w:type="character" w:customStyle="1" w:styleId="TestonotadichiusuraCarattere">
    <w:name w:val="Testo nota di chiusura Carattere"/>
    <w:basedOn w:val="Carpredefinitoparagrafo"/>
    <w:link w:val="Testonotadichiusura"/>
    <w:uiPriority w:val="79"/>
    <w:semiHidden/>
    <w:rsid w:val="005A7BE5"/>
    <w:rPr>
      <w:sz w:val="16"/>
      <w:szCs w:val="20"/>
    </w:rPr>
  </w:style>
  <w:style w:type="character" w:styleId="Rimandonotadichiusura">
    <w:name w:val="endnote reference"/>
    <w:basedOn w:val="Carpredefinitoparagrafo"/>
    <w:uiPriority w:val="7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6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6"/>
    <w:rsid w:val="004C3880"/>
    <w:pPr>
      <w:numPr>
        <w:ilvl w:val="2"/>
      </w:numPr>
    </w:pPr>
  </w:style>
  <w:style w:type="paragraph" w:styleId="Didascalia">
    <w:name w:val="caption"/>
    <w:basedOn w:val="Normale"/>
    <w:next w:val="Normale"/>
    <w:uiPriority w:val="35"/>
    <w:semiHidden/>
    <w:rsid w:val="001A52F4"/>
    <w:pPr>
      <w:spacing w:before="120" w:after="240" w:line="240" w:lineRule="auto"/>
    </w:pPr>
    <w:rPr>
      <w:bCs/>
      <w:iCs/>
      <w:sz w:val="18"/>
      <w:szCs w:val="18"/>
    </w:rPr>
  </w:style>
  <w:style w:type="paragraph" w:styleId="Titolosommario">
    <w:name w:val="TOC Heading"/>
    <w:basedOn w:val="Titolo1"/>
    <w:next w:val="Normale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Testofumetto">
    <w:name w:val="Balloon Text"/>
    <w:basedOn w:val="Normale"/>
    <w:link w:val="TestofumettoCarattere"/>
    <w:uiPriority w:val="7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79"/>
    <w:semiHidden/>
    <w:rsid w:val="005A7BE5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Pidipagina"/>
    <w:uiPriority w:val="95"/>
    <w:qFormat/>
    <w:rsid w:val="005A60D0"/>
    <w:pPr>
      <w:jc w:val="right"/>
    </w:pPr>
    <w:rPr>
      <w:rFonts w:ascii="Euclid Circular A Medium" w:hAnsi="Euclid Circular A Medium"/>
      <w:sz w:val="18"/>
    </w:rPr>
  </w:style>
  <w:style w:type="paragraph" w:customStyle="1" w:styleId="berschrift1nummeriert">
    <w:name w:val="Überschrift 1 nummeriert"/>
    <w:basedOn w:val="Titolo1"/>
    <w:next w:val="Normale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Titolo2"/>
    <w:next w:val="Normale"/>
    <w:uiPriority w:val="10"/>
    <w:qFormat/>
    <w:rsid w:val="00F32B93"/>
    <w:pPr>
      <w:numPr>
        <w:ilvl w:val="1"/>
        <w:numId w:val="24"/>
      </w:numPr>
    </w:pPr>
  </w:style>
  <w:style w:type="paragraph" w:customStyle="1" w:styleId="berschrift3nummeriert">
    <w:name w:val="Überschrift 3 nummeriert"/>
    <w:basedOn w:val="Titolo3"/>
    <w:next w:val="Normale"/>
    <w:uiPriority w:val="10"/>
    <w:qFormat/>
    <w:rsid w:val="00F600C7"/>
    <w:pPr>
      <w:numPr>
        <w:ilvl w:val="2"/>
        <w:numId w:val="24"/>
      </w:numPr>
    </w:pPr>
  </w:style>
  <w:style w:type="paragraph" w:customStyle="1" w:styleId="berschrift4nummeriert">
    <w:name w:val="Überschrift 4 nummeriert"/>
    <w:basedOn w:val="Titolo4"/>
    <w:next w:val="Normale"/>
    <w:uiPriority w:val="10"/>
    <w:semiHidden/>
    <w:rsid w:val="00F600C7"/>
    <w:pPr>
      <w:numPr>
        <w:ilvl w:val="3"/>
        <w:numId w:val="24"/>
      </w:numPr>
    </w:pPr>
  </w:style>
  <w:style w:type="paragraph" w:styleId="Sommario1">
    <w:name w:val="toc 1"/>
    <w:basedOn w:val="Normale"/>
    <w:next w:val="Normale"/>
    <w:autoRedefine/>
    <w:uiPriority w:val="39"/>
    <w:semiHidden/>
    <w:rsid w:val="001A52F4"/>
    <w:pPr>
      <w:tabs>
        <w:tab w:val="right" w:leader="dot" w:pos="9355"/>
      </w:tabs>
      <w:spacing w:before="120"/>
      <w:ind w:left="567" w:hanging="567"/>
    </w:pPr>
    <w:rPr>
      <w:b/>
      <w:bCs/>
      <w:noProof/>
    </w:rPr>
  </w:style>
  <w:style w:type="paragraph" w:styleId="Sommario2">
    <w:name w:val="toc 2"/>
    <w:basedOn w:val="Normale"/>
    <w:next w:val="Normale"/>
    <w:autoRedefine/>
    <w:uiPriority w:val="39"/>
    <w:semiHidden/>
    <w:rsid w:val="001A52F4"/>
    <w:pPr>
      <w:tabs>
        <w:tab w:val="right" w:leader="dot" w:pos="9355"/>
      </w:tabs>
      <w:ind w:left="567" w:hanging="567"/>
    </w:pPr>
    <w:rPr>
      <w:noProof/>
    </w:rPr>
  </w:style>
  <w:style w:type="paragraph" w:styleId="Sommario3">
    <w:name w:val="toc 3"/>
    <w:basedOn w:val="Normale"/>
    <w:next w:val="Normale"/>
    <w:autoRedefine/>
    <w:uiPriority w:val="39"/>
    <w:semiHidden/>
    <w:rsid w:val="001A52F4"/>
    <w:pPr>
      <w:tabs>
        <w:tab w:val="right" w:leader="dot" w:pos="9355"/>
      </w:tabs>
      <w:ind w:left="567" w:hanging="567"/>
    </w:pPr>
    <w:rPr>
      <w:noProof/>
    </w:rPr>
  </w:style>
  <w:style w:type="paragraph" w:styleId="NormaleWeb">
    <w:name w:val="Normal (Web)"/>
    <w:basedOn w:val="Normale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Indicedellefigure">
    <w:name w:val="table of figures"/>
    <w:basedOn w:val="Normale"/>
    <w:next w:val="Normale"/>
    <w:uiPriority w:val="40"/>
    <w:semiHidden/>
    <w:rsid w:val="001A52F4"/>
    <w:pPr>
      <w:tabs>
        <w:tab w:val="right" w:leader="dot" w:pos="9355"/>
      </w:tabs>
    </w:pPr>
    <w:rPr>
      <w:noProof/>
    </w:rPr>
  </w:style>
  <w:style w:type="paragraph" w:customStyle="1" w:styleId="Absenderzeile">
    <w:name w:val="Absenderzeile"/>
    <w:basedOn w:val="Normale"/>
    <w:uiPriority w:val="16"/>
    <w:semiHidden/>
    <w:rsid w:val="00874E49"/>
    <w:pPr>
      <w:pBdr>
        <w:bottom w:val="single" w:sz="6" w:space="1" w:color="auto"/>
      </w:pBdr>
    </w:pPr>
    <w:rPr>
      <w:sz w:val="12"/>
    </w:rPr>
  </w:style>
  <w:style w:type="paragraph" w:customStyle="1" w:styleId="Nummerierung1">
    <w:name w:val="Nummerierung 1"/>
    <w:basedOn w:val="Normale"/>
    <w:uiPriority w:val="7"/>
    <w:qFormat/>
    <w:rsid w:val="009804FC"/>
    <w:pPr>
      <w:numPr>
        <w:ilvl w:val="5"/>
        <w:numId w:val="24"/>
      </w:numPr>
    </w:pPr>
  </w:style>
  <w:style w:type="paragraph" w:customStyle="1" w:styleId="Nummerierung2">
    <w:name w:val="Nummerierung 2"/>
    <w:basedOn w:val="Nummerierung1"/>
    <w:uiPriority w:val="7"/>
    <w:qFormat/>
    <w:rsid w:val="009804FC"/>
    <w:pPr>
      <w:numPr>
        <w:ilvl w:val="6"/>
      </w:numPr>
    </w:pPr>
  </w:style>
  <w:style w:type="character" w:styleId="Numeropagina">
    <w:name w:val="page number"/>
    <w:basedOn w:val="Carpredefinitoparagrafo"/>
    <w:uiPriority w:val="79"/>
    <w:semiHidden/>
    <w:rsid w:val="00E8428A"/>
  </w:style>
  <w:style w:type="paragraph" w:customStyle="1" w:styleId="Nummerierungabc">
    <w:name w:val="Nummerierung abc"/>
    <w:basedOn w:val="Paragrafoelenco"/>
    <w:uiPriority w:val="8"/>
    <w:qFormat/>
    <w:rsid w:val="00CF1E53"/>
    <w:pPr>
      <w:numPr>
        <w:ilvl w:val="8"/>
        <w:numId w:val="24"/>
      </w:numPr>
    </w:pPr>
  </w:style>
  <w:style w:type="paragraph" w:customStyle="1" w:styleId="Nummerierung3">
    <w:name w:val="Nummerierung 3"/>
    <w:basedOn w:val="Nummerierung2"/>
    <w:uiPriority w:val="7"/>
    <w:semiHidden/>
    <w:rsid w:val="005A357F"/>
    <w:pPr>
      <w:numPr>
        <w:ilvl w:val="7"/>
      </w:numPr>
    </w:pPr>
  </w:style>
  <w:style w:type="paragraph" w:customStyle="1" w:styleId="berschrift5nummeriert">
    <w:name w:val="Überschrift 5 nummeriert"/>
    <w:basedOn w:val="Titolo5"/>
    <w:next w:val="Normale"/>
    <w:uiPriority w:val="10"/>
    <w:semiHidden/>
    <w:rsid w:val="005A357F"/>
    <w:pPr>
      <w:numPr>
        <w:ilvl w:val="4"/>
        <w:numId w:val="24"/>
      </w:numPr>
    </w:pPr>
  </w:style>
  <w:style w:type="paragraph" w:customStyle="1" w:styleId="Dokumentbezeichnung">
    <w:name w:val="Dokumentbezeichnung"/>
    <w:basedOn w:val="Titolo1"/>
    <w:next w:val="Normale"/>
    <w:uiPriority w:val="98"/>
    <w:semiHidden/>
    <w:rsid w:val="00283995"/>
    <w:pPr>
      <w:pageBreakBefore/>
      <w:numPr>
        <w:numId w:val="28"/>
      </w:numPr>
      <w:pBdr>
        <w:top w:val="single" w:sz="8" w:space="5" w:color="000000" w:themeColor="text1"/>
        <w:left w:val="single" w:sz="8" w:space="5" w:color="000000" w:themeColor="text1"/>
        <w:bottom w:val="single" w:sz="8" w:space="5" w:color="000000" w:themeColor="text1"/>
        <w:right w:val="single" w:sz="8" w:space="5" w:color="000000" w:themeColor="text1"/>
      </w:pBdr>
      <w:shd w:val="clear" w:color="auto" w:fill="000000" w:themeFill="text1"/>
      <w:spacing w:before="600" w:after="600"/>
      <w:ind w:right="125"/>
    </w:pPr>
    <w:rPr>
      <w:bCs/>
      <w:color w:val="FFFFFF" w:themeColor="background1"/>
      <w:spacing w:val="6"/>
      <w:sz w:val="40"/>
      <w:szCs w:val="52"/>
    </w:rPr>
  </w:style>
  <w:style w:type="character" w:styleId="Testosegnaposto">
    <w:name w:val="Placeholder Text"/>
    <w:basedOn w:val="Carpredefinitoparagrafo"/>
    <w:uiPriority w:val="79"/>
    <w:semiHidden/>
    <w:rsid w:val="00C30C28"/>
    <w:rPr>
      <w:color w:val="B9B9B9" w:themeColor="background2"/>
    </w:rPr>
  </w:style>
  <w:style w:type="paragraph" w:customStyle="1" w:styleId="ErstelltdurchVorlagenbauerchfrBirdLife">
    <w:name w:val="Erstellt durch Vorlagenbauer.ch für BirdLife"/>
    <w:basedOn w:val="Normale"/>
    <w:next w:val="Normale"/>
    <w:semiHidden/>
    <w:rsid w:val="00BB0EB7"/>
    <w:pPr>
      <w:shd w:val="clear" w:color="auto" w:fill="FFFFFF" w:themeFill="background1"/>
    </w:pPr>
  </w:style>
  <w:style w:type="paragraph" w:customStyle="1" w:styleId="Tabellenfolgezeile">
    <w:name w:val="Tabellenfolgezeile"/>
    <w:basedOn w:val="Normale"/>
    <w:next w:val="Normale"/>
    <w:uiPriority w:val="90"/>
    <w:semiHidden/>
    <w:qFormat/>
    <w:rsid w:val="0016774B"/>
    <w:pPr>
      <w:spacing w:line="20" w:lineRule="exact"/>
    </w:pPr>
    <w:rPr>
      <w:sz w:val="2"/>
      <w:szCs w:val="2"/>
    </w:rPr>
  </w:style>
  <w:style w:type="paragraph" w:styleId="Sommario4">
    <w:name w:val="toc 4"/>
    <w:basedOn w:val="Normale"/>
    <w:next w:val="Normale"/>
    <w:autoRedefine/>
    <w:uiPriority w:val="39"/>
    <w:semiHidden/>
    <w:rsid w:val="001A52F4"/>
    <w:pPr>
      <w:tabs>
        <w:tab w:val="right" w:leader="dot" w:pos="9355"/>
      </w:tabs>
      <w:ind w:left="851" w:hanging="851"/>
    </w:pPr>
    <w:rPr>
      <w:noProof/>
    </w:rPr>
  </w:style>
  <w:style w:type="paragraph" w:styleId="Sommario5">
    <w:name w:val="toc 5"/>
    <w:basedOn w:val="Normale"/>
    <w:next w:val="Normale"/>
    <w:autoRedefine/>
    <w:uiPriority w:val="39"/>
    <w:semiHidden/>
    <w:rsid w:val="001A52F4"/>
    <w:pPr>
      <w:tabs>
        <w:tab w:val="right" w:leader="dot" w:pos="9355"/>
      </w:tabs>
      <w:ind w:left="993" w:hanging="993"/>
    </w:pPr>
    <w:rPr>
      <w:noProof/>
    </w:rPr>
  </w:style>
  <w:style w:type="paragraph" w:customStyle="1" w:styleId="StandardmitAbsatz">
    <w:name w:val="Standard mit Absatz"/>
    <w:basedOn w:val="Normale"/>
    <w:qFormat/>
    <w:rsid w:val="00255FA3"/>
    <w:pPr>
      <w:spacing w:after="120"/>
    </w:pPr>
  </w:style>
  <w:style w:type="character" w:styleId="Enfasigrassetto">
    <w:name w:val="Strong"/>
    <w:basedOn w:val="Carpredefinitoparagrafo"/>
    <w:uiPriority w:val="1"/>
    <w:qFormat/>
    <w:rsid w:val="00D93D07"/>
    <w:rPr>
      <w:rFonts w:ascii="Euclid Circular A Medium" w:hAnsi="Euclid Circular A Medium"/>
      <w:b w:val="0"/>
      <w:bCs/>
    </w:rPr>
  </w:style>
  <w:style w:type="paragraph" w:customStyle="1" w:styleId="auflistung">
    <w:name w:val="auflistung"/>
    <w:basedOn w:val="Normale"/>
    <w:uiPriority w:val="99"/>
    <w:semiHidden/>
    <w:rsid w:val="00D93D07"/>
    <w:pPr>
      <w:autoSpaceDE w:val="0"/>
      <w:autoSpaceDN w:val="0"/>
      <w:adjustRightInd w:val="0"/>
      <w:spacing w:after="260" w:line="120" w:lineRule="atLeast"/>
      <w:ind w:left="283"/>
      <w:textAlignment w:val="center"/>
    </w:pPr>
    <w:rPr>
      <w:rFonts w:ascii="EuclidCircularA-Regular" w:hAnsi="EuclidCircularA-Regular" w:cs="EuclidCircularA-Regular"/>
      <w:color w:val="000000"/>
      <w:lang w:val="en-GB"/>
    </w:rPr>
  </w:style>
  <w:style w:type="paragraph" w:customStyle="1" w:styleId="Claim">
    <w:name w:val="Claim"/>
    <w:basedOn w:val="Normale"/>
    <w:uiPriority w:val="98"/>
    <w:semiHidden/>
    <w:rsid w:val="00735EBA"/>
    <w:rPr>
      <w:rFonts w:ascii="Euclid Circular A Medium" w:hAnsi="Euclid Circular A Medium"/>
      <w:sz w:val="18"/>
    </w:rPr>
  </w:style>
  <w:style w:type="paragraph" w:customStyle="1" w:styleId="ClaimText">
    <w:name w:val="Claim Text"/>
    <w:basedOn w:val="Normale"/>
    <w:uiPriority w:val="98"/>
    <w:rsid w:val="00142A95"/>
    <w:pPr>
      <w:spacing w:line="200" w:lineRule="exact"/>
    </w:pPr>
    <w:rPr>
      <w:rFonts w:ascii="Euclid Circular A Light" w:hAnsi="Euclid Circular A Light"/>
      <w:sz w:val="17"/>
    </w:rPr>
  </w:style>
  <w:style w:type="character" w:customStyle="1" w:styleId="Claim9Pt">
    <w:name w:val="Claim 9 Pt"/>
    <w:basedOn w:val="Carpredefinitoparagrafo"/>
    <w:uiPriority w:val="1"/>
    <w:qFormat/>
    <w:rsid w:val="004A6CF6"/>
    <w:rPr>
      <w:rFonts w:ascii="Euclid Circular A Medium" w:hAnsi="Euclid Circular A Medium"/>
      <w:sz w:val="18"/>
    </w:rPr>
  </w:style>
  <w:style w:type="paragraph" w:customStyle="1" w:styleId="Default">
    <w:name w:val="Default"/>
    <w:rsid w:val="007F1940"/>
    <w:pPr>
      <w:autoSpaceDE w:val="0"/>
      <w:autoSpaceDN w:val="0"/>
      <w:adjustRightInd w:val="0"/>
      <w:spacing w:line="240" w:lineRule="auto"/>
    </w:pPr>
    <w:rPr>
      <w:rFonts w:ascii="Swift LT Std Light" w:hAnsi="Swift LT Std Light" w:cs="Swift LT Std Light"/>
      <w:color w:val="000000"/>
      <w:sz w:val="24"/>
      <w:szCs w:val="24"/>
      <w:lang w:val="de-DE"/>
    </w:rPr>
  </w:style>
  <w:style w:type="character" w:styleId="Rimandocommento">
    <w:name w:val="annotation reference"/>
    <w:basedOn w:val="Carpredefinitoparagrafo"/>
    <w:uiPriority w:val="79"/>
    <w:semiHidden/>
    <w:unhideWhenUsed/>
    <w:rsid w:val="00F91A6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79"/>
    <w:semiHidden/>
    <w:unhideWhenUsed/>
    <w:rsid w:val="00F91A6A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79"/>
    <w:semiHidden/>
    <w:rsid w:val="00F91A6A"/>
    <w:rPr>
      <w14:numSpacing w14:val="tabular"/>
    </w:rPr>
  </w:style>
  <w:style w:type="paragraph" w:styleId="Soggettocommento">
    <w:name w:val="annotation subject"/>
    <w:basedOn w:val="Testocommento"/>
    <w:next w:val="Testocommento"/>
    <w:link w:val="SoggettocommentoCarattere"/>
    <w:uiPriority w:val="79"/>
    <w:semiHidden/>
    <w:unhideWhenUsed/>
    <w:rsid w:val="00F91A6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79"/>
    <w:semiHidden/>
    <w:rsid w:val="00F91A6A"/>
    <w:rPr>
      <w:b/>
      <w:bCs/>
      <w14:numSpacing w14:val="tabular"/>
    </w:rPr>
  </w:style>
  <w:style w:type="paragraph" w:styleId="Revisione">
    <w:name w:val="Revision"/>
    <w:hidden/>
    <w:uiPriority w:val="99"/>
    <w:semiHidden/>
    <w:rsid w:val="00971A32"/>
    <w:pPr>
      <w:spacing w:line="240" w:lineRule="auto"/>
    </w:pPr>
    <w:rPr>
      <w14:numSpacing w14:val="tabular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6151D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C8648F"/>
    <w:rPr>
      <w:i/>
      <w:iCs/>
    </w:rPr>
  </w:style>
  <w:style w:type="character" w:customStyle="1" w:styleId="ui-provider">
    <w:name w:val="ui-provider"/>
    <w:basedOn w:val="Carpredefinitoparagrafo"/>
    <w:rsid w:val="00BF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6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9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irdlife.ch/it/press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irdlife.ch/tuffetto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hiara.scandolara@birdlife.c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-Design">
  <a:themeElements>
    <a:clrScheme name="BirdLife">
      <a:dk1>
        <a:sysClr val="windowText" lastClr="000000"/>
      </a:dk1>
      <a:lt1>
        <a:sysClr val="window" lastClr="FFFFFF"/>
      </a:lt1>
      <a:dk2>
        <a:srgbClr val="4B4B4B"/>
      </a:dk2>
      <a:lt2>
        <a:srgbClr val="B9B9B9"/>
      </a:lt2>
      <a:accent1>
        <a:srgbClr val="0B6FAC"/>
      </a:accent1>
      <a:accent2>
        <a:srgbClr val="4CBC38"/>
      </a:accent2>
      <a:accent3>
        <a:srgbClr val="B0AC0C"/>
      </a:accent3>
      <a:accent4>
        <a:srgbClr val="AF5009"/>
      </a:accent4>
      <a:accent5>
        <a:srgbClr val="AC0C99"/>
      </a:accent5>
      <a:accent6>
        <a:srgbClr val="0BA5AD"/>
      </a:accent6>
      <a:hlink>
        <a:srgbClr val="000000"/>
      </a:hlink>
      <a:folHlink>
        <a:srgbClr val="000000"/>
      </a:folHlink>
    </a:clrScheme>
    <a:fontScheme name="BirdLife">
      <a:majorFont>
        <a:latin typeface="Euclid Circular A"/>
        <a:ea typeface=""/>
        <a:cs typeface=""/>
      </a:majorFont>
      <a:minorFont>
        <a:latin typeface="Euclid Circular A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165BC84425904F8913C4CF5529758B" ma:contentTypeVersion="14" ma:contentTypeDescription="Create a new document." ma:contentTypeScope="" ma:versionID="f7b172b40f47cc7b17b3f72250d9b732">
  <xsd:schema xmlns:xsd="http://www.w3.org/2001/XMLSchema" xmlns:xs="http://www.w3.org/2001/XMLSchema" xmlns:p="http://schemas.microsoft.com/office/2006/metadata/properties" xmlns:ns2="a074ed78-0612-432e-86b4-ee4b9bd6be11" xmlns:ns3="f5aefbbf-e803-4937-bb7d-adf8d334ee86" targetNamespace="http://schemas.microsoft.com/office/2006/metadata/properties" ma:root="true" ma:fieldsID="1e7f57b7d8fe881d822dd08cc3632dcd" ns2:_="" ns3:_="">
    <xsd:import namespace="a074ed78-0612-432e-86b4-ee4b9bd6be11"/>
    <xsd:import namespace="f5aefbbf-e803-4937-bb7d-adf8d334ee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4ed78-0612-432e-86b4-ee4b9bd6be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a79c879-9543-4900-8ef9-38b0cbbc33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efbbf-e803-4937-bb7d-adf8d334ee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2d59bb3-eec1-4a3b-9905-abe9b00e8567}" ma:internalName="TaxCatchAll" ma:showField="CatchAllData" ma:web="f5aefbbf-e803-4937-bb7d-adf8d334ee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aefbbf-e803-4937-bb7d-adf8d334ee86" xsi:nil="true"/>
    <lcf76f155ced4ddcb4097134ff3c332f xmlns="a074ed78-0612-432e-86b4-ee4b9bd6be1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D2BDDDCB-92AA-454F-8626-CA726F5EB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74ed78-0612-432e-86b4-ee4b9bd6be11"/>
    <ds:schemaRef ds:uri="f5aefbbf-e803-4937-bb7d-adf8d334ee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1B9E7B-1F5D-4650-8E1E-7519107C43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00BED3-F54C-414D-A2A4-3CB9371644D5}">
  <ds:schemaRefs>
    <ds:schemaRef ds:uri="http://schemas.microsoft.com/office/2006/metadata/properties"/>
    <ds:schemaRef ds:uri="http://schemas.microsoft.com/office/infopath/2007/PartnerControls"/>
    <ds:schemaRef ds:uri="f5aefbbf-e803-4937-bb7d-adf8d334ee86"/>
    <ds:schemaRef ds:uri="a074ed78-0612-432e-86b4-ee4b9bd6be11"/>
  </ds:schemaRefs>
</ds:datastoreItem>
</file>

<file path=customXml/itemProps4.xml><?xml version="1.0" encoding="utf-8"?>
<ds:datastoreItem xmlns:ds="http://schemas.openxmlformats.org/officeDocument/2006/customXml" ds:itemID="{26AD011F-F103-4E31-80F9-CF57AA5A2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erstellt durch Vorlagenbauer.ch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Eric Vimercati</cp:lastModifiedBy>
  <cp:revision>4</cp:revision>
  <cp:lastPrinted>2022-11-23T13:42:00Z</cp:lastPrinted>
  <dcterms:created xsi:type="dcterms:W3CDTF">2023-11-29T15:21:00Z</dcterms:created>
  <dcterms:modified xsi:type="dcterms:W3CDTF">2023-11-29T16:13:00Z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0x0101000E594130A2AF244FBF3F304D904ED593</vt:lpwstr>
  </property>
  <property fmtid="{D5CDD505-2E9C-101B-9397-08002B2CF9AE}" pid="3" name="MediaServiceImageTags">
    <vt:lpwstr/>
  </property>
</Properties>
</file>