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DE54" w14:textId="57B2B8C8" w:rsidR="00E91E28" w:rsidRPr="003A223A" w:rsidRDefault="00E91E28" w:rsidP="00C4409F">
      <w:pPr>
        <w:spacing w:after="480"/>
        <w:rPr>
          <w:rStyle w:val="Kursiv"/>
        </w:rPr>
      </w:pPr>
      <w:bookmarkStart w:id="0" w:name="_Toc89772125"/>
      <w:bookmarkStart w:id="1" w:name="_Toc99363813"/>
      <w:r w:rsidRPr="003A223A">
        <w:rPr>
          <w:rStyle w:val="Kursiv"/>
        </w:rPr>
        <w:t xml:space="preserve">Medienmitteilung von BirdLife Schweiz vom </w:t>
      </w:r>
      <w:r w:rsidR="00F442C8">
        <w:rPr>
          <w:rStyle w:val="Kursiv"/>
        </w:rPr>
        <w:t>20</w:t>
      </w:r>
      <w:r w:rsidR="00C60255">
        <w:rPr>
          <w:rStyle w:val="Kursiv"/>
        </w:rPr>
        <w:t>. März 2024</w:t>
      </w:r>
    </w:p>
    <w:p w14:paraId="526730A7" w14:textId="3E89BAD5" w:rsidR="00E91E28" w:rsidRDefault="002732DB" w:rsidP="00E91E28">
      <w:pPr>
        <w:pStyle w:val="Titel"/>
      </w:pPr>
      <w:r>
        <w:t>Neuer Bergvogelführer: d</w:t>
      </w:r>
      <w:r w:rsidR="000A33B1">
        <w:t>ie Vögel unserer Alpen kennen</w:t>
      </w:r>
      <w:r w:rsidR="007B4285">
        <w:t xml:space="preserve"> </w:t>
      </w:r>
      <w:r w:rsidR="000A33B1">
        <w:t>und schützen!</w:t>
      </w:r>
    </w:p>
    <w:p w14:paraId="16E6BE16" w14:textId="5FD5858D" w:rsidR="00C4409F" w:rsidRPr="00C4409F" w:rsidRDefault="00C4409F" w:rsidP="00C4409F">
      <w:pPr>
        <w:rPr>
          <w:b/>
          <w:bCs/>
        </w:rPr>
      </w:pPr>
      <w:r w:rsidRPr="00C4409F">
        <w:rPr>
          <w:b/>
          <w:bCs/>
        </w:rPr>
        <w:t xml:space="preserve">BirdLife Schweiz setzt sich seit Jahrzehnten für den Erhalt der Vielfalt in der Natur ein. Jetzt hat die Natur- und Vogelschutzorganisation ihren ersten Bergvogelführer herausgebracht. </w:t>
      </w:r>
      <w:r w:rsidR="0039557C">
        <w:rPr>
          <w:b/>
          <w:bCs/>
        </w:rPr>
        <w:t xml:space="preserve">Ein perfekter Begleiter für </w:t>
      </w:r>
      <w:r w:rsidR="009704E6">
        <w:rPr>
          <w:b/>
          <w:bCs/>
        </w:rPr>
        <w:t>das</w:t>
      </w:r>
      <w:r w:rsidR="0039557C">
        <w:rPr>
          <w:b/>
          <w:bCs/>
        </w:rPr>
        <w:t xml:space="preserve"> nächste </w:t>
      </w:r>
      <w:r w:rsidR="009704E6">
        <w:rPr>
          <w:b/>
          <w:bCs/>
        </w:rPr>
        <w:t>Naturerlebnis</w:t>
      </w:r>
      <w:r w:rsidR="0039557C">
        <w:rPr>
          <w:b/>
          <w:bCs/>
        </w:rPr>
        <w:t xml:space="preserve"> in den Schweizer Alpen. </w:t>
      </w:r>
    </w:p>
    <w:p w14:paraId="4BB678F2" w14:textId="77777777" w:rsidR="00E91E28" w:rsidRPr="00C4409F" w:rsidRDefault="00E91E28" w:rsidP="00E91E28">
      <w:pPr>
        <w:rPr>
          <w:b/>
          <w:bCs/>
        </w:rPr>
      </w:pPr>
    </w:p>
    <w:p w14:paraId="7E2751B3" w14:textId="464A9896" w:rsidR="00C4409F" w:rsidRPr="00C60255" w:rsidRDefault="00C4409F" w:rsidP="00C4409F">
      <w:pPr>
        <w:pStyle w:val="Listenabsatz"/>
        <w:ind w:left="0"/>
      </w:pPr>
      <w:r w:rsidRPr="00C60255">
        <w:t>BirdLife Schweiz hat soeben seinen ersten Bergvogelführer herausgegeben. Die wissenschaftlich detailgetreu gezeichneten Vogelbilder und die präzisen Texte helfen bei</w:t>
      </w:r>
      <w:r w:rsidR="0039557C">
        <w:t>m</w:t>
      </w:r>
      <w:r w:rsidRPr="00C60255">
        <w:t xml:space="preserve"> </w:t>
      </w:r>
      <w:r w:rsidR="007B4285">
        <w:t>Erkenn</w:t>
      </w:r>
      <w:r w:rsidR="0039557C">
        <w:t>en</w:t>
      </w:r>
      <w:r w:rsidRPr="00C60255">
        <w:t xml:space="preserve"> </w:t>
      </w:r>
      <w:r w:rsidR="00E65340">
        <w:t xml:space="preserve">von </w:t>
      </w:r>
      <w:r w:rsidR="007B4285">
        <w:t>Vogelarten</w:t>
      </w:r>
      <w:r w:rsidR="007B4285" w:rsidRPr="00C60255">
        <w:t xml:space="preserve"> </w:t>
      </w:r>
      <w:r w:rsidRPr="00C60255">
        <w:t>auf Wanderungen und Bergtouren.</w:t>
      </w:r>
      <w:r w:rsidR="00E65340">
        <w:t xml:space="preserve"> Der BirdLife-Feldführer</w:t>
      </w:r>
      <w:r w:rsidR="0039557C">
        <w:t xml:space="preserve"> ist die perfekte Vorbereitung für </w:t>
      </w:r>
      <w:r w:rsidR="00EB663F">
        <w:t>das nächste Naturerlebnis in den</w:t>
      </w:r>
      <w:r w:rsidR="0039557C">
        <w:t xml:space="preserve"> Schweizer Bergen. </w:t>
      </w:r>
      <w:r w:rsidR="00E65340">
        <w:t>Er</w:t>
      </w:r>
      <w:r w:rsidR="0039557C" w:rsidRPr="00C60255">
        <w:t xml:space="preserve"> </w:t>
      </w:r>
      <w:r w:rsidR="009704E6">
        <w:t>bietet</w:t>
      </w:r>
      <w:r w:rsidR="0039557C" w:rsidRPr="00C60255">
        <w:t xml:space="preserve"> </w:t>
      </w:r>
      <w:r w:rsidR="00EB663F">
        <w:t xml:space="preserve">aber </w:t>
      </w:r>
      <w:r w:rsidRPr="00C60255">
        <w:t xml:space="preserve">noch </w:t>
      </w:r>
      <w:r w:rsidR="00E65340">
        <w:t>vieles</w:t>
      </w:r>
      <w:r w:rsidR="00E65340" w:rsidRPr="00C60255">
        <w:t xml:space="preserve"> </w:t>
      </w:r>
      <w:r w:rsidRPr="00C60255">
        <w:t xml:space="preserve">mehr! Die Bilder sprechen von einer einmaligen Schönheit; von der Vielfalt der Vogelwelt unserer Alpen und variantenreichen Anpassungen der Tiere an ihren herausfordernden Lebensraum. Sie machen uns deutlich, wie komplex die Zusammenhänge in der Natur sind und </w:t>
      </w:r>
      <w:r w:rsidR="0032354E">
        <w:t xml:space="preserve">welchen </w:t>
      </w:r>
      <w:r w:rsidRPr="00C60255">
        <w:t>Reichtum an Farben, Formen und Lebensarten sie hervorbringt.</w:t>
      </w:r>
    </w:p>
    <w:p w14:paraId="45762E06" w14:textId="77777777" w:rsidR="00C4409F" w:rsidRPr="00C60255" w:rsidRDefault="00C4409F" w:rsidP="00C4409F">
      <w:pPr>
        <w:pStyle w:val="Listenabsatz"/>
        <w:ind w:left="0"/>
      </w:pPr>
    </w:p>
    <w:p w14:paraId="227C7338" w14:textId="66B747D4" w:rsidR="007B4285" w:rsidRDefault="00E65340" w:rsidP="00C4409F">
      <w:pPr>
        <w:pStyle w:val="Listenabsatz"/>
        <w:ind w:left="0"/>
      </w:pPr>
      <w:r>
        <w:t>Diese</w:t>
      </w:r>
      <w:r w:rsidR="00EB663F">
        <w:t xml:space="preserve"> einmalige Schönheit und Vielfalt gilt es zu schützen. Denn a</w:t>
      </w:r>
      <w:r w:rsidR="00C4409F" w:rsidRPr="00C60255">
        <w:t xml:space="preserve">uch </w:t>
      </w:r>
      <w:r w:rsidR="00B5205D">
        <w:t>die Lebensräume in den Bergen</w:t>
      </w:r>
      <w:r w:rsidR="00C4409F" w:rsidRPr="00C60255">
        <w:t xml:space="preserve"> stehen unter Druck. </w:t>
      </w:r>
      <w:r w:rsidR="000A33B1">
        <w:t>Die</w:t>
      </w:r>
      <w:r>
        <w:t xml:space="preserve"> die aktuell</w:t>
      </w:r>
      <w:r w:rsidR="000A33B1">
        <w:t xml:space="preserve"> z</w:t>
      </w:r>
      <w:r w:rsidR="00C4409F" w:rsidRPr="00C60255">
        <w:t xml:space="preserve">unehmende Intensivierung der Landwirtschaft </w:t>
      </w:r>
      <w:r w:rsidR="00B5205D">
        <w:t>in höheren Lagen</w:t>
      </w:r>
      <w:r w:rsidR="00C4409F" w:rsidRPr="00C60255">
        <w:t xml:space="preserve"> </w:t>
      </w:r>
      <w:r w:rsidR="00B5205D">
        <w:t xml:space="preserve">und die Bautätigkeit im Alpenraum </w:t>
      </w:r>
      <w:r w:rsidR="00C4409F" w:rsidRPr="00C60255">
        <w:t>führt zu einem Verschleiss letzter Naturwerte.</w:t>
      </w:r>
      <w:r>
        <w:t xml:space="preserve"> Die landwirtschaftliche Nutzung ist wichtig, muss aber naturschonend erfolgen. Immer mehr Gülle in höheren Lagen, der Einsa</w:t>
      </w:r>
      <w:r w:rsidR="0032354E">
        <w:t>tz</w:t>
      </w:r>
      <w:r>
        <w:t xml:space="preserve"> von Steinfräsen etc. zerstören wertvolle Natur.</w:t>
      </w:r>
      <w:r w:rsidR="001C717F">
        <w:t xml:space="preserve"> </w:t>
      </w:r>
      <w:r w:rsidR="001C717F" w:rsidRPr="001C717F">
        <w:t>Freizeitaktivitäten in den Bergen können ebenfalls zu Störungen der empfindlichen Vogelwelt führen und müssen daher kanalisiert werden.</w:t>
      </w:r>
    </w:p>
    <w:p w14:paraId="134706C5" w14:textId="77777777" w:rsidR="00C4409F" w:rsidRPr="00C60255" w:rsidRDefault="00C4409F" w:rsidP="00C4409F">
      <w:pPr>
        <w:pStyle w:val="Listenabsatz"/>
        <w:ind w:left="0"/>
      </w:pPr>
    </w:p>
    <w:p w14:paraId="26DB737B" w14:textId="598D86EE" w:rsidR="00C4409F" w:rsidRPr="00C60255" w:rsidRDefault="00C4409F" w:rsidP="00C4409F">
      <w:pPr>
        <w:pStyle w:val="Listenabsatz"/>
        <w:ind w:left="0"/>
      </w:pPr>
      <w:r w:rsidRPr="00C60255">
        <w:t>Die Naturschutzorganisation BirdLife Schweiz setzt sich mit ihrem Netzwerk schon seit vielen Jahrzehnten für den Erhalt der Biodiversität ein. Dies tut sie auf allen Ebenen: durch konkrete Arten- und Naturschutzprojekte, durch politisches Engagement und mittels eines breiten Angebotes an Ausbildungen und Kursen. Die BirdLife-Naturzentren arbeiten an der Sensibilisierung der breiten Öffentlichkeit und begrüssen jährlich viele Tausend Besucherinnen und Besucher, darunter viele Schulklassen. Zur Information und um den Menschen den Zugang zur Natur zu erleichtern, veröffentlicht BirdLife Schweiz regelmässig informative Broschüren und nun auch den neuen BirdLife-Feldführer Bergvögel</w:t>
      </w:r>
      <w:r w:rsidR="009704E6">
        <w:t xml:space="preserve"> der Schweiz</w:t>
      </w:r>
      <w:r w:rsidRPr="00C60255">
        <w:t xml:space="preserve">. </w:t>
      </w:r>
    </w:p>
    <w:p w14:paraId="5F93017D" w14:textId="77777777" w:rsidR="00C4409F" w:rsidRPr="00C60255" w:rsidRDefault="00C4409F" w:rsidP="00C4409F">
      <w:pPr>
        <w:pStyle w:val="Listenabsatz"/>
        <w:ind w:left="0"/>
      </w:pPr>
    </w:p>
    <w:p w14:paraId="4CDD028C" w14:textId="77777777" w:rsidR="00C4409F" w:rsidRDefault="00C4409F" w:rsidP="00C4409F">
      <w:pPr>
        <w:pStyle w:val="Listenabsatz"/>
        <w:ind w:left="0"/>
        <w:rPr>
          <w:rStyle w:val="Hyperlink"/>
        </w:rPr>
      </w:pPr>
      <w:r w:rsidRPr="00C60255">
        <w:t xml:space="preserve">Bezug über </w:t>
      </w:r>
      <w:hyperlink r:id="rId11" w:history="1">
        <w:r w:rsidRPr="00C60255">
          <w:rPr>
            <w:rStyle w:val="Hyperlink"/>
          </w:rPr>
          <w:t>www.birdlife.ch</w:t>
        </w:r>
      </w:hyperlink>
    </w:p>
    <w:p w14:paraId="1F7390B2" w14:textId="77777777" w:rsidR="0032354E" w:rsidRPr="00C60255" w:rsidRDefault="0032354E" w:rsidP="00C4409F">
      <w:pPr>
        <w:pStyle w:val="Listenabsatz"/>
        <w:ind w:left="0"/>
      </w:pPr>
    </w:p>
    <w:p w14:paraId="77AA684B" w14:textId="77777777" w:rsidR="00C4409F" w:rsidRDefault="00C4409F" w:rsidP="00C4409F"/>
    <w:p w14:paraId="752BD45C" w14:textId="380D94E0" w:rsidR="00C60255" w:rsidRDefault="0032354E" w:rsidP="00C4409F">
      <w:r>
        <w:rPr>
          <w:noProof/>
        </w:rPr>
        <mc:AlternateContent>
          <mc:Choice Requires="wps">
            <w:drawing>
              <wp:inline distT="0" distB="0" distL="0" distR="0" wp14:anchorId="7C151FA0" wp14:editId="516B3D8D">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62A49" w14:textId="77777777" w:rsidR="0032354E" w:rsidRPr="001C717F" w:rsidRDefault="0032354E" w:rsidP="0032354E">
                            <w:pPr>
                              <w:pStyle w:val="berschrift1"/>
                              <w:spacing w:before="200"/>
                              <w:rPr>
                                <w:b/>
                                <w:bCs/>
                                <w:sz w:val="22"/>
                                <w:szCs w:val="22"/>
                              </w:rPr>
                            </w:pPr>
                            <w:r w:rsidRPr="001C717F">
                              <w:rPr>
                                <w:b/>
                                <w:bCs/>
                                <w:sz w:val="22"/>
                                <w:szCs w:val="22"/>
                              </w:rPr>
                              <w:t>Gemeinsam für die Biodiversität – lokal bis weltweit</w:t>
                            </w:r>
                          </w:p>
                          <w:p w14:paraId="2EF0DEF4" w14:textId="77777777" w:rsidR="0032354E" w:rsidRPr="001C717F" w:rsidRDefault="0032354E" w:rsidP="0032354E">
                            <w:pPr>
                              <w:rPr>
                                <w:rFonts w:ascii="Arial" w:eastAsia="Times New Roman" w:hAnsi="Arial" w:cs="Arial"/>
                                <w:lang w:eastAsia="en-GB"/>
                              </w:rPr>
                            </w:pPr>
                            <w:r w:rsidRPr="001C717F">
                              <w:rPr>
                                <w:rFonts w:ascii="Arial" w:eastAsia="Times New Roman" w:hAnsi="Arial" w:cs="Arial"/>
                                <w:bCs/>
                              </w:rPr>
                              <w:t xml:space="preserve">BirdLife Schweiz engagiert sich mit Fachkenntnis und Herzblut für die Natur. </w:t>
                            </w:r>
                            <w:r w:rsidRPr="001C717F">
                              <w:rPr>
                                <w:rFonts w:ascii="Arial" w:eastAsia="Times New Roman" w:hAnsi="Arial" w:cs="Arial"/>
                                <w:color w:val="000000"/>
                                <w:lang w:eastAsia="en-GB"/>
                              </w:rPr>
                              <w:t>Mit 69'000 Mitgliedern, 430 lokalen Sektionen, Kantonalverbänden und BirdLife-Organisationen in 115 Ländern ist BirdLife Schweiz Teil des grössten Naturschutz-Netzwerks der Welt: BirdLife International – in der Gemeinde verwurzelt, weltweit wirksam.</w:t>
                            </w:r>
                          </w:p>
                          <w:p w14:paraId="69A60577" w14:textId="77777777" w:rsidR="0032354E" w:rsidRPr="001C717F" w:rsidRDefault="0032354E" w:rsidP="0032354E">
                            <w:pPr>
                              <w:rPr>
                                <w:rFonts w:ascii="Arial" w:hAnsi="Arial" w:cs="Arial"/>
                              </w:rPr>
                            </w:pPr>
                          </w:p>
                          <w:p w14:paraId="212C835E" w14:textId="77777777" w:rsidR="0032354E" w:rsidRPr="001C717F" w:rsidRDefault="0032354E" w:rsidP="0032354E">
                            <w:pPr>
                              <w:pStyle w:val="StandardmitAbsatz"/>
                              <w:rPr>
                                <w:rFonts w:ascii="Arial" w:hAnsi="Arial" w:cs="Arial"/>
                              </w:rPr>
                            </w:pPr>
                            <w:r w:rsidRPr="001C717F">
                              <w:rPr>
                                <w:rFonts w:ascii="Arial" w:hAnsi="Arial" w:cs="Arial"/>
                              </w:rPr>
                              <w:t>Gemeinsam mit unseren Mitgliedern setzen wir uns für die Biodiversität ein. Wir führen</w:t>
                            </w:r>
                            <w:r w:rsidRPr="001C717F">
                              <w:rPr>
                                <w:rFonts w:ascii="Arial" w:hAnsi="Arial" w:cs="Arial"/>
                                <w:bCs/>
                              </w:rPr>
                              <w:t xml:space="preserve"> zahlreiche Schutzprojekte für gefährdete Arten und ihre Lebensräume durch, vom Steinkauz über den Eisvogel bis zur Ökologischen Infrastruktur. Mit den BirdLife-Naturzentren, der Zeitschrift Ornis und vielfältigen BirdLife-Kursen machen wir die Natur hautnah erlebbar und motivieren zu ihrem Schutz.</w:t>
                            </w:r>
                            <w:r w:rsidRPr="001C717F">
                              <w:rPr>
                                <w:rFonts w:ascii="Arial" w:hAnsi="Arial" w:cs="Arial"/>
                              </w:rPr>
                              <w:t xml:space="preserve"> </w:t>
                            </w:r>
                          </w:p>
                          <w:p w14:paraId="43B87E85" w14:textId="77777777" w:rsidR="0032354E" w:rsidRPr="001C717F" w:rsidRDefault="0032354E" w:rsidP="0032354E">
                            <w:pPr>
                              <w:pStyle w:val="StandardmitAbsatz"/>
                              <w:rPr>
                                <w:rFonts w:ascii="Arial" w:hAnsi="Arial" w:cs="Arial"/>
                              </w:rPr>
                            </w:pPr>
                            <w:r w:rsidRPr="001C717F">
                              <w:rPr>
                                <w:rFonts w:ascii="Arial" w:hAnsi="Arial" w:cs="Arial"/>
                              </w:rPr>
                              <w:t>Gemeinsam mit Ihnen? Erfahren Sie mehr und werden Sie Teil des BirdLife-Netzwerks: birdlife.ch</w:t>
                            </w:r>
                          </w:p>
                          <w:p w14:paraId="17DA9833" w14:textId="77777777" w:rsidR="0032354E" w:rsidRPr="001C717F" w:rsidRDefault="0032354E" w:rsidP="0032354E">
                            <w:pPr>
                              <w:pStyle w:val="StandardmitAbsatz"/>
                              <w:rPr>
                                <w:rFonts w:ascii="Arial" w:hAnsi="Arial" w:cs="Arial"/>
                              </w:rPr>
                            </w:pPr>
                            <w:r w:rsidRPr="001C717F">
                              <w:rPr>
                                <w:rFonts w:ascii="Arial" w:hAnsi="Arial" w:cs="Arial"/>
                              </w:rP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C151FA0"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0EE62A49" w14:textId="77777777" w:rsidR="0032354E" w:rsidRPr="001C717F" w:rsidRDefault="0032354E" w:rsidP="0032354E">
                      <w:pPr>
                        <w:pStyle w:val="berschrift1"/>
                        <w:spacing w:before="200"/>
                        <w:rPr>
                          <w:b/>
                          <w:bCs/>
                          <w:sz w:val="22"/>
                          <w:szCs w:val="22"/>
                        </w:rPr>
                      </w:pPr>
                      <w:r w:rsidRPr="001C717F">
                        <w:rPr>
                          <w:b/>
                          <w:bCs/>
                          <w:sz w:val="22"/>
                          <w:szCs w:val="22"/>
                        </w:rPr>
                        <w:t>Gemeinsam für die Biodiversität – lokal bis weltweit</w:t>
                      </w:r>
                    </w:p>
                    <w:p w14:paraId="2EF0DEF4" w14:textId="77777777" w:rsidR="0032354E" w:rsidRPr="001C717F" w:rsidRDefault="0032354E" w:rsidP="0032354E">
                      <w:pPr>
                        <w:rPr>
                          <w:rFonts w:ascii="Arial" w:eastAsia="Times New Roman" w:hAnsi="Arial" w:cs="Arial"/>
                          <w:lang w:eastAsia="en-GB"/>
                        </w:rPr>
                      </w:pPr>
                      <w:r w:rsidRPr="001C717F">
                        <w:rPr>
                          <w:rFonts w:ascii="Arial" w:eastAsia="Times New Roman" w:hAnsi="Arial" w:cs="Arial"/>
                          <w:bCs/>
                        </w:rPr>
                        <w:t xml:space="preserve">BirdLife Schweiz engagiert sich mit Fachkenntnis und Herzblut für die Natur. </w:t>
                      </w:r>
                      <w:r w:rsidRPr="001C717F">
                        <w:rPr>
                          <w:rFonts w:ascii="Arial" w:eastAsia="Times New Roman" w:hAnsi="Arial" w:cs="Arial"/>
                          <w:color w:val="000000"/>
                          <w:lang w:eastAsia="en-GB"/>
                        </w:rPr>
                        <w:t>Mit 69'000 Mitgliedern, 430 lokalen Sektionen, Kantonalverbänden und BirdLife-Organisationen in 115 Ländern ist BirdLife Schweiz Teil des grössten Naturschutz-Netzwerks der Welt: BirdLife International – in der Gemeinde verwurzelt, weltweit wirksam.</w:t>
                      </w:r>
                    </w:p>
                    <w:p w14:paraId="69A60577" w14:textId="77777777" w:rsidR="0032354E" w:rsidRPr="001C717F" w:rsidRDefault="0032354E" w:rsidP="0032354E">
                      <w:pPr>
                        <w:rPr>
                          <w:rFonts w:ascii="Arial" w:hAnsi="Arial" w:cs="Arial"/>
                        </w:rPr>
                      </w:pPr>
                    </w:p>
                    <w:p w14:paraId="212C835E" w14:textId="77777777" w:rsidR="0032354E" w:rsidRPr="001C717F" w:rsidRDefault="0032354E" w:rsidP="0032354E">
                      <w:pPr>
                        <w:pStyle w:val="StandardmitAbsatz"/>
                        <w:rPr>
                          <w:rFonts w:ascii="Arial" w:hAnsi="Arial" w:cs="Arial"/>
                        </w:rPr>
                      </w:pPr>
                      <w:r w:rsidRPr="001C717F">
                        <w:rPr>
                          <w:rFonts w:ascii="Arial" w:hAnsi="Arial" w:cs="Arial"/>
                        </w:rPr>
                        <w:t>Gemeinsam mit unseren Mitgliedern setzen wir uns für die Biodiversität ein. Wir führen</w:t>
                      </w:r>
                      <w:r w:rsidRPr="001C717F">
                        <w:rPr>
                          <w:rFonts w:ascii="Arial" w:hAnsi="Arial" w:cs="Arial"/>
                          <w:bCs/>
                        </w:rPr>
                        <w:t xml:space="preserve"> zahlreiche Schutzprojekte für gefährdete Arten und ihre Lebensräume durch, vom Steinkauz über den Eisvogel bis zur Ökologischen Infrastruktur. Mit den BirdLife-Naturzentren, der Zeitschrift Ornis und vielfältigen BirdLife-Kursen machen wir die Natur hautnah erlebbar und motivieren zu ihrem Schutz.</w:t>
                      </w:r>
                      <w:r w:rsidRPr="001C717F">
                        <w:rPr>
                          <w:rFonts w:ascii="Arial" w:hAnsi="Arial" w:cs="Arial"/>
                        </w:rPr>
                        <w:t xml:space="preserve"> </w:t>
                      </w:r>
                    </w:p>
                    <w:p w14:paraId="43B87E85" w14:textId="77777777" w:rsidR="0032354E" w:rsidRPr="001C717F" w:rsidRDefault="0032354E" w:rsidP="0032354E">
                      <w:pPr>
                        <w:pStyle w:val="StandardmitAbsatz"/>
                        <w:rPr>
                          <w:rFonts w:ascii="Arial" w:hAnsi="Arial" w:cs="Arial"/>
                        </w:rPr>
                      </w:pPr>
                      <w:r w:rsidRPr="001C717F">
                        <w:rPr>
                          <w:rFonts w:ascii="Arial" w:hAnsi="Arial" w:cs="Arial"/>
                        </w:rPr>
                        <w:t>Gemeinsam mit Ihnen? Erfahren Sie mehr und werden Sie Teil des BirdLife-Netzwerks: birdlife.ch</w:t>
                      </w:r>
                    </w:p>
                    <w:p w14:paraId="17DA9833" w14:textId="77777777" w:rsidR="0032354E" w:rsidRPr="001C717F" w:rsidRDefault="0032354E" w:rsidP="0032354E">
                      <w:pPr>
                        <w:pStyle w:val="StandardmitAbsatz"/>
                        <w:rPr>
                          <w:rFonts w:ascii="Arial" w:hAnsi="Arial" w:cs="Arial"/>
                        </w:rPr>
                      </w:pPr>
                      <w:r w:rsidRPr="001C717F">
                        <w:rPr>
                          <w:rFonts w:ascii="Arial" w:hAnsi="Arial" w:cs="Arial"/>
                        </w:rPr>
                        <w:t>BirdLife Schweiz dankt für Ihr Interesse und Ihre Unterstützung.</w:t>
                      </w:r>
                    </w:p>
                  </w:txbxContent>
                </v:textbox>
                <w10:anchorlock/>
              </v:shape>
            </w:pict>
          </mc:Fallback>
        </mc:AlternateContent>
      </w:r>
    </w:p>
    <w:p w14:paraId="474C9CFA" w14:textId="77777777" w:rsidR="0032354E" w:rsidRDefault="0032354E" w:rsidP="00C4409F">
      <w:pPr>
        <w:rPr>
          <w:sz w:val="18"/>
          <w:szCs w:val="18"/>
        </w:rPr>
      </w:pPr>
    </w:p>
    <w:p w14:paraId="644BFDCC" w14:textId="77777777" w:rsidR="0032354E" w:rsidRDefault="0032354E" w:rsidP="00C4409F">
      <w:pPr>
        <w:rPr>
          <w:sz w:val="18"/>
          <w:szCs w:val="18"/>
        </w:rPr>
      </w:pPr>
    </w:p>
    <w:p w14:paraId="6993DBD6" w14:textId="77777777" w:rsidR="0032354E" w:rsidRDefault="0032354E" w:rsidP="00C4409F">
      <w:pPr>
        <w:rPr>
          <w:sz w:val="18"/>
          <w:szCs w:val="18"/>
        </w:rPr>
      </w:pPr>
    </w:p>
    <w:p w14:paraId="1BDF6C7B" w14:textId="77777777" w:rsidR="0032354E" w:rsidRDefault="0032354E" w:rsidP="00C4409F">
      <w:pPr>
        <w:rPr>
          <w:sz w:val="18"/>
          <w:szCs w:val="18"/>
        </w:rPr>
      </w:pPr>
    </w:p>
    <w:p w14:paraId="6D6B6A9A" w14:textId="77777777" w:rsidR="0032354E" w:rsidRDefault="0032354E" w:rsidP="00C4409F">
      <w:pPr>
        <w:rPr>
          <w:sz w:val="18"/>
          <w:szCs w:val="18"/>
        </w:rPr>
      </w:pPr>
    </w:p>
    <w:p w14:paraId="1C1D5FD1" w14:textId="77777777" w:rsidR="0032354E" w:rsidRDefault="0032354E" w:rsidP="00C4409F">
      <w:pPr>
        <w:rPr>
          <w:sz w:val="18"/>
          <w:szCs w:val="18"/>
        </w:rPr>
      </w:pPr>
    </w:p>
    <w:p w14:paraId="39F07EB4" w14:textId="4CE5849D" w:rsidR="00C4409F" w:rsidRPr="0032354E" w:rsidRDefault="00C4409F" w:rsidP="00C4409F">
      <w:pPr>
        <w:rPr>
          <w:b/>
          <w:bCs/>
          <w:sz w:val="18"/>
          <w:szCs w:val="18"/>
        </w:rPr>
      </w:pPr>
      <w:r w:rsidRPr="0032354E">
        <w:rPr>
          <w:b/>
          <w:bCs/>
          <w:sz w:val="18"/>
          <w:szCs w:val="18"/>
        </w:rPr>
        <w:t>Hinweise für die Redaktion:</w:t>
      </w:r>
    </w:p>
    <w:p w14:paraId="27CDF4CA" w14:textId="77777777" w:rsidR="0032354E" w:rsidRPr="00C4409F" w:rsidRDefault="0032354E" w:rsidP="00C4409F">
      <w:pPr>
        <w:rPr>
          <w:sz w:val="18"/>
          <w:szCs w:val="18"/>
        </w:rPr>
      </w:pPr>
    </w:p>
    <w:p w14:paraId="603F2C5F" w14:textId="2FA074A4" w:rsidR="0032354E" w:rsidRDefault="00C4409F" w:rsidP="00C4409F">
      <w:pPr>
        <w:rPr>
          <w:sz w:val="18"/>
          <w:szCs w:val="18"/>
        </w:rPr>
      </w:pPr>
      <w:r w:rsidRPr="00C4409F">
        <w:rPr>
          <w:sz w:val="18"/>
          <w:szCs w:val="18"/>
        </w:rPr>
        <w:t xml:space="preserve">Gerne senden wir Ihnen ein Ansichtsexemplar des BirdLife-Feldführers Bergvögel. </w:t>
      </w:r>
      <w:r w:rsidR="0032354E">
        <w:rPr>
          <w:sz w:val="18"/>
          <w:szCs w:val="18"/>
        </w:rPr>
        <w:t xml:space="preserve">Bestellen Sie ihn bitte bei Stefan Bachmann, stefan.bachmann@birdlife.ch. </w:t>
      </w:r>
    </w:p>
    <w:p w14:paraId="048C9E60" w14:textId="77777777" w:rsidR="0032354E" w:rsidRDefault="0032354E" w:rsidP="00C4409F">
      <w:pPr>
        <w:rPr>
          <w:sz w:val="18"/>
          <w:szCs w:val="18"/>
        </w:rPr>
      </w:pPr>
    </w:p>
    <w:p w14:paraId="6BC71FFD" w14:textId="72962169" w:rsidR="00C4409F" w:rsidRPr="00C4409F" w:rsidRDefault="00C4409F" w:rsidP="00C4409F">
      <w:pPr>
        <w:rPr>
          <w:sz w:val="18"/>
          <w:szCs w:val="18"/>
        </w:rPr>
      </w:pPr>
      <w:r w:rsidRPr="00C4409F">
        <w:rPr>
          <w:sz w:val="18"/>
          <w:szCs w:val="18"/>
        </w:rPr>
        <w:t>Bilder</w:t>
      </w:r>
      <w:r w:rsidR="00C60255">
        <w:rPr>
          <w:sz w:val="18"/>
          <w:szCs w:val="18"/>
        </w:rPr>
        <w:t xml:space="preserve"> </w:t>
      </w:r>
      <w:r w:rsidRPr="00C4409F">
        <w:rPr>
          <w:sz w:val="18"/>
          <w:szCs w:val="18"/>
        </w:rPr>
        <w:t xml:space="preserve">zu dieser Medienmitteilung finden Sie unter </w:t>
      </w:r>
      <w:r w:rsidR="0032354E">
        <w:rPr>
          <w:sz w:val="18"/>
          <w:szCs w:val="18"/>
        </w:rPr>
        <w:t>birdlife.ch/</w:t>
      </w:r>
      <w:proofErr w:type="spellStart"/>
      <w:r w:rsidR="0032354E">
        <w:rPr>
          <w:sz w:val="18"/>
          <w:szCs w:val="18"/>
        </w:rPr>
        <w:t>medien</w:t>
      </w:r>
      <w:proofErr w:type="spellEnd"/>
    </w:p>
    <w:p w14:paraId="51230BD8" w14:textId="77777777" w:rsidR="00C4409F" w:rsidRPr="00C4409F" w:rsidRDefault="00C4409F" w:rsidP="00C4409F">
      <w:pPr>
        <w:rPr>
          <w:sz w:val="18"/>
          <w:szCs w:val="18"/>
        </w:rPr>
      </w:pPr>
    </w:p>
    <w:p w14:paraId="488A3CB4" w14:textId="77777777" w:rsidR="00C4409F" w:rsidRPr="00C4409F" w:rsidRDefault="00C4409F" w:rsidP="00C4409F">
      <w:pPr>
        <w:rPr>
          <w:sz w:val="18"/>
          <w:szCs w:val="18"/>
        </w:rPr>
      </w:pPr>
      <w:r w:rsidRPr="00C4409F">
        <w:rPr>
          <w:sz w:val="18"/>
          <w:szCs w:val="18"/>
        </w:rPr>
        <w:t xml:space="preserve">Weitere Auskünfte erteilt Ihnen </w:t>
      </w:r>
    </w:p>
    <w:p w14:paraId="7A479A0E" w14:textId="0394CA57" w:rsidR="00C4409F" w:rsidRPr="00C4409F" w:rsidRDefault="00C4409F" w:rsidP="00C4409F">
      <w:pPr>
        <w:rPr>
          <w:sz w:val="18"/>
          <w:szCs w:val="18"/>
        </w:rPr>
      </w:pPr>
      <w:r w:rsidRPr="00C4409F">
        <w:rPr>
          <w:sz w:val="18"/>
          <w:szCs w:val="18"/>
        </w:rPr>
        <w:t xml:space="preserve">Martin Schuck, </w:t>
      </w:r>
      <w:proofErr w:type="spellStart"/>
      <w:r w:rsidR="0032354E">
        <w:rPr>
          <w:sz w:val="18"/>
          <w:szCs w:val="18"/>
        </w:rPr>
        <w:t>s</w:t>
      </w:r>
      <w:r w:rsidRPr="00C4409F">
        <w:rPr>
          <w:sz w:val="18"/>
          <w:szCs w:val="18"/>
        </w:rPr>
        <w:t>tv</w:t>
      </w:r>
      <w:proofErr w:type="spellEnd"/>
      <w:r w:rsidRPr="00C4409F">
        <w:rPr>
          <w:sz w:val="18"/>
          <w:szCs w:val="18"/>
        </w:rPr>
        <w:t>. Geschäftsführer BirdLife Schweiz, Tel. 044 457 70 20</w:t>
      </w:r>
      <w:r w:rsidR="0032354E">
        <w:rPr>
          <w:sz w:val="18"/>
          <w:szCs w:val="18"/>
        </w:rPr>
        <w:t xml:space="preserve">, </w:t>
      </w:r>
      <w:bdo w:val="ltr">
        <w:r w:rsidR="0032354E">
          <w:rPr>
            <w:sz w:val="18"/>
            <w:szCs w:val="18"/>
          </w:rPr>
          <w:t xml:space="preserve">N </w:t>
        </w:r>
        <w:r w:rsidR="0032354E" w:rsidRPr="0032354E">
          <w:rPr>
            <w:sz w:val="18"/>
            <w:szCs w:val="18"/>
          </w:rPr>
          <w:t>076 609 23 12</w:t>
        </w:r>
        <w:r w:rsidR="0032354E" w:rsidRPr="0032354E">
          <w:rPr>
            <w:sz w:val="18"/>
            <w:szCs w:val="18"/>
          </w:rPr>
          <w:t>‬</w:t>
        </w:r>
        <w:r w:rsidR="00000000">
          <w:t>‬</w:t>
        </w:r>
        <w:r w:rsidR="004E5156">
          <w:t xml:space="preserve">  </w:t>
        </w:r>
      </w:bdo>
    </w:p>
    <w:p w14:paraId="4BEA0D33" w14:textId="77777777" w:rsidR="00C4409F" w:rsidRPr="00C4409F" w:rsidRDefault="00C4409F" w:rsidP="00C4409F">
      <w:pPr>
        <w:pStyle w:val="Listenabsatz"/>
        <w:ind w:left="0"/>
        <w:rPr>
          <w:sz w:val="18"/>
          <w:szCs w:val="18"/>
        </w:rPr>
      </w:pPr>
    </w:p>
    <w:bookmarkEnd w:id="0"/>
    <w:bookmarkEnd w:id="1"/>
    <w:p w14:paraId="056B425A" w14:textId="55C39311" w:rsidR="000F11AA" w:rsidRPr="00C60255" w:rsidRDefault="000F11AA" w:rsidP="00C60255">
      <w:pPr>
        <w:spacing w:after="120"/>
        <w:rPr>
          <w:sz w:val="18"/>
          <w:szCs w:val="18"/>
        </w:rPr>
      </w:pPr>
    </w:p>
    <w:sectPr w:rsidR="000F11AA" w:rsidRPr="00C60255" w:rsidSect="00FC6F38">
      <w:footerReference w:type="default" r:id="rId12"/>
      <w:headerReference w:type="first" r:id="rId13"/>
      <w:footerReference w:type="first" r:id="rId14"/>
      <w:pgSz w:w="11906" w:h="16838"/>
      <w:pgMar w:top="1871" w:right="959" w:bottom="1299"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7D12" w14:textId="77777777" w:rsidR="00DB3739" w:rsidRDefault="00DB3739" w:rsidP="00F91D37">
      <w:pPr>
        <w:spacing w:line="240" w:lineRule="auto"/>
      </w:pPr>
      <w:r>
        <w:separator/>
      </w:r>
    </w:p>
  </w:endnote>
  <w:endnote w:type="continuationSeparator" w:id="0">
    <w:p w14:paraId="0311136F" w14:textId="77777777" w:rsidR="00DB3739" w:rsidRDefault="00DB373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387D"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2D18FE8E" wp14:editId="32EA5AC3">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BA2A9"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3A8C820" wp14:editId="5D1252EF">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763E"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8C820"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0C3A763E"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3F2062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E32"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51E595BA" wp14:editId="6FADD7DC">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6AD3E"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2927" w14:textId="77777777" w:rsidR="00DB3739" w:rsidRDefault="00DB3739" w:rsidP="00F91D37">
      <w:pPr>
        <w:spacing w:line="240" w:lineRule="auto"/>
      </w:pPr>
      <w:r>
        <w:separator/>
      </w:r>
    </w:p>
  </w:footnote>
  <w:footnote w:type="continuationSeparator" w:id="0">
    <w:p w14:paraId="544E3BC8" w14:textId="77777777" w:rsidR="00DB3739" w:rsidRDefault="00DB373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67D4"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23047677" wp14:editId="7D416C53">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0D05BD"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4DF8E12B"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9F"/>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33B1"/>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C717F"/>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2DB"/>
    <w:rsid w:val="00273EBC"/>
    <w:rsid w:val="00283995"/>
    <w:rsid w:val="00290E37"/>
    <w:rsid w:val="00292375"/>
    <w:rsid w:val="002B551B"/>
    <w:rsid w:val="002C163B"/>
    <w:rsid w:val="002D272F"/>
    <w:rsid w:val="002D38AE"/>
    <w:rsid w:val="002D42AE"/>
    <w:rsid w:val="002D709C"/>
    <w:rsid w:val="002E2DBC"/>
    <w:rsid w:val="002F06AA"/>
    <w:rsid w:val="002F68A2"/>
    <w:rsid w:val="003020C7"/>
    <w:rsid w:val="0030245A"/>
    <w:rsid w:val="00303B73"/>
    <w:rsid w:val="00304179"/>
    <w:rsid w:val="00316A44"/>
    <w:rsid w:val="0032330D"/>
    <w:rsid w:val="0032354E"/>
    <w:rsid w:val="00333A1B"/>
    <w:rsid w:val="003413D7"/>
    <w:rsid w:val="00350607"/>
    <w:rsid w:val="003514EE"/>
    <w:rsid w:val="003619E3"/>
    <w:rsid w:val="00363671"/>
    <w:rsid w:val="00364EE3"/>
    <w:rsid w:val="003757E4"/>
    <w:rsid w:val="00375834"/>
    <w:rsid w:val="0038768E"/>
    <w:rsid w:val="0039124E"/>
    <w:rsid w:val="0039557C"/>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48D"/>
    <w:rsid w:val="00494FD7"/>
    <w:rsid w:val="00495F83"/>
    <w:rsid w:val="004A039B"/>
    <w:rsid w:val="004A6CF6"/>
    <w:rsid w:val="004B0FDB"/>
    <w:rsid w:val="004B3225"/>
    <w:rsid w:val="004C1329"/>
    <w:rsid w:val="004C3880"/>
    <w:rsid w:val="004D0F2F"/>
    <w:rsid w:val="004D179F"/>
    <w:rsid w:val="004D5B31"/>
    <w:rsid w:val="004E0E33"/>
    <w:rsid w:val="004E5156"/>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657B"/>
    <w:rsid w:val="005A7BE5"/>
    <w:rsid w:val="005B4DEC"/>
    <w:rsid w:val="005B6FD0"/>
    <w:rsid w:val="005C1D6A"/>
    <w:rsid w:val="005C3249"/>
    <w:rsid w:val="005C6148"/>
    <w:rsid w:val="005C61A5"/>
    <w:rsid w:val="005C6741"/>
    <w:rsid w:val="005C7189"/>
    <w:rsid w:val="005D21BD"/>
    <w:rsid w:val="005D7F4B"/>
    <w:rsid w:val="005E1157"/>
    <w:rsid w:val="005E376D"/>
    <w:rsid w:val="005E4E72"/>
    <w:rsid w:val="00604483"/>
    <w:rsid w:val="006044D5"/>
    <w:rsid w:val="006046DD"/>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B4B7F"/>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36EE3"/>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285"/>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6413A"/>
    <w:rsid w:val="009704E6"/>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205D"/>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4409F"/>
    <w:rsid w:val="00C51D2F"/>
    <w:rsid w:val="00C60255"/>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3739"/>
    <w:rsid w:val="00DB45F8"/>
    <w:rsid w:val="00DB4C76"/>
    <w:rsid w:val="00DB637F"/>
    <w:rsid w:val="00DB7675"/>
    <w:rsid w:val="00DD7C13"/>
    <w:rsid w:val="00DE1012"/>
    <w:rsid w:val="00E02511"/>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65340"/>
    <w:rsid w:val="00E73CB2"/>
    <w:rsid w:val="00E768B3"/>
    <w:rsid w:val="00E816F1"/>
    <w:rsid w:val="00E839BA"/>
    <w:rsid w:val="00E8428A"/>
    <w:rsid w:val="00E905F6"/>
    <w:rsid w:val="00E91E28"/>
    <w:rsid w:val="00E97F7D"/>
    <w:rsid w:val="00EA59B8"/>
    <w:rsid w:val="00EA5A01"/>
    <w:rsid w:val="00EB663F"/>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42C8"/>
    <w:rsid w:val="00F45A38"/>
    <w:rsid w:val="00F45CDD"/>
    <w:rsid w:val="00F5551A"/>
    <w:rsid w:val="00F56AAB"/>
    <w:rsid w:val="00F600C7"/>
    <w:rsid w:val="00F73331"/>
    <w:rsid w:val="00F73C2F"/>
    <w:rsid w:val="00F86669"/>
    <w:rsid w:val="00F87174"/>
    <w:rsid w:val="00F87970"/>
    <w:rsid w:val="00F9169F"/>
    <w:rsid w:val="00F91D37"/>
    <w:rsid w:val="00F91DEC"/>
    <w:rsid w:val="00F93538"/>
    <w:rsid w:val="00F94C2F"/>
    <w:rsid w:val="00F9610D"/>
    <w:rsid w:val="00F96C4E"/>
    <w:rsid w:val="00FB4C9C"/>
    <w:rsid w:val="00FB657F"/>
    <w:rsid w:val="00FC6F38"/>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CD51"/>
  <w15:docId w15:val="{5852822B-C46A-E84E-A171-53344CD6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paragraph" w:styleId="berarbeitung">
    <w:name w:val="Revision"/>
    <w:hidden/>
    <w:uiPriority w:val="99"/>
    <w:semiHidden/>
    <w:rsid w:val="000A33B1"/>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rdlife.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Schweizer%20Vogelschutz%20SVS%20BirdLife%20Schweiz/BirdLife%20Schweiz%20intern%20-%20Interne%20Dokumente/Vorlagen/Medienmitteilung/Medienmitteilung%20BirdLif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BirdLife.dotx</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Walter</dc:creator>
  <cp:lastModifiedBy>Stefan Bachmann</cp:lastModifiedBy>
  <cp:revision>5</cp:revision>
  <cp:lastPrinted>2022-12-01T09:28:00Z</cp:lastPrinted>
  <dcterms:created xsi:type="dcterms:W3CDTF">2024-03-19T10:06:00Z</dcterms:created>
  <dcterms:modified xsi:type="dcterms:W3CDTF">2024-03-19T10:10:00Z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