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FA9B" w14:textId="77777777" w:rsidR="00C21B10" w:rsidRDefault="00C21B10" w:rsidP="00622C25">
      <w:pPr>
        <w:rPr>
          <w:rFonts w:asciiTheme="majorHAnsi" w:hAnsiTheme="majorHAnsi"/>
          <w:i/>
          <w:iCs/>
          <w:lang w:val="it-IT" w:eastAsia="de-DE"/>
        </w:rPr>
      </w:pPr>
    </w:p>
    <w:p w14:paraId="17808CD3" w14:textId="77777777" w:rsidR="00C21B10" w:rsidRDefault="00C21B10" w:rsidP="00622C25">
      <w:pPr>
        <w:rPr>
          <w:rFonts w:asciiTheme="majorHAnsi" w:hAnsiTheme="majorHAnsi"/>
          <w:i/>
          <w:iCs/>
          <w:lang w:val="it-IT" w:eastAsia="de-DE"/>
        </w:rPr>
      </w:pPr>
    </w:p>
    <w:p w14:paraId="5E53B1A4" w14:textId="77777777" w:rsidR="00C21B10" w:rsidRDefault="00C21B10" w:rsidP="00622C25">
      <w:pPr>
        <w:rPr>
          <w:rFonts w:asciiTheme="majorHAnsi" w:hAnsiTheme="majorHAnsi"/>
          <w:i/>
          <w:iCs/>
          <w:lang w:val="it-IT" w:eastAsia="de-DE"/>
        </w:rPr>
      </w:pPr>
    </w:p>
    <w:p w14:paraId="702956D0" w14:textId="77777777" w:rsidR="00C21B10" w:rsidRDefault="00C21B10" w:rsidP="00622C25">
      <w:pPr>
        <w:rPr>
          <w:rFonts w:asciiTheme="majorHAnsi" w:hAnsiTheme="majorHAnsi"/>
          <w:i/>
          <w:iCs/>
          <w:lang w:val="it-IT" w:eastAsia="de-DE"/>
        </w:rPr>
      </w:pPr>
    </w:p>
    <w:p w14:paraId="473419D4" w14:textId="77777777" w:rsidR="00C21B10" w:rsidRDefault="00C21B10" w:rsidP="00622C25">
      <w:pPr>
        <w:rPr>
          <w:rFonts w:asciiTheme="majorHAnsi" w:hAnsiTheme="majorHAnsi"/>
          <w:i/>
          <w:iCs/>
          <w:lang w:val="it-IT" w:eastAsia="de-DE"/>
        </w:rPr>
      </w:pPr>
    </w:p>
    <w:p w14:paraId="69FC6C5C" w14:textId="77777777" w:rsidR="006755FF" w:rsidRPr="00C713A8" w:rsidRDefault="006755FF" w:rsidP="006755FF">
      <w:pPr>
        <w:spacing w:after="360"/>
        <w:rPr>
          <w:rStyle w:val="Kursiv"/>
          <w:lang w:val="it-IT"/>
        </w:rPr>
      </w:pPr>
      <w:bookmarkStart w:id="0" w:name="_Toc89772125"/>
      <w:bookmarkStart w:id="1" w:name="_Toc99363813"/>
    </w:p>
    <w:p w14:paraId="6C9EEFE6" w14:textId="208E001F" w:rsidR="006755FF" w:rsidRPr="00C713A8" w:rsidRDefault="006755FF" w:rsidP="006755FF">
      <w:pPr>
        <w:spacing w:after="720"/>
        <w:rPr>
          <w:rStyle w:val="Kursiv"/>
          <w:rFonts w:ascii="Euclid Circular A" w:hAnsi="Euclid Circular A"/>
          <w:lang w:val="it-IT"/>
        </w:rPr>
      </w:pPr>
      <w:r w:rsidRPr="00C713A8">
        <w:rPr>
          <w:rStyle w:val="Kursiv"/>
          <w:rFonts w:ascii="Euclid Circular A" w:hAnsi="Euclid Circular A"/>
          <w:lang w:val="it-IT"/>
        </w:rPr>
        <w:t>Comunicato stampa di BirdLife Svizzera del</w:t>
      </w:r>
      <w:r w:rsidR="004B7F5C" w:rsidRPr="00C713A8">
        <w:rPr>
          <w:rStyle w:val="Kursiv"/>
          <w:rFonts w:ascii="Euclid Circular A" w:hAnsi="Euclid Circular A"/>
          <w:lang w:val="it-IT"/>
        </w:rPr>
        <w:t xml:space="preserve"> 16</w:t>
      </w:r>
      <w:r w:rsidRPr="00C713A8">
        <w:rPr>
          <w:rStyle w:val="Kursiv"/>
          <w:rFonts w:ascii="Euclid Circular A" w:hAnsi="Euclid Circular A"/>
          <w:lang w:val="it-IT"/>
        </w:rPr>
        <w:t xml:space="preserve"> maggio 2023</w:t>
      </w:r>
    </w:p>
    <w:p w14:paraId="28663E8C" w14:textId="6253C695" w:rsidR="006755FF" w:rsidRPr="00197F96" w:rsidRDefault="006755FF" w:rsidP="006755FF">
      <w:pPr>
        <w:spacing w:line="240" w:lineRule="auto"/>
        <w:rPr>
          <w:rFonts w:ascii="Euclid Circular A" w:eastAsia="Calibri" w:hAnsi="Euclid Circular A" w:cs="Times New Roman"/>
          <w:b/>
          <w:bCs/>
          <w:sz w:val="22"/>
          <w:szCs w:val="22"/>
          <w:lang w:val="it-IT"/>
          <w14:numSpacing w14:val="default"/>
        </w:rPr>
      </w:pPr>
      <w:r w:rsidRPr="00197F96">
        <w:rPr>
          <w:rFonts w:ascii="Euclid Circular A" w:eastAsia="Calibri" w:hAnsi="Euclid Circular A" w:cs="Times New Roman"/>
          <w:b/>
          <w:bCs/>
          <w:sz w:val="22"/>
          <w:szCs w:val="22"/>
          <w:lang w:val="it-IT"/>
          <w14:numSpacing w14:val="default"/>
        </w:rPr>
        <w:t xml:space="preserve">Azione </w:t>
      </w:r>
      <w:r w:rsidR="00126F2F" w:rsidRPr="00197F96">
        <w:rPr>
          <w:rFonts w:ascii="Euclid Circular A" w:eastAsia="Calibri" w:hAnsi="Euclid Circular A" w:cs="Times New Roman"/>
          <w:b/>
          <w:bCs/>
          <w:sz w:val="22"/>
          <w:szCs w:val="22"/>
          <w:lang w:val="it-IT"/>
          <w14:numSpacing w14:val="default"/>
        </w:rPr>
        <w:t>“</w:t>
      </w:r>
      <w:r w:rsidRPr="00197F96">
        <w:rPr>
          <w:rFonts w:ascii="Euclid Circular A" w:eastAsia="Calibri" w:hAnsi="Euclid Circular A" w:cs="Times New Roman"/>
          <w:b/>
          <w:bCs/>
          <w:sz w:val="22"/>
          <w:szCs w:val="22"/>
          <w:lang w:val="it-IT"/>
          <w14:numSpacing w14:val="default"/>
        </w:rPr>
        <w:t>Uccelli dei nostri giardini</w:t>
      </w:r>
      <w:r w:rsidR="00126F2F" w:rsidRPr="00197F96">
        <w:rPr>
          <w:rFonts w:ascii="Euclid Circular A" w:eastAsia="Calibri" w:hAnsi="Euclid Circular A" w:cs="Times New Roman"/>
          <w:b/>
          <w:bCs/>
          <w:sz w:val="22"/>
          <w:szCs w:val="22"/>
          <w:lang w:val="it-IT"/>
          <w14:numSpacing w14:val="default"/>
        </w:rPr>
        <w:t>”</w:t>
      </w:r>
      <w:r w:rsidRPr="00197F96">
        <w:rPr>
          <w:rFonts w:ascii="Euclid Circular A" w:eastAsia="Calibri" w:hAnsi="Euclid Circular A" w:cs="Times New Roman"/>
          <w:b/>
          <w:bCs/>
          <w:sz w:val="22"/>
          <w:szCs w:val="22"/>
          <w:lang w:val="it-IT"/>
          <w14:numSpacing w14:val="default"/>
        </w:rPr>
        <w:t xml:space="preserve"> dal 10 al 14 maggio 2023</w:t>
      </w:r>
      <w:r w:rsidR="00FC607A" w:rsidRPr="00197F96">
        <w:rPr>
          <w:rFonts w:ascii="Euclid Circular A" w:eastAsia="Calibri" w:hAnsi="Euclid Circular A" w:cs="Times New Roman"/>
          <w:b/>
          <w:bCs/>
          <w:sz w:val="22"/>
          <w:szCs w:val="22"/>
          <w:lang w:val="it-IT"/>
          <w14:numSpacing w14:val="default"/>
        </w:rPr>
        <w:t xml:space="preserve"> – i risultati</w:t>
      </w:r>
    </w:p>
    <w:p w14:paraId="757A3B3A" w14:textId="77777777" w:rsidR="006755FF" w:rsidRPr="00C713A8" w:rsidRDefault="006755FF" w:rsidP="006755FF">
      <w:pPr>
        <w:spacing w:line="240" w:lineRule="auto"/>
        <w:rPr>
          <w:rFonts w:ascii="Euclid Circular A" w:eastAsia="Calibri" w:hAnsi="Euclid Circular A" w:cs="Times New Roman"/>
          <w:b/>
          <w:bCs/>
          <w:sz w:val="24"/>
          <w:szCs w:val="24"/>
          <w:lang w:val="it-IT"/>
          <w14:numSpacing w14:val="default"/>
        </w:rPr>
      </w:pPr>
    </w:p>
    <w:p w14:paraId="6D3F0D03" w14:textId="3D1BA007" w:rsidR="006755FF" w:rsidRPr="00197F96" w:rsidRDefault="009275CF" w:rsidP="006755FF">
      <w:pPr>
        <w:spacing w:line="240" w:lineRule="auto"/>
        <w:rPr>
          <w:rFonts w:ascii="Euclid Circular A" w:eastAsia="Calibri" w:hAnsi="Euclid Circular A" w:cs="Times New Roman"/>
          <w:sz w:val="36"/>
          <w:szCs w:val="36"/>
          <w:lang w:val="it-IT"/>
          <w14:numSpacing w14:val="default"/>
        </w:rPr>
      </w:pPr>
      <w:r w:rsidRPr="00197F96">
        <w:rPr>
          <w:rFonts w:ascii="Euclid Circular A" w:eastAsia="Calibri" w:hAnsi="Euclid Circular A" w:cs="Times New Roman"/>
          <w:sz w:val="36"/>
          <w:szCs w:val="36"/>
          <w:lang w:val="it-IT"/>
          <w14:numSpacing w14:val="default"/>
        </w:rPr>
        <w:t>Un numero mag</w:t>
      </w:r>
      <w:r w:rsidR="006F3700" w:rsidRPr="00197F96">
        <w:rPr>
          <w:rFonts w:ascii="Euclid Circular A" w:eastAsia="Calibri" w:hAnsi="Euclid Circular A" w:cs="Times New Roman"/>
          <w:sz w:val="36"/>
          <w:szCs w:val="36"/>
          <w:lang w:val="it-IT"/>
          <w14:numSpacing w14:val="default"/>
        </w:rPr>
        <w:t>giore di uccelli nei giardini naturali</w:t>
      </w:r>
    </w:p>
    <w:p w14:paraId="26E3307D" w14:textId="77777777" w:rsidR="006755FF" w:rsidRPr="00C713A8" w:rsidRDefault="006755FF" w:rsidP="006755FF">
      <w:pPr>
        <w:spacing w:line="240" w:lineRule="auto"/>
        <w:rPr>
          <w:rFonts w:ascii="Euclid Circular A" w:eastAsia="Calibri" w:hAnsi="Euclid Circular A" w:cs="Times New Roman"/>
          <w:sz w:val="24"/>
          <w:szCs w:val="24"/>
          <w:lang w:val="it-IT"/>
          <w14:numSpacing w14:val="default"/>
        </w:rPr>
      </w:pPr>
    </w:p>
    <w:p w14:paraId="3308E574" w14:textId="172939BE" w:rsidR="003C55AA" w:rsidRPr="00197F96" w:rsidRDefault="003C55AA" w:rsidP="00CA4E18">
      <w:pPr>
        <w:spacing w:line="240" w:lineRule="auto"/>
        <w:jc w:val="both"/>
        <w:rPr>
          <w:rFonts w:asciiTheme="majorHAnsi" w:eastAsia="Calibri" w:hAnsiTheme="majorHAnsi" w:cstheme="majorHAnsi"/>
          <w:b/>
          <w:bCs/>
          <w:lang w:val="it-IT"/>
          <w14:numSpacing w14:val="default"/>
        </w:rPr>
      </w:pPr>
      <w:r w:rsidRPr="00197F96">
        <w:rPr>
          <w:rFonts w:asciiTheme="majorHAnsi" w:eastAsia="Calibri" w:hAnsiTheme="majorHAnsi" w:cstheme="majorHAnsi"/>
          <w:b/>
          <w:bCs/>
          <w:lang w:val="it-IT"/>
          <w14:numSpacing w14:val="default"/>
        </w:rPr>
        <w:t xml:space="preserve">La </w:t>
      </w:r>
      <w:r w:rsidR="00DD1B8C" w:rsidRPr="00197F96">
        <w:rPr>
          <w:rFonts w:asciiTheme="majorHAnsi" w:eastAsia="Calibri" w:hAnsiTheme="majorHAnsi" w:cstheme="majorHAnsi"/>
          <w:b/>
          <w:bCs/>
          <w:lang w:val="it-IT"/>
          <w14:numSpacing w14:val="default"/>
        </w:rPr>
        <w:t>più grande azione partecipativa della Svizzera l</w:t>
      </w:r>
      <w:r w:rsidR="00E25B3F" w:rsidRPr="00197F96">
        <w:rPr>
          <w:rFonts w:asciiTheme="majorHAnsi" w:eastAsia="Calibri" w:hAnsiTheme="majorHAnsi" w:cstheme="majorHAnsi"/>
          <w:b/>
          <w:bCs/>
          <w:lang w:val="it-IT"/>
          <w14:numSpacing w14:val="default"/>
        </w:rPr>
        <w:t xml:space="preserve">o ha confermato anche quest’anno: le zone urbane </w:t>
      </w:r>
      <w:r w:rsidR="00FB20F9" w:rsidRPr="00197F96">
        <w:rPr>
          <w:rFonts w:asciiTheme="majorHAnsi" w:eastAsia="Calibri" w:hAnsiTheme="majorHAnsi" w:cstheme="majorHAnsi"/>
          <w:b/>
          <w:bCs/>
          <w:lang w:val="it-IT"/>
          <w14:numSpacing w14:val="default"/>
        </w:rPr>
        <w:t xml:space="preserve">possono essere un habitat importante per gli uccelli se i giardini e gli altri spazi verdi sono </w:t>
      </w:r>
      <w:r w:rsidR="00936527" w:rsidRPr="00197F96">
        <w:rPr>
          <w:rFonts w:asciiTheme="majorHAnsi" w:eastAsia="Calibri" w:hAnsiTheme="majorHAnsi" w:cstheme="majorHAnsi"/>
          <w:b/>
          <w:bCs/>
          <w:lang w:val="it-IT"/>
          <w14:numSpacing w14:val="default"/>
        </w:rPr>
        <w:t xml:space="preserve">organizzati in modo diversificato. </w:t>
      </w:r>
      <w:r w:rsidR="00274C7D" w:rsidRPr="00197F96">
        <w:rPr>
          <w:rFonts w:asciiTheme="majorHAnsi" w:eastAsia="Calibri" w:hAnsiTheme="majorHAnsi" w:cstheme="majorHAnsi"/>
          <w:b/>
          <w:bCs/>
          <w:lang w:val="it-IT"/>
          <w14:numSpacing w14:val="default"/>
        </w:rPr>
        <w:t xml:space="preserve">In totale sono stati segnalati </w:t>
      </w:r>
      <w:r w:rsidR="00CB4A35" w:rsidRPr="00197F96">
        <w:rPr>
          <w:rFonts w:asciiTheme="majorHAnsi" w:eastAsia="Calibri" w:hAnsiTheme="majorHAnsi" w:cstheme="majorHAnsi"/>
          <w:b/>
          <w:bCs/>
          <w:lang w:val="it-IT"/>
          <w14:numSpacing w14:val="default"/>
        </w:rPr>
        <w:t>10</w:t>
      </w:r>
      <w:r w:rsidR="00C017F1" w:rsidRPr="00197F96">
        <w:rPr>
          <w:rFonts w:asciiTheme="majorHAnsi" w:eastAsia="Calibri" w:hAnsiTheme="majorHAnsi" w:cstheme="majorHAnsi"/>
          <w:b/>
          <w:bCs/>
          <w:lang w:val="it-IT"/>
          <w14:numSpacing w14:val="default"/>
        </w:rPr>
        <w:t>6’153</w:t>
      </w:r>
      <w:r w:rsidR="00274C7D" w:rsidRPr="00197F96">
        <w:rPr>
          <w:rFonts w:asciiTheme="majorHAnsi" w:eastAsia="Calibri" w:hAnsiTheme="majorHAnsi" w:cstheme="majorHAnsi"/>
          <w:b/>
          <w:bCs/>
          <w:lang w:val="it-IT"/>
          <w14:numSpacing w14:val="default"/>
        </w:rPr>
        <w:t xml:space="preserve"> uccelli di </w:t>
      </w:r>
      <w:r w:rsidR="00CB4A35" w:rsidRPr="00197F96">
        <w:rPr>
          <w:rFonts w:asciiTheme="majorHAnsi" w:eastAsia="Calibri" w:hAnsiTheme="majorHAnsi" w:cstheme="majorHAnsi"/>
          <w:b/>
          <w:bCs/>
          <w:lang w:val="it-IT"/>
          <w14:numSpacing w14:val="default"/>
        </w:rPr>
        <w:t>16</w:t>
      </w:r>
      <w:r w:rsidR="00C017F1" w:rsidRPr="00197F96">
        <w:rPr>
          <w:rFonts w:asciiTheme="majorHAnsi" w:eastAsia="Calibri" w:hAnsiTheme="majorHAnsi" w:cstheme="majorHAnsi"/>
          <w:b/>
          <w:bCs/>
          <w:lang w:val="it-IT"/>
          <w14:numSpacing w14:val="default"/>
        </w:rPr>
        <w:t>8</w:t>
      </w:r>
      <w:r w:rsidR="00274C7D" w:rsidRPr="00197F96">
        <w:rPr>
          <w:rFonts w:asciiTheme="majorHAnsi" w:eastAsia="Calibri" w:hAnsiTheme="majorHAnsi" w:cstheme="majorHAnsi"/>
          <w:b/>
          <w:bCs/>
          <w:lang w:val="it-IT"/>
          <w14:numSpacing w14:val="default"/>
        </w:rPr>
        <w:t xml:space="preserve"> specie</w:t>
      </w:r>
      <w:r w:rsidR="00934E55" w:rsidRPr="00197F96">
        <w:rPr>
          <w:rFonts w:asciiTheme="majorHAnsi" w:eastAsia="Calibri" w:hAnsiTheme="majorHAnsi" w:cstheme="majorHAnsi"/>
          <w:b/>
          <w:bCs/>
          <w:lang w:val="it-IT"/>
          <w14:numSpacing w14:val="default"/>
        </w:rPr>
        <w:t xml:space="preserve"> diverse</w:t>
      </w:r>
      <w:r w:rsidR="00EC3D5C" w:rsidRPr="00197F96">
        <w:rPr>
          <w:rFonts w:asciiTheme="majorHAnsi" w:eastAsia="Calibri" w:hAnsiTheme="majorHAnsi" w:cstheme="majorHAnsi"/>
          <w:b/>
          <w:bCs/>
          <w:lang w:val="it-IT"/>
          <w14:numSpacing w14:val="default"/>
        </w:rPr>
        <w:t xml:space="preserve">. Le tre specie più frequenti quest’anno sono state </w:t>
      </w:r>
      <w:r w:rsidR="00CB4A35" w:rsidRPr="00197F96">
        <w:rPr>
          <w:rFonts w:asciiTheme="majorHAnsi" w:eastAsia="Calibri" w:hAnsiTheme="majorHAnsi" w:cstheme="majorHAnsi"/>
          <w:b/>
          <w:bCs/>
          <w:lang w:val="it-IT"/>
          <w14:numSpacing w14:val="default"/>
        </w:rPr>
        <w:t>il Merlo, la Passera europea e la Cornacchia nera</w:t>
      </w:r>
      <w:r w:rsidR="00EC3D5C" w:rsidRPr="00197F96">
        <w:rPr>
          <w:rFonts w:asciiTheme="majorHAnsi" w:eastAsia="Calibri" w:hAnsiTheme="majorHAnsi" w:cstheme="majorHAnsi"/>
          <w:b/>
          <w:bCs/>
          <w:lang w:val="it-IT"/>
          <w14:numSpacing w14:val="default"/>
        </w:rPr>
        <w:t xml:space="preserve">. </w:t>
      </w:r>
      <w:r w:rsidR="00E24110" w:rsidRPr="00197F96">
        <w:rPr>
          <w:rFonts w:asciiTheme="majorHAnsi" w:eastAsia="Calibri" w:hAnsiTheme="majorHAnsi" w:cstheme="majorHAnsi"/>
          <w:b/>
          <w:bCs/>
          <w:lang w:val="it-IT"/>
          <w14:numSpacing w14:val="default"/>
        </w:rPr>
        <w:t>Se desiderat</w:t>
      </w:r>
      <w:r w:rsidR="00013B89" w:rsidRPr="00197F96">
        <w:rPr>
          <w:rFonts w:asciiTheme="majorHAnsi" w:eastAsia="Calibri" w:hAnsiTheme="majorHAnsi" w:cstheme="majorHAnsi"/>
          <w:b/>
          <w:bCs/>
          <w:lang w:val="it-IT"/>
          <w14:numSpacing w14:val="default"/>
        </w:rPr>
        <w:t>e</w:t>
      </w:r>
      <w:r w:rsidR="00E24110" w:rsidRPr="00197F96">
        <w:rPr>
          <w:rFonts w:asciiTheme="majorHAnsi" w:eastAsia="Calibri" w:hAnsiTheme="majorHAnsi" w:cstheme="majorHAnsi"/>
          <w:b/>
          <w:bCs/>
          <w:lang w:val="it-IT"/>
          <w14:numSpacing w14:val="default"/>
        </w:rPr>
        <w:t xml:space="preserve"> sistemare il vostro giardino </w:t>
      </w:r>
      <w:r w:rsidR="00530536" w:rsidRPr="00197F96">
        <w:rPr>
          <w:rFonts w:asciiTheme="majorHAnsi" w:eastAsia="Calibri" w:hAnsiTheme="majorHAnsi" w:cstheme="majorHAnsi"/>
          <w:b/>
          <w:bCs/>
          <w:lang w:val="it-IT"/>
          <w14:numSpacing w14:val="default"/>
        </w:rPr>
        <w:t xml:space="preserve">o altri spazi verdi in modo ecologico, </w:t>
      </w:r>
      <w:r w:rsidR="009271C1" w:rsidRPr="00197F96">
        <w:rPr>
          <w:rFonts w:asciiTheme="majorHAnsi" w:eastAsia="Calibri" w:hAnsiTheme="majorHAnsi" w:cstheme="majorHAnsi"/>
          <w:b/>
          <w:bCs/>
          <w:lang w:val="it-IT"/>
          <w14:numSpacing w14:val="default"/>
        </w:rPr>
        <w:t>potete ottenere molte informazioni e materiali gratuiti da BirdLife Svizzera.</w:t>
      </w:r>
    </w:p>
    <w:p w14:paraId="775769FB" w14:textId="77777777" w:rsidR="003C55AA" w:rsidRPr="00197F96" w:rsidRDefault="003C55AA" w:rsidP="00CA4E18">
      <w:pPr>
        <w:spacing w:line="240" w:lineRule="auto"/>
        <w:jc w:val="both"/>
        <w:rPr>
          <w:rFonts w:asciiTheme="majorHAnsi" w:eastAsia="Calibri" w:hAnsiTheme="majorHAnsi" w:cstheme="majorHAnsi"/>
          <w:lang w:val="it-IT"/>
          <w14:numSpacing w14:val="default"/>
        </w:rPr>
      </w:pPr>
    </w:p>
    <w:p w14:paraId="6F89B007" w14:textId="0642CE73" w:rsidR="003C55AA" w:rsidRPr="00197F96" w:rsidRDefault="00CC1466" w:rsidP="00CA4E18">
      <w:pPr>
        <w:jc w:val="both"/>
        <w:rPr>
          <w:rFonts w:asciiTheme="majorHAnsi" w:eastAsia="Calibri" w:hAnsiTheme="majorHAnsi" w:cstheme="majorHAnsi"/>
          <w:lang w:val="it-IT"/>
          <w14:numSpacing w14:val="default"/>
        </w:rPr>
      </w:pPr>
      <w:r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Quest’anno il </w:t>
      </w:r>
      <w:r w:rsidR="007D0AE7" w:rsidRPr="00197F96">
        <w:rPr>
          <w:rFonts w:asciiTheme="majorHAnsi" w:eastAsia="Calibri" w:hAnsiTheme="majorHAnsi" w:cstheme="majorHAnsi"/>
          <w:lang w:val="it-IT"/>
          <w14:numSpacing w14:val="default"/>
        </w:rPr>
        <w:t>mal</w:t>
      </w:r>
      <w:r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tempo ha messo i bastoni fra le ruote </w:t>
      </w:r>
      <w:r w:rsidR="00326796" w:rsidRPr="00197F96">
        <w:rPr>
          <w:rFonts w:asciiTheme="majorHAnsi" w:eastAsia="Calibri" w:hAnsiTheme="majorHAnsi" w:cstheme="majorHAnsi"/>
          <w:lang w:val="it-IT"/>
          <w14:numSpacing w14:val="default"/>
        </w:rPr>
        <w:t>l’azione “Uccelli dei nostri giardini”</w:t>
      </w:r>
      <w:r w:rsidR="007D0AE7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: </w:t>
      </w:r>
      <w:r w:rsidR="00334141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dal 10 al 14 maggio in Svizzera ha piovuto quasi costantemente. </w:t>
      </w:r>
      <w:r w:rsidR="00731FD8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Ciononostante, 3'172 persone, famiglie o classi scolastiche </w:t>
      </w:r>
      <w:r w:rsidR="00A45BB1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hanno contato gli uccelli, segnalando oltre 100'000 esemplari. </w:t>
      </w:r>
      <w:r w:rsidR="003C07FF" w:rsidRPr="00197F96">
        <w:rPr>
          <w:rFonts w:asciiTheme="majorHAnsi" w:eastAsia="Calibri" w:hAnsiTheme="majorHAnsi" w:cstheme="majorHAnsi"/>
          <w:lang w:val="it-IT"/>
          <w14:numSpacing w14:val="default"/>
        </w:rPr>
        <w:t>Per la prima volta l’azione</w:t>
      </w:r>
      <w:r w:rsidR="00326796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 si </w:t>
      </w:r>
      <w:r w:rsidR="00820767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è svolta anche allo zoo di Zurigo. L’obiettivo era quello di dedicare un’ora del proprio tempo </w:t>
      </w:r>
      <w:r w:rsidR="00402234" w:rsidRPr="00197F96">
        <w:rPr>
          <w:rFonts w:asciiTheme="majorHAnsi" w:eastAsia="Calibri" w:hAnsiTheme="majorHAnsi" w:cstheme="majorHAnsi"/>
          <w:lang w:val="it-IT"/>
          <w14:numSpacing w14:val="default"/>
        </w:rPr>
        <w:t>agli uccelli del proprio giardino, balcone o parco vicino</w:t>
      </w:r>
      <w:r w:rsidR="003207BA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, durante uno dei cinque giorni in cui si è svolto l’evento. </w:t>
      </w:r>
      <w:r w:rsidR="00DD7D68" w:rsidRPr="00197F96">
        <w:rPr>
          <w:rFonts w:asciiTheme="majorHAnsi" w:eastAsia="Calibri" w:hAnsiTheme="majorHAnsi" w:cstheme="majorHAnsi"/>
          <w:lang w:val="it-IT"/>
          <w14:numSpacing w14:val="default"/>
        </w:rPr>
        <w:t>Il conteggio e la segnalazione degli uccelli consentono a BirdLife Svizzera di individuare le tendenze.</w:t>
      </w:r>
    </w:p>
    <w:p w14:paraId="1032E17A" w14:textId="77777777" w:rsidR="003C55AA" w:rsidRPr="00197F96" w:rsidRDefault="003C55AA" w:rsidP="00CA4E18">
      <w:pPr>
        <w:spacing w:line="240" w:lineRule="auto"/>
        <w:jc w:val="both"/>
        <w:rPr>
          <w:rFonts w:asciiTheme="majorHAnsi" w:eastAsia="Calibri" w:hAnsiTheme="majorHAnsi" w:cstheme="majorHAnsi"/>
          <w:b/>
          <w:bCs/>
          <w:lang w:val="it-IT"/>
          <w14:numSpacing w14:val="default"/>
        </w:rPr>
      </w:pPr>
    </w:p>
    <w:p w14:paraId="0B00AC36" w14:textId="38229286" w:rsidR="003C55AA" w:rsidRPr="00197F96" w:rsidRDefault="00E76CA2" w:rsidP="00CA4E18">
      <w:pPr>
        <w:spacing w:line="240" w:lineRule="auto"/>
        <w:jc w:val="both"/>
        <w:rPr>
          <w:rFonts w:asciiTheme="majorHAnsi" w:eastAsia="Calibri" w:hAnsiTheme="majorHAnsi" w:cstheme="majorHAnsi"/>
          <w:lang w:val="it-IT"/>
          <w14:numSpacing w14:val="default"/>
        </w:rPr>
      </w:pPr>
      <w:r w:rsidRPr="00197F96">
        <w:rPr>
          <w:rFonts w:asciiTheme="majorHAnsi" w:eastAsia="Calibri" w:hAnsiTheme="majorHAnsi" w:cstheme="majorHAnsi"/>
          <w:lang w:val="it-IT"/>
          <w14:numSpacing w14:val="default"/>
        </w:rPr>
        <w:t>Anche quest’anno i</w:t>
      </w:r>
      <w:r w:rsidR="00DD7D68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 dati confermano</w:t>
      </w:r>
      <w:r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 </w:t>
      </w:r>
      <w:r w:rsidR="00DD7D68" w:rsidRPr="00197F96">
        <w:rPr>
          <w:rFonts w:asciiTheme="majorHAnsi" w:eastAsia="Calibri" w:hAnsiTheme="majorHAnsi" w:cstheme="majorHAnsi"/>
          <w:lang w:val="it-IT"/>
          <w14:numSpacing w14:val="default"/>
        </w:rPr>
        <w:t>che le zone residenziali possono essere un habitat importante per molti uccelli.</w:t>
      </w:r>
      <w:r w:rsidR="00575486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 </w:t>
      </w:r>
      <w:r w:rsidR="00005A2B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Nei giardini e nei parchi gestiti in modo naturale si trovano molte più specie rispetto </w:t>
      </w:r>
      <w:r w:rsidR="00176FF8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alle superfici povere in strutture, soprattutto se mancano le piante indigene. </w:t>
      </w:r>
      <w:r w:rsidR="002B6C1F" w:rsidRPr="00197F96">
        <w:rPr>
          <w:rFonts w:asciiTheme="majorHAnsi" w:eastAsia="Calibri" w:hAnsiTheme="majorHAnsi" w:cstheme="majorHAnsi"/>
          <w:lang w:val="it-IT"/>
          <w14:numSpacing w14:val="default"/>
        </w:rPr>
        <w:t>Mentre nei giardini con almeno 5 elementi naturali sono stat</w:t>
      </w:r>
      <w:r w:rsidR="00F6039F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e contate in media 12,2 specie, nei giardini privi di natura ne sono state contate solo 7,7. </w:t>
      </w:r>
      <w:r w:rsidR="00F66038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Quest’anno, la specie più frequente è risultata essere </w:t>
      </w:r>
      <w:r w:rsidR="00CB4A35" w:rsidRPr="00197F96">
        <w:rPr>
          <w:rFonts w:asciiTheme="majorHAnsi" w:eastAsia="Calibri" w:hAnsiTheme="majorHAnsi" w:cstheme="majorHAnsi"/>
          <w:lang w:val="it-IT"/>
          <w14:numSpacing w14:val="default"/>
        </w:rPr>
        <w:t>il Merlo</w:t>
      </w:r>
      <w:r w:rsidR="003C55AA" w:rsidRPr="00197F96">
        <w:rPr>
          <w:rFonts w:asciiTheme="majorHAnsi" w:eastAsia="Calibri" w:hAnsiTheme="majorHAnsi" w:cstheme="majorHAnsi"/>
          <w:lang w:val="it-IT"/>
          <w14:numSpacing w14:val="default"/>
        </w:rPr>
        <w:t>, s</w:t>
      </w:r>
      <w:r w:rsidR="00F66038" w:rsidRPr="00197F96">
        <w:rPr>
          <w:rFonts w:asciiTheme="majorHAnsi" w:eastAsia="Calibri" w:hAnsiTheme="majorHAnsi" w:cstheme="majorHAnsi"/>
          <w:lang w:val="it-IT"/>
          <w14:numSpacing w14:val="default"/>
        </w:rPr>
        <w:t>eguita da</w:t>
      </w:r>
      <w:r w:rsidR="00CB4A35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lla Passera europea e dalla </w:t>
      </w:r>
      <w:r w:rsidR="0039397A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Cornacchia nera </w:t>
      </w:r>
      <w:r w:rsidR="00F66038" w:rsidRPr="00197F96">
        <w:rPr>
          <w:rFonts w:asciiTheme="majorHAnsi" w:eastAsia="Calibri" w:hAnsiTheme="majorHAnsi" w:cstheme="majorHAnsi"/>
          <w:lang w:val="it-IT"/>
          <w14:numSpacing w14:val="default"/>
        </w:rPr>
        <w:t>in terza posizione</w:t>
      </w:r>
      <w:r w:rsidR="006A0241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 (vedasi tabella)</w:t>
      </w:r>
      <w:r w:rsidR="00F66038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. </w:t>
      </w:r>
      <w:r w:rsidR="00D857D9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Il potenziale della diversità delle specie e degli spazi vitali prossimi allo stato naturale è lungi dall'essere esaurito. Specie come il Balestruccio o il Codirosso comune, tipiche delle </w:t>
      </w:r>
      <w:r w:rsidR="00134B83" w:rsidRPr="00197F96">
        <w:rPr>
          <w:rFonts w:asciiTheme="majorHAnsi" w:eastAsia="Calibri" w:hAnsiTheme="majorHAnsi" w:cstheme="majorHAnsi"/>
          <w:lang w:val="it-IT"/>
          <w14:numSpacing w14:val="default"/>
        </w:rPr>
        <w:t>zone abitate</w:t>
      </w:r>
      <w:r w:rsidR="00D857D9" w:rsidRPr="00197F96">
        <w:rPr>
          <w:rFonts w:asciiTheme="majorHAnsi" w:eastAsia="Calibri" w:hAnsiTheme="majorHAnsi" w:cstheme="majorHAnsi"/>
          <w:lang w:val="it-IT"/>
          <w14:numSpacing w14:val="default"/>
        </w:rPr>
        <w:t>, quest'anno sono state osservate raramente nei giardini. Per questo BirdLife Svizzera abbina sempre l</w:t>
      </w:r>
      <w:r w:rsidR="00134B83" w:rsidRPr="00197F96">
        <w:rPr>
          <w:rFonts w:asciiTheme="majorHAnsi" w:eastAsia="Calibri" w:hAnsiTheme="majorHAnsi" w:cstheme="majorHAnsi"/>
          <w:lang w:val="it-IT"/>
          <w14:numSpacing w14:val="default"/>
        </w:rPr>
        <w:t>’azione</w:t>
      </w:r>
      <w:r w:rsidR="00D857D9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 "Uccelli </w:t>
      </w:r>
      <w:r w:rsidR="00134B83" w:rsidRPr="00197F96">
        <w:rPr>
          <w:rFonts w:asciiTheme="majorHAnsi" w:eastAsia="Calibri" w:hAnsiTheme="majorHAnsi" w:cstheme="majorHAnsi"/>
          <w:lang w:val="it-IT"/>
          <w14:numSpacing w14:val="default"/>
        </w:rPr>
        <w:t>d</w:t>
      </w:r>
      <w:r w:rsidR="00D857D9" w:rsidRPr="00197F96">
        <w:rPr>
          <w:rFonts w:asciiTheme="majorHAnsi" w:eastAsia="Calibri" w:hAnsiTheme="majorHAnsi" w:cstheme="majorHAnsi"/>
          <w:lang w:val="it-IT"/>
          <w14:numSpacing w14:val="default"/>
        </w:rPr>
        <w:t>ei nostri giardini" a una campagna di sensibilizzazione.</w:t>
      </w:r>
    </w:p>
    <w:p w14:paraId="33DB5182" w14:textId="77777777" w:rsidR="003C55AA" w:rsidRPr="00197F96" w:rsidRDefault="003C55AA" w:rsidP="00CA4E18">
      <w:pPr>
        <w:spacing w:line="240" w:lineRule="auto"/>
        <w:jc w:val="both"/>
        <w:rPr>
          <w:rFonts w:asciiTheme="majorHAnsi" w:eastAsia="Calibri" w:hAnsiTheme="majorHAnsi" w:cstheme="majorHAnsi"/>
          <w:b/>
          <w:bCs/>
          <w:lang w:val="it-IT"/>
          <w14:numSpacing w14:val="default"/>
        </w:rPr>
      </w:pPr>
    </w:p>
    <w:p w14:paraId="539F9585" w14:textId="319A1C2F" w:rsidR="003C55AA" w:rsidRPr="00197F96" w:rsidRDefault="007B75EB" w:rsidP="00CA4E18">
      <w:pPr>
        <w:spacing w:line="240" w:lineRule="auto"/>
        <w:jc w:val="both"/>
        <w:rPr>
          <w:rFonts w:asciiTheme="majorHAnsi" w:eastAsia="Calibri" w:hAnsiTheme="majorHAnsi" w:cstheme="majorHAnsi"/>
          <w:b/>
          <w:bCs/>
          <w:lang w:val="it-IT"/>
          <w14:numSpacing w14:val="default"/>
        </w:rPr>
      </w:pPr>
      <w:r w:rsidRPr="00197F96">
        <w:rPr>
          <w:rFonts w:asciiTheme="majorHAnsi" w:eastAsia="Calibri" w:hAnsiTheme="majorHAnsi" w:cstheme="majorHAnsi"/>
          <w:b/>
          <w:bCs/>
          <w:lang w:val="it-IT"/>
          <w14:numSpacing w14:val="default"/>
        </w:rPr>
        <w:t>Come promuovere ulteriormente la natura?</w:t>
      </w:r>
    </w:p>
    <w:p w14:paraId="26E3F54A" w14:textId="77777777" w:rsidR="009B5503" w:rsidRDefault="00D26E6B" w:rsidP="009B5503">
      <w:pPr>
        <w:spacing w:line="240" w:lineRule="auto"/>
        <w:jc w:val="both"/>
        <w:rPr>
          <w:rFonts w:asciiTheme="majorHAnsi" w:eastAsia="Calibri" w:hAnsiTheme="majorHAnsi" w:cstheme="majorHAnsi"/>
          <w:lang w:val="it-IT"/>
          <w14:numSpacing w14:val="default"/>
        </w:rPr>
      </w:pPr>
      <w:r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Uno degli obiettivi dell’azione “Uccelli dei nostri giardini” è quello di sensibilizzare la popolazione </w:t>
      </w:r>
      <w:r w:rsidR="00F23FEC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al potenziale della natura nelle zone edificate. </w:t>
      </w:r>
      <w:r w:rsidR="00C83FF9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Sono quindi disponibili molte informazioni su come promuovere gli uccelli e la natura nei giardini e negli spazi verdi. BirdLife Svizzera raccomanda, ad esempio, la creazione di prati fioriti, la piantumazione di arbusti e alberi </w:t>
      </w:r>
      <w:r w:rsidR="005D2B95" w:rsidRPr="00197F96">
        <w:rPr>
          <w:rFonts w:asciiTheme="majorHAnsi" w:eastAsia="Calibri" w:hAnsiTheme="majorHAnsi" w:cstheme="majorHAnsi"/>
          <w:lang w:val="it-IT"/>
          <w14:numSpacing w14:val="default"/>
        </w:rPr>
        <w:t>indigeni</w:t>
      </w:r>
      <w:r w:rsidR="00C83FF9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 e la promozione di strutture naturali come </w:t>
      </w:r>
      <w:r w:rsidR="00B97B9C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i mucchi </w:t>
      </w:r>
      <w:r w:rsidR="00C83FF9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di rami. </w:t>
      </w:r>
      <w:r w:rsidR="007E4F0B" w:rsidRPr="00197F96">
        <w:rPr>
          <w:rFonts w:asciiTheme="majorHAnsi" w:eastAsia="Calibri" w:hAnsiTheme="majorHAnsi" w:cstheme="majorHAnsi"/>
          <w:lang w:val="it-IT"/>
          <w14:numSpacing w14:val="default"/>
        </w:rPr>
        <w:t>"Giardini, parchi e altri spazi verdi nelle aree urbane sono molto importanti per la natura"</w:t>
      </w:r>
      <w:r w:rsidR="003C55AA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, </w:t>
      </w:r>
      <w:r w:rsidR="007E4F0B" w:rsidRPr="00197F96">
        <w:rPr>
          <w:rFonts w:asciiTheme="majorHAnsi" w:eastAsia="Calibri" w:hAnsiTheme="majorHAnsi" w:cstheme="majorHAnsi"/>
          <w:lang w:val="it-IT"/>
          <w14:numSpacing w14:val="default"/>
        </w:rPr>
        <w:t>spiega</w:t>
      </w:r>
      <w:r w:rsidR="003C55AA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 </w:t>
      </w:r>
      <w:r w:rsidR="007E4F0B" w:rsidRPr="00197F96">
        <w:rPr>
          <w:rFonts w:asciiTheme="majorHAnsi" w:eastAsia="Calibri" w:hAnsiTheme="majorHAnsi" w:cstheme="majorHAnsi"/>
          <w:lang w:val="it-IT"/>
          <w14:numSpacing w14:val="default"/>
        </w:rPr>
        <w:t>Chiara Scandolara</w:t>
      </w:r>
      <w:r w:rsidR="00862BB3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, </w:t>
      </w:r>
      <w:r w:rsidR="00FF2EC4" w:rsidRPr="00197F96">
        <w:rPr>
          <w:rFonts w:asciiTheme="majorHAnsi" w:eastAsia="Calibri" w:hAnsiTheme="majorHAnsi" w:cstheme="majorHAnsi"/>
          <w:lang w:val="it-IT"/>
          <w14:numSpacing w14:val="default"/>
        </w:rPr>
        <w:t>r</w:t>
      </w:r>
      <w:r w:rsidR="00862BB3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esponsabile della sede </w:t>
      </w:r>
      <w:r w:rsidR="0023099B" w:rsidRPr="00197F96">
        <w:rPr>
          <w:rFonts w:asciiTheme="majorHAnsi" w:eastAsia="Calibri" w:hAnsiTheme="majorHAnsi" w:cstheme="majorHAnsi"/>
          <w:lang w:val="it-IT"/>
          <w14:numSpacing w14:val="default"/>
        </w:rPr>
        <w:t>ticinese di BirdLife Svizzera</w:t>
      </w:r>
      <w:r w:rsidR="003C55AA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. </w:t>
      </w:r>
      <w:r w:rsidR="00481D44" w:rsidRPr="00197F96">
        <w:rPr>
          <w:rFonts w:asciiTheme="majorHAnsi" w:eastAsia="Calibri" w:hAnsiTheme="majorHAnsi" w:cstheme="majorHAnsi"/>
          <w:lang w:val="it-IT"/>
          <w14:numSpacing w14:val="default"/>
        </w:rPr>
        <w:t>“Molti animali e piante utilizzano questi habitat durante tutto l’anno”</w:t>
      </w:r>
      <w:r w:rsidR="003A6D05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. </w:t>
      </w:r>
      <w:r w:rsidR="00516059" w:rsidRPr="00197F96">
        <w:rPr>
          <w:rFonts w:asciiTheme="majorHAnsi" w:eastAsia="Calibri" w:hAnsiTheme="majorHAnsi" w:cstheme="majorHAnsi"/>
          <w:lang w:val="it-IT"/>
          <w14:numSpacing w14:val="default"/>
        </w:rPr>
        <w:t xml:space="preserve">Per questo BirdLife si impegna, dal livello locale a quello </w:t>
      </w:r>
      <w:r w:rsidR="00516059" w:rsidRPr="00197F96">
        <w:rPr>
          <w:rFonts w:asciiTheme="majorHAnsi" w:eastAsia="Calibri" w:hAnsiTheme="majorHAnsi" w:cstheme="majorHAnsi"/>
          <w:lang w:val="it-IT"/>
          <w14:numSpacing w14:val="default"/>
        </w:rPr>
        <w:lastRenderedPageBreak/>
        <w:t>nazionale, a favore di una maggiore presenza di natura nelle aree edificate e sostiene programmi di conservazione ambiziosi e la creazione di spazi verdi di qualità per la biodiversità.  Ciò dovrebbe contribuire in modo significativo alla creazione di un'infrastruttura ecologica funzionale in Svizzera.</w:t>
      </w:r>
    </w:p>
    <w:p w14:paraId="49BCCF22" w14:textId="4B08AD0F" w:rsidR="003C55AA" w:rsidRPr="009B5503" w:rsidRDefault="00516059" w:rsidP="009B5503">
      <w:pPr>
        <w:spacing w:line="240" w:lineRule="auto"/>
        <w:jc w:val="both"/>
        <w:rPr>
          <w:rFonts w:asciiTheme="majorHAnsi" w:eastAsia="Calibri" w:hAnsiTheme="majorHAnsi" w:cstheme="majorHAnsi"/>
          <w:lang w:val="it-IT"/>
          <w14:numSpacing w14:val="default"/>
        </w:rPr>
      </w:pPr>
      <w:r w:rsidRPr="00197F96">
        <w:rPr>
          <w:rFonts w:asciiTheme="majorHAnsi" w:eastAsia="Calibri" w:hAnsiTheme="majorHAnsi" w:cstheme="majorHAnsi"/>
          <w:i/>
          <w:iCs/>
          <w:lang w:val="it-IT"/>
          <w14:numSpacing w14:val="default"/>
        </w:rPr>
        <w:t>Maggiori informazioni e documentazione su</w:t>
      </w:r>
      <w:r w:rsidR="003C55AA" w:rsidRPr="00197F96">
        <w:rPr>
          <w:rFonts w:asciiTheme="majorHAnsi" w:eastAsia="Calibri" w:hAnsiTheme="majorHAnsi" w:cstheme="majorHAnsi"/>
          <w:i/>
          <w:iCs/>
          <w:lang w:val="it-IT"/>
          <w14:numSpacing w14:val="default"/>
        </w:rPr>
        <w:t xml:space="preserve"> www.birdlife.ch/</w:t>
      </w:r>
      <w:r w:rsidRPr="00197F96">
        <w:rPr>
          <w:rFonts w:asciiTheme="majorHAnsi" w:eastAsia="Calibri" w:hAnsiTheme="majorHAnsi" w:cstheme="majorHAnsi"/>
          <w:i/>
          <w:iCs/>
          <w:lang w:val="it-IT"/>
          <w14:numSpacing w14:val="default"/>
        </w:rPr>
        <w:t>uccellideigiardini</w:t>
      </w:r>
    </w:p>
    <w:p w14:paraId="6B632E8E" w14:textId="77777777" w:rsidR="003C55AA" w:rsidRPr="00197F96" w:rsidRDefault="003C55AA" w:rsidP="003C55AA">
      <w:pPr>
        <w:spacing w:line="240" w:lineRule="auto"/>
        <w:rPr>
          <w:rFonts w:asciiTheme="majorHAnsi" w:eastAsia="Calibri" w:hAnsiTheme="majorHAnsi" w:cstheme="majorHAnsi"/>
          <w:b/>
          <w:bCs/>
          <w:i/>
          <w:iCs/>
          <w:lang w:val="it-IT"/>
          <w14:numSpacing w14:val="default"/>
        </w:rPr>
      </w:pPr>
    </w:p>
    <w:p w14:paraId="0C370A8C" w14:textId="77777777" w:rsidR="00516059" w:rsidRPr="00197F96" w:rsidRDefault="00516059" w:rsidP="003C55AA">
      <w:pPr>
        <w:spacing w:line="240" w:lineRule="auto"/>
        <w:rPr>
          <w:rFonts w:asciiTheme="majorHAnsi" w:eastAsia="Calibri" w:hAnsiTheme="majorHAnsi" w:cstheme="majorHAnsi"/>
          <w:b/>
          <w:bCs/>
          <w:i/>
          <w:iCs/>
          <w:lang w:val="it-IT"/>
          <w14:numSpacing w14:val="default"/>
        </w:rPr>
      </w:pPr>
    </w:p>
    <w:p w14:paraId="6612A1C1" w14:textId="61FE0E7C" w:rsidR="003C55AA" w:rsidRPr="00197F96" w:rsidRDefault="00A13BBC" w:rsidP="003C55AA">
      <w:pPr>
        <w:spacing w:line="240" w:lineRule="auto"/>
        <w:rPr>
          <w:rFonts w:asciiTheme="majorHAnsi" w:eastAsia="Calibri" w:hAnsiTheme="majorHAnsi" w:cstheme="majorHAnsi"/>
          <w:b/>
          <w:bCs/>
          <w:i/>
          <w:iCs/>
          <w:lang w:val="it-IT"/>
          <w14:numSpacing w14:val="default"/>
        </w:rPr>
      </w:pPr>
      <w:r w:rsidRPr="00197F96">
        <w:rPr>
          <w:rFonts w:asciiTheme="majorHAnsi" w:eastAsia="Calibri" w:hAnsiTheme="majorHAnsi" w:cstheme="majorHAnsi"/>
          <w:b/>
          <w:bCs/>
          <w:i/>
          <w:iCs/>
          <w:lang w:val="it-IT"/>
          <w14:numSpacing w14:val="default"/>
        </w:rPr>
        <w:t>Riquadro: uccelli tra i recinti</w:t>
      </w:r>
    </w:p>
    <w:p w14:paraId="1E85B36E" w14:textId="412CAF2B" w:rsidR="00490370" w:rsidRPr="00197F96" w:rsidRDefault="00140C1C" w:rsidP="003C55AA">
      <w:pPr>
        <w:spacing w:line="240" w:lineRule="auto"/>
        <w:rPr>
          <w:rFonts w:ascii="Euclid Circular A" w:eastAsia="Calibri" w:hAnsi="Euclid Circular A" w:cs="Times New Roman"/>
          <w:i/>
          <w:iCs/>
          <w:lang w:val="it-IT"/>
          <w14:numSpacing w14:val="default"/>
        </w:rPr>
      </w:pPr>
      <w:r w:rsidRPr="00197F96">
        <w:rPr>
          <w:rFonts w:asciiTheme="majorHAnsi" w:eastAsia="Calibri" w:hAnsiTheme="majorHAnsi" w:cstheme="majorHAnsi"/>
          <w:i/>
          <w:iCs/>
          <w:lang w:val="it-IT"/>
          <w14:numSpacing w14:val="default"/>
        </w:rPr>
        <w:t xml:space="preserve">Per la prima volta, l’azione "Uccelli dei nostri giardini" si è svolta anche presso lo zoo di Zurigo. Non è del tutto sorprendente che lo zoo presenti una grande </w:t>
      </w:r>
      <w:r w:rsidR="002856E8" w:rsidRPr="00197F96">
        <w:rPr>
          <w:rFonts w:asciiTheme="majorHAnsi" w:eastAsia="Calibri" w:hAnsiTheme="majorHAnsi" w:cstheme="majorHAnsi"/>
          <w:i/>
          <w:iCs/>
          <w:lang w:val="it-IT"/>
          <w14:numSpacing w14:val="default"/>
        </w:rPr>
        <w:t>diversit</w:t>
      </w:r>
      <w:r w:rsidRPr="00197F96">
        <w:rPr>
          <w:rFonts w:asciiTheme="majorHAnsi" w:eastAsia="Calibri" w:hAnsiTheme="majorHAnsi" w:cstheme="majorHAnsi"/>
          <w:i/>
          <w:iCs/>
          <w:lang w:val="it-IT"/>
          <w14:numSpacing w14:val="default"/>
        </w:rPr>
        <w:t xml:space="preserve">à di uccelli </w:t>
      </w:r>
      <w:r w:rsidR="002856E8" w:rsidRPr="00197F96">
        <w:rPr>
          <w:rFonts w:asciiTheme="majorHAnsi" w:eastAsia="Calibri" w:hAnsiTheme="majorHAnsi" w:cstheme="majorHAnsi"/>
          <w:i/>
          <w:iCs/>
          <w:lang w:val="it-IT"/>
          <w14:numSpacing w14:val="default"/>
        </w:rPr>
        <w:t>indigeni</w:t>
      </w:r>
      <w:r w:rsidRPr="00197F96">
        <w:rPr>
          <w:rFonts w:asciiTheme="majorHAnsi" w:eastAsia="Calibri" w:hAnsiTheme="majorHAnsi" w:cstheme="majorHAnsi"/>
          <w:i/>
          <w:iCs/>
          <w:lang w:val="it-IT"/>
          <w14:numSpacing w14:val="default"/>
        </w:rPr>
        <w:t xml:space="preserve">. "Siamo felici </w:t>
      </w:r>
      <w:r w:rsidRPr="00197F96">
        <w:rPr>
          <w:rFonts w:ascii="Euclid Circular A" w:eastAsia="Calibri" w:hAnsi="Euclid Circular A" w:cstheme="majorHAnsi"/>
          <w:i/>
          <w:iCs/>
          <w:lang w:val="it-IT"/>
          <w14:numSpacing w14:val="default"/>
        </w:rPr>
        <w:t xml:space="preserve">di fornire un habitat non solo ai nostri </w:t>
      </w:r>
      <w:r w:rsidR="00A34022" w:rsidRPr="00197F96">
        <w:rPr>
          <w:rFonts w:ascii="Euclid Circular A" w:eastAsia="Calibri" w:hAnsi="Euclid Circular A" w:cstheme="majorHAnsi"/>
          <w:i/>
          <w:iCs/>
          <w:lang w:val="it-IT"/>
          <w14:numSpacing w14:val="default"/>
        </w:rPr>
        <w:t>ospiti</w:t>
      </w:r>
      <w:r w:rsidRPr="00197F96">
        <w:rPr>
          <w:rFonts w:ascii="Euclid Circular A" w:eastAsia="Calibri" w:hAnsi="Euclid Circular A" w:cstheme="majorHAnsi"/>
          <w:i/>
          <w:iCs/>
          <w:lang w:val="it-IT"/>
          <w14:numSpacing w14:val="default"/>
        </w:rPr>
        <w:t xml:space="preserve"> ma anche alla fauna autoctona", afferma Basil von Ah, c</w:t>
      </w:r>
      <w:r w:rsidR="00A34022" w:rsidRPr="00197F96">
        <w:rPr>
          <w:rFonts w:ascii="Euclid Circular A" w:eastAsia="Calibri" w:hAnsi="Euclid Circular A" w:cstheme="majorHAnsi"/>
          <w:i/>
          <w:iCs/>
          <w:lang w:val="it-IT"/>
          <w14:numSpacing w14:val="default"/>
        </w:rPr>
        <w:t>onservatore</w:t>
      </w:r>
      <w:r w:rsidRPr="00197F96">
        <w:rPr>
          <w:rFonts w:ascii="Euclid Circular A" w:eastAsia="Calibri" w:hAnsi="Euclid Circular A" w:cstheme="majorHAnsi"/>
          <w:i/>
          <w:iCs/>
          <w:lang w:val="it-IT"/>
          <w14:numSpacing w14:val="default"/>
        </w:rPr>
        <w:t xml:space="preserve"> dello zoo di Zurigo e responsabile del</w:t>
      </w:r>
      <w:r w:rsidR="00A34022" w:rsidRPr="00197F96">
        <w:rPr>
          <w:rFonts w:ascii="Euclid Circular A" w:eastAsia="Calibri" w:hAnsi="Euclid Circular A" w:cstheme="majorHAnsi"/>
          <w:i/>
          <w:iCs/>
          <w:lang w:val="it-IT"/>
          <w14:numSpacing w14:val="default"/>
        </w:rPr>
        <w:t>l’azione</w:t>
      </w:r>
      <w:r w:rsidRPr="00197F96">
        <w:rPr>
          <w:rFonts w:ascii="Euclid Circular A" w:eastAsia="Calibri" w:hAnsi="Euclid Circular A" w:cstheme="majorHAnsi"/>
          <w:i/>
          <w:iCs/>
          <w:lang w:val="it-IT"/>
          <w14:numSpacing w14:val="default"/>
        </w:rPr>
        <w:t xml:space="preserve"> "Uccelli dei nostri giardini" in loco.</w:t>
      </w:r>
      <w:r w:rsidR="00152260" w:rsidRPr="00197F96">
        <w:rPr>
          <w:rFonts w:ascii="Euclid Circular A" w:eastAsia="Calibri" w:hAnsi="Euclid Circular A" w:cs="Times New Roman"/>
          <w:i/>
          <w:iCs/>
          <w:lang w:val="it-IT"/>
          <w14:numSpacing w14:val="default"/>
        </w:rPr>
        <w:t xml:space="preserve"> </w:t>
      </w:r>
      <w:proofErr w:type="spellStart"/>
      <w:r w:rsidR="00152260" w:rsidRPr="00197F96">
        <w:rPr>
          <w:rFonts w:ascii="Euclid Circular A" w:eastAsia="Calibri" w:hAnsi="Euclid Circular A" w:cs="Times New Roman"/>
          <w:i/>
          <w:iCs/>
          <w:lang w:val="it-IT"/>
          <w14:numSpacing w14:val="default"/>
        </w:rPr>
        <w:t>Elsbeth</w:t>
      </w:r>
      <w:proofErr w:type="spellEnd"/>
      <w:r w:rsidR="00152260" w:rsidRPr="00197F96">
        <w:rPr>
          <w:rFonts w:ascii="Euclid Circular A" w:eastAsia="Calibri" w:hAnsi="Euclid Circular A" w:cs="Times New Roman"/>
          <w:i/>
          <w:iCs/>
          <w:lang w:val="it-IT"/>
          <w14:numSpacing w14:val="default"/>
        </w:rPr>
        <w:t xml:space="preserve"> </w:t>
      </w:r>
      <w:proofErr w:type="spellStart"/>
      <w:r w:rsidR="00152260" w:rsidRPr="00197F96">
        <w:rPr>
          <w:rFonts w:ascii="Euclid Circular A" w:eastAsia="Calibri" w:hAnsi="Euclid Circular A" w:cs="Times New Roman"/>
          <w:i/>
          <w:iCs/>
          <w:lang w:val="it-IT"/>
          <w14:numSpacing w14:val="default"/>
        </w:rPr>
        <w:t>Rauh</w:t>
      </w:r>
      <w:proofErr w:type="spellEnd"/>
      <w:r w:rsidR="00152260" w:rsidRPr="00197F96">
        <w:rPr>
          <w:rFonts w:ascii="Euclid Circular A" w:eastAsia="Calibri" w:hAnsi="Euclid Circular A" w:cs="Times New Roman"/>
          <w:i/>
          <w:iCs/>
          <w:lang w:val="it-IT"/>
          <w14:numSpacing w14:val="default"/>
        </w:rPr>
        <w:t xml:space="preserve">, un membro </w:t>
      </w:r>
      <w:proofErr w:type="gramStart"/>
      <w:r w:rsidR="00152260" w:rsidRPr="00197F96">
        <w:rPr>
          <w:rFonts w:ascii="Euclid Circular A" w:eastAsia="Calibri" w:hAnsi="Euclid Circular A" w:cs="Times New Roman"/>
          <w:i/>
          <w:iCs/>
          <w:lang w:val="it-IT"/>
          <w14:numSpacing w14:val="default"/>
        </w:rPr>
        <w:t>del team</w:t>
      </w:r>
      <w:proofErr w:type="gramEnd"/>
      <w:r w:rsidR="00152260" w:rsidRPr="00197F96">
        <w:rPr>
          <w:rFonts w:ascii="Euclid Circular A" w:eastAsia="Calibri" w:hAnsi="Euclid Circular A" w:cs="Times New Roman"/>
          <w:i/>
          <w:iCs/>
          <w:lang w:val="it-IT"/>
          <w14:numSpacing w14:val="default"/>
        </w:rPr>
        <w:t xml:space="preserve"> di volontari, racconta una storia particolare: “</w:t>
      </w:r>
      <w:r w:rsidR="00B54D3B" w:rsidRPr="00197F96">
        <w:rPr>
          <w:rFonts w:ascii="Euclid Circular A" w:eastAsia="Calibri" w:hAnsi="Euclid Circular A" w:cs="Times New Roman"/>
          <w:i/>
          <w:iCs/>
          <w:lang w:val="it-IT"/>
          <w14:numSpacing w14:val="default"/>
        </w:rPr>
        <w:t xml:space="preserve">Un paio di anni fa </w:t>
      </w:r>
      <w:r w:rsidR="0074627F" w:rsidRPr="00197F96">
        <w:rPr>
          <w:rFonts w:ascii="Euclid Circular A" w:eastAsia="Calibri" w:hAnsi="Euclid Circular A" w:cs="Times New Roman"/>
          <w:i/>
          <w:iCs/>
          <w:lang w:val="it-IT"/>
          <w14:numSpacing w14:val="default"/>
        </w:rPr>
        <w:t>abbiamo avuto un nido con quattro giovani uccelli nel corridoio dei visitatori del recinto del leopardo delle nevi</w:t>
      </w:r>
      <w:r w:rsidR="00407445" w:rsidRPr="00197F96">
        <w:rPr>
          <w:rFonts w:ascii="Euclid Circular A" w:eastAsia="Calibri" w:hAnsi="Euclid Circular A" w:cs="Times New Roman"/>
          <w:i/>
          <w:iCs/>
          <w:lang w:val="it-IT"/>
          <w14:numSpacing w14:val="default"/>
        </w:rPr>
        <w:t xml:space="preserve">. </w:t>
      </w:r>
      <w:r w:rsidR="0064480F" w:rsidRPr="00197F96">
        <w:rPr>
          <w:rFonts w:ascii="Euclid Circular A" w:eastAsia="Calibri" w:hAnsi="Euclid Circular A" w:cs="Times New Roman"/>
          <w:i/>
          <w:iCs/>
          <w:lang w:val="it-IT"/>
          <w14:numSpacing w14:val="default"/>
        </w:rPr>
        <w:t xml:space="preserve">Nonostante il numero talvolta elevato di visitatori, i gruppi rumorosi e le condizioni </w:t>
      </w:r>
      <w:r w:rsidR="003130E2" w:rsidRPr="00197F96">
        <w:rPr>
          <w:rFonts w:ascii="Euclid Circular A" w:eastAsia="Calibri" w:hAnsi="Euclid Circular A" w:cs="Times New Roman"/>
          <w:i/>
          <w:iCs/>
          <w:lang w:val="it-IT"/>
          <w14:numSpacing w14:val="default"/>
        </w:rPr>
        <w:t>piuttosto anguste, i genitori hanno potuto allevare con successo i loro piccoli.”</w:t>
      </w:r>
    </w:p>
    <w:p w14:paraId="47993571" w14:textId="77777777" w:rsidR="006B2F9C" w:rsidRDefault="006B2F9C" w:rsidP="003C55AA">
      <w:pPr>
        <w:spacing w:line="240" w:lineRule="auto"/>
        <w:rPr>
          <w:rFonts w:asciiTheme="majorHAnsi" w:eastAsia="Calibri" w:hAnsiTheme="majorHAnsi" w:cstheme="majorHAnsi"/>
          <w:i/>
          <w:iCs/>
          <w:sz w:val="21"/>
          <w:szCs w:val="21"/>
          <w:lang w:val="it-IT"/>
          <w14:numSpacing w14:val="default"/>
        </w:rPr>
      </w:pPr>
    </w:p>
    <w:p w14:paraId="57C59C2F" w14:textId="7B5372E0" w:rsidR="008065BF" w:rsidRPr="006B2F9C" w:rsidRDefault="00784520" w:rsidP="003C55AA">
      <w:pPr>
        <w:spacing w:line="240" w:lineRule="auto"/>
        <w:rPr>
          <w:rFonts w:asciiTheme="majorHAnsi" w:eastAsia="Calibri" w:hAnsiTheme="majorHAnsi" w:cstheme="majorHAnsi"/>
          <w:i/>
          <w:iCs/>
          <w:sz w:val="21"/>
          <w:szCs w:val="21"/>
          <w:lang w:val="it-IT"/>
          <w14:numSpacing w14:val="default"/>
        </w:rPr>
      </w:pPr>
      <w:r w:rsidRPr="00FA456D"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4B6AF6B5" wp14:editId="618756FE">
                <wp:extent cx="5760720" cy="2195655"/>
                <wp:effectExtent l="0" t="0" r="5080" b="0"/>
                <wp:docPr id="1474618164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195655"/>
                        </a:xfrm>
                        <a:prstGeom prst="rect">
                          <a:avLst/>
                        </a:prstGeom>
                        <a:solidFill>
                          <a:srgbClr val="4CBC38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59AF57" w14:textId="374FFA54" w:rsidR="00784520" w:rsidRDefault="00784520" w:rsidP="00784520">
                            <w:pPr>
                              <w:pStyle w:val="Titolo1"/>
                              <w:spacing w:before="200"/>
                            </w:pPr>
                            <w:proofErr w:type="spellStart"/>
                            <w:r>
                              <w:t>R</w:t>
                            </w:r>
                            <w:r>
                              <w:t>isultati</w:t>
                            </w:r>
                            <w:proofErr w:type="spellEnd"/>
                            <w:r>
                              <w:t xml:space="preserve"> 2023</w:t>
                            </w:r>
                          </w:p>
                          <w:p w14:paraId="1BA88535" w14:textId="2BD033E4" w:rsidR="00784520" w:rsidRPr="00F34A97" w:rsidRDefault="00784520" w:rsidP="00784520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Partecipazioni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totali</w:t>
                            </w:r>
                            <w:proofErr w:type="spellEnd"/>
                            <w:r w:rsidRPr="00F34A9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3172</w:t>
                            </w:r>
                            <w:r w:rsidRPr="00F34A9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 xml:space="preserve">Numero medio di specie per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segnalazione</w:t>
                            </w:r>
                            <w:proofErr w:type="spellEnd"/>
                            <w:r w:rsidRPr="00F34A9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: 10.8</w:t>
                            </w:r>
                            <w:r w:rsidRPr="00F34A9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 xml:space="preserve">Numero più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alto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 xml:space="preserve"> di specie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segnalate</w:t>
                            </w:r>
                            <w:proofErr w:type="spellEnd"/>
                            <w:r w:rsidRPr="00F34A9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: 45</w:t>
                            </w:r>
                            <w:r w:rsidRPr="00F34A9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br/>
                              <w:t>Tota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 xml:space="preserve">le specie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segnalate</w:t>
                            </w:r>
                            <w:proofErr w:type="spellEnd"/>
                            <w:r w:rsidRPr="00F34A9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: 16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8</w:t>
                            </w:r>
                            <w:r w:rsidRPr="00F34A9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br/>
                            </w:r>
                            <w:r w:rsidR="006422C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 xml:space="preserve">Numero medio di </w:t>
                            </w:r>
                            <w:proofErr w:type="spellStart"/>
                            <w:r w:rsidR="006422C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individui</w:t>
                            </w:r>
                            <w:proofErr w:type="spellEnd"/>
                            <w:r w:rsidR="006422C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 xml:space="preserve"> per </w:t>
                            </w:r>
                            <w:proofErr w:type="spellStart"/>
                            <w:r w:rsidR="006422C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segnalazione</w:t>
                            </w:r>
                            <w:proofErr w:type="spellEnd"/>
                            <w:r w:rsidRPr="00F34A9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: 33.5</w:t>
                            </w:r>
                            <w:r w:rsidRPr="00F34A9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br/>
                              <w:t>Total</w:t>
                            </w:r>
                            <w:r w:rsidR="006422C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 xml:space="preserve">e </w:t>
                            </w:r>
                            <w:proofErr w:type="spellStart"/>
                            <w:r w:rsidR="006422C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individui</w:t>
                            </w:r>
                            <w:proofErr w:type="spellEnd"/>
                            <w:r w:rsidR="006422C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 xml:space="preserve"> </w:t>
                            </w:r>
                            <w:proofErr w:type="spellStart"/>
                            <w:r w:rsidR="006422C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segnalati</w:t>
                            </w:r>
                            <w:proofErr w:type="spellEnd"/>
                            <w:r w:rsidRPr="00F34A9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: 10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6</w:t>
                            </w:r>
                            <w:r w:rsidR="005D087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’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153</w:t>
                            </w:r>
                            <w:r w:rsidRPr="00F34A9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br/>
                            </w:r>
                            <w:r w:rsidRPr="00F34A9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br/>
                            </w:r>
                            <w:r w:rsidR="005D087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 xml:space="preserve">Media delle specie in </w:t>
                            </w:r>
                            <w:proofErr w:type="spellStart"/>
                            <w:r w:rsidR="005D087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funzione</w:t>
                            </w:r>
                            <w:proofErr w:type="spellEnd"/>
                            <w:r w:rsidR="005D087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 xml:space="preserve"> delle </w:t>
                            </w:r>
                            <w:proofErr w:type="spellStart"/>
                            <w:r w:rsidR="005D087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strutture</w:t>
                            </w:r>
                            <w:proofErr w:type="spellEnd"/>
                            <w:r w:rsidR="005D087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 xml:space="preserve"> </w:t>
                            </w:r>
                            <w:proofErr w:type="spellStart"/>
                            <w:r w:rsidR="005D087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naturali</w:t>
                            </w:r>
                            <w:proofErr w:type="spellEnd"/>
                            <w:r w:rsidR="005D087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 xml:space="preserve"> </w:t>
                            </w:r>
                            <w:proofErr w:type="spellStart"/>
                            <w:r w:rsidR="005D087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presenti</w:t>
                            </w:r>
                            <w:proofErr w:type="spellEnd"/>
                            <w:r w:rsidRPr="00F34A9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:</w:t>
                            </w:r>
                            <w:r w:rsidRPr="00F34A9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br/>
                              <w:t xml:space="preserve">- 1 </w:t>
                            </w:r>
                            <w:proofErr w:type="spellStart"/>
                            <w:r w:rsidR="005D087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struttura</w:t>
                            </w:r>
                            <w:proofErr w:type="spellEnd"/>
                            <w:r w:rsidRPr="00F34A9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: 7.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7</w:t>
                            </w:r>
                            <w:r w:rsidRPr="00F34A9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br/>
                              <w:t xml:space="preserve">- 5 </w:t>
                            </w:r>
                            <w:proofErr w:type="spellStart"/>
                            <w:r w:rsidR="005D087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strutture</w:t>
                            </w:r>
                            <w:proofErr w:type="spellEnd"/>
                            <w:r w:rsidR="005D087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 xml:space="preserve"> o più</w:t>
                            </w:r>
                            <w:r w:rsidRPr="00F34A9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: 12.2</w:t>
                            </w:r>
                            <w:r w:rsidRPr="00F34A9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br/>
                            </w:r>
                            <w:r w:rsidRPr="00F34A9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br/>
                            </w:r>
                            <w:r w:rsidRPr="00F34A9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br/>
                            </w:r>
                            <w:r w:rsidR="005D087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 xml:space="preserve">Le </w:t>
                            </w:r>
                            <w:proofErr w:type="spellStart"/>
                            <w:r w:rsidR="005D087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venti</w:t>
                            </w:r>
                            <w:proofErr w:type="spellEnd"/>
                            <w:r w:rsidR="005D087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 xml:space="preserve"> specie più </w:t>
                            </w:r>
                            <w:proofErr w:type="spellStart"/>
                            <w:r w:rsidR="005D087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segnalate</w:t>
                            </w:r>
                            <w:proofErr w:type="spellEnd"/>
                            <w:r w:rsidRPr="00F34A9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5"/>
                              <w:gridCol w:w="1230"/>
                              <w:gridCol w:w="1230"/>
                              <w:gridCol w:w="1230"/>
                              <w:gridCol w:w="2086"/>
                            </w:tblGrid>
                            <w:tr w:rsidR="00784520" w:rsidRPr="00F34A97" w14:paraId="57B517CE" w14:textId="77777777" w:rsidTr="00F34A9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450" w:type="dxa"/>
                                  <w:vAlign w:val="center"/>
                                  <w:hideMark/>
                                </w:tcPr>
                                <w:p w14:paraId="2B0B0B9C" w14:textId="77777777" w:rsidR="00784520" w:rsidRPr="00F34A97" w:rsidRDefault="00784520" w:rsidP="00F34A97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F34A9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Align w:val="center"/>
                                  <w:hideMark/>
                                </w:tcPr>
                                <w:p w14:paraId="61C932D7" w14:textId="67641046" w:rsidR="00784520" w:rsidRPr="00F34A97" w:rsidRDefault="005D0876" w:rsidP="00F34A97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  <w:t>Q.tà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  <w:t>segnalazioni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00" w:type="dxa"/>
                                  <w:vAlign w:val="center"/>
                                  <w:hideMark/>
                                </w:tcPr>
                                <w:p w14:paraId="7EB053C5" w14:textId="4C846B7F" w:rsidR="00784520" w:rsidRPr="00F34A97" w:rsidRDefault="00784520" w:rsidP="00F34A97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F34A9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  <w:t xml:space="preserve">% </w:t>
                                  </w:r>
                                  <w:proofErr w:type="spellStart"/>
                                  <w:r w:rsidR="005D0876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  <w:t>giardini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00" w:type="dxa"/>
                                  <w:vAlign w:val="center"/>
                                  <w:hideMark/>
                                </w:tcPr>
                                <w:p w14:paraId="4D8A9B76" w14:textId="3F23F385" w:rsidR="00784520" w:rsidRPr="00F34A97" w:rsidRDefault="005D0876" w:rsidP="00F34A97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  <w:t>Q.tà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  <w:t>individui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97AD11C" w14:textId="7B77F699" w:rsidR="00784520" w:rsidRPr="00F34A97" w:rsidRDefault="00197F96" w:rsidP="00F34A97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  <w:t>Specie</w:t>
                                  </w:r>
                                </w:p>
                              </w:tc>
                            </w:tr>
                            <w:tr w:rsidR="00784520" w:rsidRPr="00F34A97" w14:paraId="23B14906" w14:textId="77777777" w:rsidTr="00F34A9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95F249C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20C484B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2671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C3E3400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95D93CF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6959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5FC1B54" w14:textId="39C7640F" w:rsidR="00784520" w:rsidRPr="00954B6E" w:rsidRDefault="00197F96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w:t>Merlo</w:t>
                                  </w:r>
                                  <w:proofErr w:type="spellEnd"/>
                                </w:p>
                              </w:tc>
                            </w:tr>
                            <w:tr w:rsidR="00784520" w:rsidRPr="00F34A97" w14:paraId="1F57FC0F" w14:textId="77777777" w:rsidTr="00F34A9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34B270C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525D638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2559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797FA89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C732B98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18890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95C272F" w14:textId="2FC6C1F2" w:rsidR="00784520" w:rsidRPr="00954B6E" w:rsidRDefault="00197F96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w:t>Passera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w:t>europea</w:t>
                                  </w:r>
                                  <w:proofErr w:type="spellEnd"/>
                                </w:p>
                              </w:tc>
                            </w:tr>
                            <w:tr w:rsidR="00784520" w:rsidRPr="00F34A97" w14:paraId="1C778CE9" w14:textId="77777777" w:rsidTr="00F34A9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D6D97F4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06B3093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2469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B33556F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B6181F4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8662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6C34694" w14:textId="47CEBF39" w:rsidR="00784520" w:rsidRPr="00954B6E" w:rsidRDefault="00197F96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w:t>Cornacchia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w:t>nera</w:t>
                                  </w:r>
                                  <w:proofErr w:type="spellEnd"/>
                                </w:p>
                              </w:tc>
                            </w:tr>
                            <w:tr w:rsidR="00784520" w:rsidRPr="00F34A97" w14:paraId="26CDA429" w14:textId="77777777" w:rsidTr="00F34A9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16584C3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EA2F692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2455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CDA0EAF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4725301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6902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0E6F18E" w14:textId="385C3083" w:rsidR="00784520" w:rsidRPr="00954B6E" w:rsidRDefault="00197F96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  <w:t>Cinciallegra</w:t>
                                  </w:r>
                                  <w:proofErr w:type="spellEnd"/>
                                </w:p>
                              </w:tc>
                            </w:tr>
                            <w:tr w:rsidR="00784520" w:rsidRPr="00F34A97" w14:paraId="3027CBBB" w14:textId="77777777" w:rsidTr="00F34A9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A1F8EFD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7BD4E6F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2103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476DFF3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F7A4F22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4834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23AADBB" w14:textId="71212746" w:rsidR="00784520" w:rsidRPr="00954B6E" w:rsidRDefault="00197F96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w:t>Gazza</w:t>
                                  </w:r>
                                  <w:proofErr w:type="spellEnd"/>
                                </w:p>
                              </w:tc>
                            </w:tr>
                            <w:tr w:rsidR="00784520" w:rsidRPr="00F34A97" w14:paraId="4EA5D718" w14:textId="77777777" w:rsidTr="00F34A9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1BF94E3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DBF74AD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1779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4EBCAC6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4CEC1B6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AEA03F0" w14:textId="4E982D65" w:rsidR="00784520" w:rsidRPr="00954B6E" w:rsidRDefault="00197F96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w:t>Codirosso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w:t>spazzacamino</w:t>
                                  </w:r>
                                  <w:proofErr w:type="spellEnd"/>
                                </w:p>
                              </w:tc>
                            </w:tr>
                            <w:tr w:rsidR="00784520" w:rsidRPr="00F34A97" w14:paraId="7A6A91CD" w14:textId="77777777" w:rsidTr="00F34A9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B398371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8746A14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1724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5166DEA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8836C2B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3797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4D99660" w14:textId="0DEAC56D" w:rsidR="00784520" w:rsidRPr="00954B6E" w:rsidRDefault="00197F96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w:t>Cinciarella</w:t>
                                  </w:r>
                                  <w:proofErr w:type="spellEnd"/>
                                </w:p>
                              </w:tc>
                            </w:tr>
                            <w:tr w:rsidR="00784520" w:rsidRPr="00F34A97" w14:paraId="0751F391" w14:textId="77777777" w:rsidTr="00F34A9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56856C3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ED56941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1451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C33CA78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9EB07C7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3327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8964140" w14:textId="0CD52F83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proofErr w:type="spellStart"/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197F9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ortora</w:t>
                                  </w:r>
                                  <w:proofErr w:type="spellEnd"/>
                                  <w:r w:rsidR="00197F9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97F9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dal</w:t>
                                  </w:r>
                                  <w:proofErr w:type="spellEnd"/>
                                  <w:r w:rsidR="00197F9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97F9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collare</w:t>
                                  </w:r>
                                  <w:proofErr w:type="spellEnd"/>
                                </w:p>
                              </w:tc>
                            </w:tr>
                            <w:tr w:rsidR="00784520" w:rsidRPr="00F34A97" w14:paraId="04D6B205" w14:textId="77777777" w:rsidTr="00F34A9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DF9C7CE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2732AA4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1312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7379259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9F61FB8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3133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22BC94F" w14:textId="2545A0C7" w:rsidR="00784520" w:rsidRPr="00954B6E" w:rsidRDefault="00197F96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w:t>Fringuello</w:t>
                                  </w:r>
                                  <w:proofErr w:type="spellEnd"/>
                                </w:p>
                              </w:tc>
                            </w:tr>
                            <w:tr w:rsidR="00784520" w:rsidRPr="00F34A97" w14:paraId="482D9B76" w14:textId="77777777" w:rsidTr="00F34A9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B7826E2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B78875E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1293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9EDDDC4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5618005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2854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8791529" w14:textId="77FF71B4" w:rsidR="00784520" w:rsidRPr="00954B6E" w:rsidRDefault="00197F96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w:t>Nibbio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reale</w:t>
                                  </w:r>
                                </w:p>
                              </w:tc>
                            </w:tr>
                            <w:tr w:rsidR="00784520" w:rsidRPr="00F34A97" w14:paraId="1D6402B2" w14:textId="77777777" w:rsidTr="00F34A9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8B1E858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C2B2FB6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1283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FD25EB7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4886739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6137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FECE041" w14:textId="0CB30933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 w:rsidR="00197F9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orno</w:t>
                                  </w:r>
                                </w:p>
                              </w:tc>
                            </w:tr>
                            <w:tr w:rsidR="00784520" w:rsidRPr="00F34A97" w14:paraId="611109BE" w14:textId="77777777" w:rsidTr="00F34A9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0C81B6A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7D0868D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987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5C6AF48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23F31C0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7186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D646F5D" w14:textId="70D53E2F" w:rsidR="00784520" w:rsidRPr="00954B6E" w:rsidRDefault="00197F96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w:t>Rondone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w:t>comune</w:t>
                                  </w:r>
                                  <w:proofErr w:type="spellEnd"/>
                                </w:p>
                              </w:tc>
                            </w:tr>
                            <w:tr w:rsidR="00784520" w:rsidRPr="00F34A97" w14:paraId="44768CD1" w14:textId="77777777" w:rsidTr="00F34A9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5AF9863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C75EA0E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947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2A0D7A0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F7D0C57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1474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B4F18C9" w14:textId="21562947" w:rsidR="00784520" w:rsidRPr="00954B6E" w:rsidRDefault="00197F96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w:t>Capinera</w:t>
                                  </w:r>
                                  <w:proofErr w:type="spellEnd"/>
                                </w:p>
                              </w:tc>
                            </w:tr>
                            <w:tr w:rsidR="00784520" w:rsidRPr="00F34A97" w14:paraId="3B6C0383" w14:textId="77777777" w:rsidTr="00F34A9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30517CD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56EE033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748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99BDE5E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BAE8DD1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1578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2838AAD" w14:textId="3BDBAB87" w:rsidR="00784520" w:rsidRPr="00954B6E" w:rsidRDefault="00197F96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w:t>Colombaccio</w:t>
                                  </w:r>
                                  <w:proofErr w:type="spellEnd"/>
                                </w:p>
                              </w:tc>
                            </w:tr>
                            <w:tr w:rsidR="00784520" w:rsidRPr="00F34A97" w14:paraId="3146BBA3" w14:textId="77777777" w:rsidTr="00F34A9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9CF8B63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A2323CA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680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120D984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44594B0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1739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C6607D1" w14:textId="6998B29C" w:rsidR="00784520" w:rsidRPr="00954B6E" w:rsidRDefault="00197F96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w:t>Cardellino</w:t>
                                  </w:r>
                                  <w:proofErr w:type="spellEnd"/>
                                </w:p>
                              </w:tc>
                            </w:tr>
                            <w:tr w:rsidR="00784520" w:rsidRPr="00F34A97" w14:paraId="18F5087B" w14:textId="77777777" w:rsidTr="00F34A9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1992679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B65A3A8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549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5444A9C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7EF1B51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AF7A155" w14:textId="31065829" w:rsidR="00784520" w:rsidRPr="00954B6E" w:rsidRDefault="00197F96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w:t>Verdone</w:t>
                                  </w:r>
                                  <w:proofErr w:type="spellEnd"/>
                                </w:p>
                              </w:tc>
                            </w:tr>
                            <w:tr w:rsidR="00784520" w:rsidRPr="00F34A97" w14:paraId="7C36DE0B" w14:textId="77777777" w:rsidTr="00F34A9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B531EEB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ED5D4BF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547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C4F5FC8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C1A3E91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781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5DF2262" w14:textId="14CDCCD5" w:rsidR="00784520" w:rsidRPr="00954B6E" w:rsidRDefault="00197F96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w:t>Pettirosso</w:t>
                                  </w:r>
                                  <w:proofErr w:type="spellEnd"/>
                                </w:p>
                              </w:tc>
                            </w:tr>
                            <w:tr w:rsidR="00784520" w:rsidRPr="00F34A97" w14:paraId="0B1E91C6" w14:textId="77777777" w:rsidTr="00F34A9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FF14108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558C59E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536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9A225F2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C96B62A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944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CD74FD6" w14:textId="5A0757A4" w:rsidR="00784520" w:rsidRPr="00954B6E" w:rsidRDefault="00197F96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w:t>Poiana</w:t>
                                  </w:r>
                                  <w:proofErr w:type="spellEnd"/>
                                </w:p>
                              </w:tc>
                            </w:tr>
                            <w:tr w:rsidR="00784520" w:rsidRPr="00F34A97" w14:paraId="0B363A63" w14:textId="77777777" w:rsidTr="00F34A9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ECB01EB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D15558F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531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68029D6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DD1DD3F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4051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7217FF1" w14:textId="123B1447" w:rsidR="00784520" w:rsidRPr="00954B6E" w:rsidRDefault="00197F96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</w:rPr>
                                    <w:t>Balestruccio</w:t>
                                  </w:r>
                                  <w:proofErr w:type="spellEnd"/>
                                </w:p>
                              </w:tc>
                            </w:tr>
                            <w:tr w:rsidR="00784520" w:rsidRPr="00F34A97" w14:paraId="6B1D5E09" w14:textId="77777777" w:rsidTr="00F34A9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A6AA8C7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8D9B8B4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528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38FA622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8E550E5" w14:textId="77777777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05D6CA3" w14:textId="10C2FF7B" w:rsidR="00784520" w:rsidRPr="00954B6E" w:rsidRDefault="00784520" w:rsidP="00954B6E">
                                  <w:pPr>
                                    <w:spacing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de-DE"/>
                                      <w14:numSpacing w14:val="default"/>
                                    </w:rPr>
                                  </w:pPr>
                                  <w:r w:rsidRPr="00954B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Ba</w:t>
                                  </w:r>
                                  <w:r w:rsidR="00197F9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llerina </w:t>
                                  </w:r>
                                  <w:proofErr w:type="spellStart"/>
                                  <w:r w:rsidR="00197F9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bianca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0AD81A5" w14:textId="77777777" w:rsidR="00784520" w:rsidRPr="00FC1CF3" w:rsidRDefault="00784520" w:rsidP="00784520">
                            <w:pPr>
                              <w:pStyle w:val="StandardmitAbsatz"/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6AF6B5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width:453.6pt;height:17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" fillcolor="#daf3d6" stroked="f" strokeweight=".5pt">
                <v:textbox style="mso-fit-shape-to-text:t" inset="3mm,0,3mm,2mm">
                  <w:txbxContent>
                    <w:p w14:paraId="5059AF57" w14:textId="374FFA54" w:rsidR="00784520" w:rsidRDefault="00784520" w:rsidP="00784520">
                      <w:pPr>
                        <w:pStyle w:val="Titolo1"/>
                        <w:spacing w:before="200"/>
                      </w:pPr>
                      <w:proofErr w:type="spellStart"/>
                      <w:r>
                        <w:t>R</w:t>
                      </w:r>
                      <w:r>
                        <w:t>isultati</w:t>
                      </w:r>
                      <w:proofErr w:type="spellEnd"/>
                      <w:r>
                        <w:t xml:space="preserve"> 2023</w:t>
                      </w:r>
                    </w:p>
                    <w:p w14:paraId="1BA88535" w14:textId="2BD033E4" w:rsidR="00784520" w:rsidRPr="00F34A97" w:rsidRDefault="00784520" w:rsidP="00784520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Partecipazioni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totali</w:t>
                      </w:r>
                      <w:proofErr w:type="spellEnd"/>
                      <w:r w:rsidRPr="00F34A97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 xml:space="preserve">: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3172</w:t>
                      </w:r>
                      <w:r w:rsidRPr="00F34A97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 xml:space="preserve">Numero medio di specie per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segnalazione</w:t>
                      </w:r>
                      <w:proofErr w:type="spellEnd"/>
                      <w:r w:rsidRPr="00F34A97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: 10.8</w:t>
                      </w:r>
                      <w:r w:rsidRPr="00F34A97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 xml:space="preserve">Numero più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alto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 xml:space="preserve"> di specie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segnalate</w:t>
                      </w:r>
                      <w:proofErr w:type="spellEnd"/>
                      <w:r w:rsidRPr="00F34A97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: 45</w:t>
                      </w:r>
                      <w:r w:rsidRPr="00F34A97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br/>
                        <w:t>Tota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 xml:space="preserve">le specie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segnalate</w:t>
                      </w:r>
                      <w:proofErr w:type="spellEnd"/>
                      <w:r w:rsidRPr="00F34A97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: 16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8</w:t>
                      </w:r>
                      <w:r w:rsidRPr="00F34A97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br/>
                      </w:r>
                      <w:r w:rsidR="006422CF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 xml:space="preserve">Numero medio di </w:t>
                      </w:r>
                      <w:proofErr w:type="spellStart"/>
                      <w:r w:rsidR="006422CF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individui</w:t>
                      </w:r>
                      <w:proofErr w:type="spellEnd"/>
                      <w:r w:rsidR="006422CF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 xml:space="preserve"> per </w:t>
                      </w:r>
                      <w:proofErr w:type="spellStart"/>
                      <w:r w:rsidR="006422CF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segnalazione</w:t>
                      </w:r>
                      <w:proofErr w:type="spellEnd"/>
                      <w:r w:rsidRPr="00F34A97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: 33.5</w:t>
                      </w:r>
                      <w:r w:rsidRPr="00F34A97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br/>
                        <w:t>Total</w:t>
                      </w:r>
                      <w:r w:rsidR="006422CF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 xml:space="preserve">e </w:t>
                      </w:r>
                      <w:proofErr w:type="spellStart"/>
                      <w:r w:rsidR="006422CF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individui</w:t>
                      </w:r>
                      <w:proofErr w:type="spellEnd"/>
                      <w:r w:rsidR="006422CF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 xml:space="preserve"> </w:t>
                      </w:r>
                      <w:proofErr w:type="spellStart"/>
                      <w:r w:rsidR="006422CF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segnalati</w:t>
                      </w:r>
                      <w:proofErr w:type="spellEnd"/>
                      <w:r w:rsidRPr="00F34A97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: 10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6</w:t>
                      </w:r>
                      <w:r w:rsidR="005D0876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’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153</w:t>
                      </w:r>
                      <w:r w:rsidRPr="00F34A97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br/>
                      </w:r>
                      <w:r w:rsidRPr="00F34A97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br/>
                      </w:r>
                      <w:r w:rsidR="005D0876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 xml:space="preserve">Media delle specie in </w:t>
                      </w:r>
                      <w:proofErr w:type="spellStart"/>
                      <w:r w:rsidR="005D0876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funzione</w:t>
                      </w:r>
                      <w:proofErr w:type="spellEnd"/>
                      <w:r w:rsidR="005D0876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 xml:space="preserve"> delle </w:t>
                      </w:r>
                      <w:proofErr w:type="spellStart"/>
                      <w:r w:rsidR="005D0876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strutture</w:t>
                      </w:r>
                      <w:proofErr w:type="spellEnd"/>
                      <w:r w:rsidR="005D0876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 xml:space="preserve"> </w:t>
                      </w:r>
                      <w:proofErr w:type="spellStart"/>
                      <w:r w:rsidR="005D0876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naturali</w:t>
                      </w:r>
                      <w:proofErr w:type="spellEnd"/>
                      <w:r w:rsidR="005D0876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 xml:space="preserve"> </w:t>
                      </w:r>
                      <w:proofErr w:type="spellStart"/>
                      <w:r w:rsidR="005D0876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presenti</w:t>
                      </w:r>
                      <w:proofErr w:type="spellEnd"/>
                      <w:r w:rsidRPr="00F34A97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:</w:t>
                      </w:r>
                      <w:r w:rsidRPr="00F34A97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br/>
                        <w:t xml:space="preserve">- 1 </w:t>
                      </w:r>
                      <w:proofErr w:type="spellStart"/>
                      <w:r w:rsidR="005D0876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struttura</w:t>
                      </w:r>
                      <w:proofErr w:type="spellEnd"/>
                      <w:r w:rsidRPr="00F34A97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: 7.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7</w:t>
                      </w:r>
                      <w:r w:rsidRPr="00F34A97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br/>
                        <w:t xml:space="preserve">- 5 </w:t>
                      </w:r>
                      <w:proofErr w:type="spellStart"/>
                      <w:r w:rsidR="005D0876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strutture</w:t>
                      </w:r>
                      <w:proofErr w:type="spellEnd"/>
                      <w:r w:rsidR="005D0876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 xml:space="preserve"> o più</w:t>
                      </w:r>
                      <w:r w:rsidRPr="00F34A97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: 12.2</w:t>
                      </w:r>
                      <w:r w:rsidRPr="00F34A97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br/>
                      </w:r>
                      <w:r w:rsidRPr="00F34A97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br/>
                      </w:r>
                      <w:r w:rsidRPr="00F34A97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br/>
                      </w:r>
                      <w:r w:rsidR="005D0876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 xml:space="preserve">Le </w:t>
                      </w:r>
                      <w:proofErr w:type="spellStart"/>
                      <w:r w:rsidR="005D0876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venti</w:t>
                      </w:r>
                      <w:proofErr w:type="spellEnd"/>
                      <w:r w:rsidR="005D0876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 xml:space="preserve"> specie più </w:t>
                      </w:r>
                      <w:proofErr w:type="spellStart"/>
                      <w:r w:rsidR="005D0876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segnalate</w:t>
                      </w:r>
                      <w:proofErr w:type="spellEnd"/>
                      <w:r w:rsidRPr="00F34A97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  <w14:numSpacing w14:val="default"/>
                        </w:rPr>
                        <w:t>:</w:t>
                      </w: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5"/>
                        <w:gridCol w:w="1230"/>
                        <w:gridCol w:w="1230"/>
                        <w:gridCol w:w="1230"/>
                        <w:gridCol w:w="2086"/>
                      </w:tblGrid>
                      <w:tr w:rsidR="00784520" w:rsidRPr="00F34A97" w14:paraId="57B517CE" w14:textId="77777777" w:rsidTr="00F34A97">
                        <w:trPr>
                          <w:tblCellSpacing w:w="15" w:type="dxa"/>
                        </w:trPr>
                        <w:tc>
                          <w:tcPr>
                            <w:tcW w:w="450" w:type="dxa"/>
                            <w:vAlign w:val="center"/>
                            <w:hideMark/>
                          </w:tcPr>
                          <w:p w14:paraId="2B0B0B9C" w14:textId="77777777" w:rsidR="00784520" w:rsidRPr="00F34A97" w:rsidRDefault="00784520" w:rsidP="00F34A97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F34A9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00" w:type="dxa"/>
                            <w:vAlign w:val="center"/>
                            <w:hideMark/>
                          </w:tcPr>
                          <w:p w14:paraId="61C932D7" w14:textId="67641046" w:rsidR="00784520" w:rsidRPr="00F34A97" w:rsidRDefault="005D0876" w:rsidP="00F34A97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Q.tà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segnalazioni</w:t>
                            </w:r>
                            <w:proofErr w:type="spellEnd"/>
                          </w:p>
                        </w:tc>
                        <w:tc>
                          <w:tcPr>
                            <w:tcW w:w="1200" w:type="dxa"/>
                            <w:vAlign w:val="center"/>
                            <w:hideMark/>
                          </w:tcPr>
                          <w:p w14:paraId="7EB053C5" w14:textId="4C846B7F" w:rsidR="00784520" w:rsidRPr="00F34A97" w:rsidRDefault="00784520" w:rsidP="00F34A97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F34A9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 xml:space="preserve">% </w:t>
                            </w:r>
                            <w:proofErr w:type="spellStart"/>
                            <w:r w:rsidR="005D087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giardini</w:t>
                            </w:r>
                            <w:proofErr w:type="spellEnd"/>
                          </w:p>
                        </w:tc>
                        <w:tc>
                          <w:tcPr>
                            <w:tcW w:w="1200" w:type="dxa"/>
                            <w:vAlign w:val="center"/>
                            <w:hideMark/>
                          </w:tcPr>
                          <w:p w14:paraId="4D8A9B76" w14:textId="3F23F385" w:rsidR="00784520" w:rsidRPr="00F34A97" w:rsidRDefault="005D0876" w:rsidP="00F34A97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Q.tà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individui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97AD11C" w14:textId="7B77F699" w:rsidR="00784520" w:rsidRPr="00F34A97" w:rsidRDefault="00197F96" w:rsidP="00F34A97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Specie</w:t>
                            </w:r>
                          </w:p>
                        </w:tc>
                      </w:tr>
                      <w:tr w:rsidR="00784520" w:rsidRPr="00F34A97" w14:paraId="23B14906" w14:textId="77777777" w:rsidTr="00F34A9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95F249C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20C484B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2671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C3E3400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84%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95D93CF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6959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5FC1B54" w14:textId="39C7640F" w:rsidR="00784520" w:rsidRPr="00954B6E" w:rsidRDefault="00197F96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Merlo</w:t>
                            </w:r>
                            <w:proofErr w:type="spellEnd"/>
                          </w:p>
                        </w:tc>
                      </w:tr>
                      <w:tr w:rsidR="00784520" w:rsidRPr="00F34A97" w14:paraId="1F57FC0F" w14:textId="77777777" w:rsidTr="00F34A9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34B270C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525D638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2559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797FA89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81%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C732B98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18890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95C272F" w14:textId="2FC6C1F2" w:rsidR="00784520" w:rsidRPr="00954B6E" w:rsidRDefault="00197F96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Passera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europea</w:t>
                            </w:r>
                            <w:proofErr w:type="spellEnd"/>
                          </w:p>
                        </w:tc>
                      </w:tr>
                      <w:tr w:rsidR="00784520" w:rsidRPr="00F34A97" w14:paraId="1C778CE9" w14:textId="77777777" w:rsidTr="00F34A9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D6D97F4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06B3093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2469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B33556F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78%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B6181F4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8662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6C34694" w14:textId="47CEBF39" w:rsidR="00784520" w:rsidRPr="00954B6E" w:rsidRDefault="00197F96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Cornacchia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nera</w:t>
                            </w:r>
                            <w:proofErr w:type="spellEnd"/>
                          </w:p>
                        </w:tc>
                      </w:tr>
                      <w:tr w:rsidR="00784520" w:rsidRPr="00F34A97" w14:paraId="26CDA429" w14:textId="77777777" w:rsidTr="00F34A9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16584C3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EA2F692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2455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CDA0EAF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77%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4725301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6902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0E6F18E" w14:textId="385C3083" w:rsidR="00784520" w:rsidRPr="00954B6E" w:rsidRDefault="00197F96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  <w:t>Cinciallegra</w:t>
                            </w:r>
                            <w:proofErr w:type="spellEnd"/>
                          </w:p>
                        </w:tc>
                      </w:tr>
                      <w:tr w:rsidR="00784520" w:rsidRPr="00F34A97" w14:paraId="3027CBBB" w14:textId="77777777" w:rsidTr="00F34A9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A1F8EFD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7BD4E6F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2103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476DFF3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66%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F7A4F22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4834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23AADBB" w14:textId="71212746" w:rsidR="00784520" w:rsidRPr="00954B6E" w:rsidRDefault="00197F96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Gazza</w:t>
                            </w:r>
                            <w:proofErr w:type="spellEnd"/>
                          </w:p>
                        </w:tc>
                      </w:tr>
                      <w:tr w:rsidR="00784520" w:rsidRPr="00F34A97" w14:paraId="4EA5D718" w14:textId="77777777" w:rsidTr="00F34A9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1BF94E3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DBF74AD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1779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4EBCAC6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56%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4CEC1B6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AEA03F0" w14:textId="4E982D65" w:rsidR="00784520" w:rsidRPr="00954B6E" w:rsidRDefault="00197F96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Codirosso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spazzacamino</w:t>
                            </w:r>
                            <w:proofErr w:type="spellEnd"/>
                          </w:p>
                        </w:tc>
                      </w:tr>
                      <w:tr w:rsidR="00784520" w:rsidRPr="00F34A97" w14:paraId="7A6A91CD" w14:textId="77777777" w:rsidTr="00F34A9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B398371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8746A14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1724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5166DEA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54%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8836C2B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3797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4D99660" w14:textId="0DEAC56D" w:rsidR="00784520" w:rsidRPr="00954B6E" w:rsidRDefault="00197F96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Cinciarella</w:t>
                            </w:r>
                            <w:proofErr w:type="spellEnd"/>
                          </w:p>
                        </w:tc>
                      </w:tr>
                      <w:tr w:rsidR="00784520" w:rsidRPr="00F34A97" w14:paraId="0751F391" w14:textId="77777777" w:rsidTr="00F34A9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56856C3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ED56941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1451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C33CA78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46%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9EB07C7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3327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8964140" w14:textId="0CD52F83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proofErr w:type="spellStart"/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197F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ortora</w:t>
                            </w:r>
                            <w:proofErr w:type="spellEnd"/>
                            <w:r w:rsidR="00197F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97F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dal</w:t>
                            </w:r>
                            <w:proofErr w:type="spellEnd"/>
                            <w:r w:rsidR="00197F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97F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collare</w:t>
                            </w:r>
                            <w:proofErr w:type="spellEnd"/>
                          </w:p>
                        </w:tc>
                      </w:tr>
                      <w:tr w:rsidR="00784520" w:rsidRPr="00F34A97" w14:paraId="04D6B205" w14:textId="77777777" w:rsidTr="00F34A9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DF9C7CE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2732AA4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1312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7379259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41%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9F61FB8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3133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22BC94F" w14:textId="2545A0C7" w:rsidR="00784520" w:rsidRPr="00954B6E" w:rsidRDefault="00197F96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Fringuello</w:t>
                            </w:r>
                            <w:proofErr w:type="spellEnd"/>
                          </w:p>
                        </w:tc>
                      </w:tr>
                      <w:tr w:rsidR="00784520" w:rsidRPr="00F34A97" w14:paraId="482D9B76" w14:textId="77777777" w:rsidTr="00F34A9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B7826E2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B78875E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1293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9EDDDC4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41%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5618005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2854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8791529" w14:textId="77FF71B4" w:rsidR="00784520" w:rsidRPr="00954B6E" w:rsidRDefault="00197F96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Nibbio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reale</w:t>
                            </w:r>
                          </w:p>
                        </w:tc>
                      </w:tr>
                      <w:tr w:rsidR="00784520" w:rsidRPr="00F34A97" w14:paraId="1D6402B2" w14:textId="77777777" w:rsidTr="00F34A9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8B1E858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C2B2FB6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1283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FD25EB7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4886739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6137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FECE041" w14:textId="0CB30933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</w:t>
                            </w:r>
                            <w:r w:rsidR="00197F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orno</w:t>
                            </w:r>
                          </w:p>
                        </w:tc>
                      </w:tr>
                      <w:tr w:rsidR="00784520" w:rsidRPr="00F34A97" w14:paraId="611109BE" w14:textId="77777777" w:rsidTr="00F34A9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0C81B6A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7D0868D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987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5C6AF48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31%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23F31C0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7186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D646F5D" w14:textId="70D53E2F" w:rsidR="00784520" w:rsidRPr="00954B6E" w:rsidRDefault="00197F96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Rondone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comune</w:t>
                            </w:r>
                            <w:proofErr w:type="spellEnd"/>
                          </w:p>
                        </w:tc>
                      </w:tr>
                      <w:tr w:rsidR="00784520" w:rsidRPr="00F34A97" w14:paraId="44768CD1" w14:textId="77777777" w:rsidTr="00F34A9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5AF9863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C75EA0E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947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2A0D7A0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30%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F7D0C57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1474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B4F18C9" w14:textId="21562947" w:rsidR="00784520" w:rsidRPr="00954B6E" w:rsidRDefault="00197F96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Capinera</w:t>
                            </w:r>
                            <w:proofErr w:type="spellEnd"/>
                          </w:p>
                        </w:tc>
                      </w:tr>
                      <w:tr w:rsidR="00784520" w:rsidRPr="00F34A97" w14:paraId="3B6C0383" w14:textId="77777777" w:rsidTr="00F34A9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30517CD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56EE033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748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99BDE5E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24%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BAE8DD1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1578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2838AAD" w14:textId="3BDBAB87" w:rsidR="00784520" w:rsidRPr="00954B6E" w:rsidRDefault="00197F96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Colombaccio</w:t>
                            </w:r>
                            <w:proofErr w:type="spellEnd"/>
                          </w:p>
                        </w:tc>
                      </w:tr>
                      <w:tr w:rsidR="00784520" w:rsidRPr="00F34A97" w14:paraId="3146BBA3" w14:textId="77777777" w:rsidTr="00F34A9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9CF8B63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A2323CA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680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120D984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21%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44594B0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1739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C6607D1" w14:textId="6998B29C" w:rsidR="00784520" w:rsidRPr="00954B6E" w:rsidRDefault="00197F96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Cardellino</w:t>
                            </w:r>
                            <w:proofErr w:type="spellEnd"/>
                          </w:p>
                        </w:tc>
                      </w:tr>
                      <w:tr w:rsidR="00784520" w:rsidRPr="00F34A97" w14:paraId="18F5087B" w14:textId="77777777" w:rsidTr="00F34A9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1992679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B65A3A8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549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5444A9C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17%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7EF1B51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1019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AF7A155" w14:textId="31065829" w:rsidR="00784520" w:rsidRPr="00954B6E" w:rsidRDefault="00197F96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Verdone</w:t>
                            </w:r>
                            <w:proofErr w:type="spellEnd"/>
                          </w:p>
                        </w:tc>
                      </w:tr>
                      <w:tr w:rsidR="00784520" w:rsidRPr="00F34A97" w14:paraId="7C36DE0B" w14:textId="77777777" w:rsidTr="00F34A9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B531EEB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ED5D4BF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547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C4F5FC8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17%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C1A3E91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781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5DF2262" w14:textId="14CDCCD5" w:rsidR="00784520" w:rsidRPr="00954B6E" w:rsidRDefault="00197F96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Pettirosso</w:t>
                            </w:r>
                            <w:proofErr w:type="spellEnd"/>
                          </w:p>
                        </w:tc>
                      </w:tr>
                      <w:tr w:rsidR="00784520" w:rsidRPr="00F34A97" w14:paraId="0B1E91C6" w14:textId="77777777" w:rsidTr="00F34A9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FF14108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558C59E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536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9A225F2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17%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C96B62A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944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CD74FD6" w14:textId="5A0757A4" w:rsidR="00784520" w:rsidRPr="00954B6E" w:rsidRDefault="00197F96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Poiana</w:t>
                            </w:r>
                            <w:proofErr w:type="spellEnd"/>
                          </w:p>
                        </w:tc>
                      </w:tr>
                      <w:tr w:rsidR="00784520" w:rsidRPr="00F34A97" w14:paraId="0B363A63" w14:textId="77777777" w:rsidTr="00F34A9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ECB01EB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D15558F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531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68029D6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17%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DD1DD3F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4051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7217FF1" w14:textId="123B1447" w:rsidR="00784520" w:rsidRPr="00954B6E" w:rsidRDefault="00197F96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Balestruccio</w:t>
                            </w:r>
                            <w:proofErr w:type="spellEnd"/>
                          </w:p>
                        </w:tc>
                      </w:tr>
                      <w:tr w:rsidR="00784520" w:rsidRPr="00F34A97" w14:paraId="6B1D5E09" w14:textId="77777777" w:rsidTr="00F34A9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A6AA8C7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8D9B8B4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528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38FA622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17%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8E550E5" w14:textId="77777777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05D6CA3" w14:textId="10C2FF7B" w:rsidR="00784520" w:rsidRPr="00954B6E" w:rsidRDefault="00784520" w:rsidP="00954B6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  <w14:numSpacing w14:val="default"/>
                              </w:rPr>
                            </w:pPr>
                            <w:r w:rsidRPr="0095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</w:t>
                            </w:r>
                            <w:r w:rsidR="00197F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llerina </w:t>
                            </w:r>
                            <w:proofErr w:type="spellStart"/>
                            <w:r w:rsidR="00197F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bianca</w:t>
                            </w:r>
                            <w:proofErr w:type="spellEnd"/>
                          </w:p>
                        </w:tc>
                      </w:tr>
                    </w:tbl>
                    <w:p w14:paraId="60AD81A5" w14:textId="77777777" w:rsidR="00784520" w:rsidRPr="00FC1CF3" w:rsidRDefault="00784520" w:rsidP="00784520">
                      <w:pPr>
                        <w:pStyle w:val="StandardmitAbsatz"/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B8A3FF" w14:textId="3F7B691D" w:rsidR="00890412" w:rsidRPr="00C713A8" w:rsidRDefault="00890412" w:rsidP="006755FF">
      <w:pPr>
        <w:spacing w:line="240" w:lineRule="auto"/>
        <w:rPr>
          <w:rFonts w:ascii="Euclid Circular A" w:eastAsia="Calibri" w:hAnsi="Euclid Circular A" w:cs="Times New Roman"/>
          <w:i/>
          <w:iCs/>
          <w:sz w:val="24"/>
          <w:szCs w:val="24"/>
          <w:lang w:val="it-IT"/>
          <w14:numSpacing w14:val="default"/>
        </w:rPr>
      </w:pPr>
    </w:p>
    <w:p w14:paraId="6F8347FA" w14:textId="77777777" w:rsidR="006755FF" w:rsidRPr="00C713A8" w:rsidRDefault="006755FF" w:rsidP="006755FF">
      <w:pPr>
        <w:spacing w:line="240" w:lineRule="auto"/>
        <w:rPr>
          <w:rFonts w:ascii="Calibri" w:eastAsia="Calibri" w:hAnsi="Calibri" w:cs="Times New Roman"/>
          <w:i/>
          <w:iCs/>
          <w:sz w:val="24"/>
          <w:szCs w:val="24"/>
          <w:lang w:val="it-IT"/>
          <w14:numSpacing w14:val="default"/>
        </w:rPr>
      </w:pPr>
    </w:p>
    <w:p w14:paraId="1A6D464C" w14:textId="77777777" w:rsidR="006755FF" w:rsidRPr="00C713A8" w:rsidRDefault="006755FF" w:rsidP="006755FF">
      <w:pPr>
        <w:spacing w:line="240" w:lineRule="auto"/>
        <w:rPr>
          <w:rFonts w:ascii="Calibri" w:eastAsia="Calibri" w:hAnsi="Calibri" w:cs="Times New Roman"/>
          <w:i/>
          <w:iCs/>
          <w:sz w:val="24"/>
          <w:szCs w:val="24"/>
          <w:lang w:val="it-IT"/>
          <w14:numSpacing w14:val="default"/>
        </w:rPr>
      </w:pPr>
      <w:r w:rsidRPr="00C713A8">
        <w:rPr>
          <w:rFonts w:ascii="Arial" w:eastAsia="Arial" w:hAnsi="Arial" w:cs="Arial"/>
          <w:noProof/>
          <w:lang w:val="it-IT" w:eastAsia="it-CH"/>
        </w:rPr>
        <mc:AlternateContent>
          <mc:Choice Requires="wps">
            <w:drawing>
              <wp:inline distT="0" distB="0" distL="0" distR="0" wp14:anchorId="1FB7BEEB" wp14:editId="672405C0">
                <wp:extent cx="5760720" cy="2195655"/>
                <wp:effectExtent l="0" t="0" r="5080" b="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195655"/>
                        </a:xfrm>
                        <a:prstGeom prst="rect">
                          <a:avLst/>
                        </a:prstGeom>
                        <a:solidFill>
                          <a:srgbClr val="4CBC38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E8C234" w14:textId="77777777" w:rsidR="006755FF" w:rsidRPr="009D4078" w:rsidRDefault="006755FF" w:rsidP="006755FF">
                            <w:pPr>
                              <w:pStyle w:val="Titolo1"/>
                              <w:spacing w:before="200"/>
                              <w:rPr>
                                <w:lang w:val="it-CH"/>
                              </w:rPr>
                            </w:pPr>
                            <w:r w:rsidRPr="009D4078">
                              <w:rPr>
                                <w:lang w:val="it-CH"/>
                              </w:rPr>
                              <w:t>Insieme per la biodiversità – dal locale al globale</w:t>
                            </w:r>
                          </w:p>
                          <w:p w14:paraId="7C6F0806" w14:textId="77777777" w:rsidR="006755FF" w:rsidRPr="006755FF" w:rsidRDefault="006755FF" w:rsidP="006755FF">
                            <w:pPr>
                              <w:pStyle w:val="StandardmitAbsatz"/>
                              <w:rPr>
                                <w:lang w:val="it-CH"/>
                              </w:rPr>
                            </w:pPr>
                            <w:r w:rsidRPr="009D4078">
                              <w:rPr>
                                <w:lang w:val="it-CH"/>
                              </w:rPr>
                              <w:t xml:space="preserve">BirdLife Svizzera si impegna con passione per la natura. </w:t>
                            </w:r>
                            <w:r w:rsidRPr="006755FF">
                              <w:rPr>
                                <w:lang w:val="it-CH"/>
                              </w:rPr>
                              <w:t>Con 69’000 membri, 430 sezioni locali, associazioni cantonali e organizzazioni di BirdLife in 115 Paesi, BirdLife Svizzera fa parte della più grande rete di protezione della natura al mondo, BirdLife International - radicata nelle comunità, efficace in tutto il pianeta.</w:t>
                            </w:r>
                          </w:p>
                          <w:p w14:paraId="4A93C4CB" w14:textId="77777777" w:rsidR="006755FF" w:rsidRPr="006755FF" w:rsidRDefault="006755FF" w:rsidP="006755FF">
                            <w:pPr>
                              <w:pStyle w:val="StandardmitAbsatz"/>
                              <w:rPr>
                                <w:lang w:val="it-CH"/>
                              </w:rPr>
                            </w:pPr>
                            <w:r w:rsidRPr="006755FF">
                              <w:rPr>
                                <w:lang w:val="it-CH"/>
                              </w:rPr>
                              <w:t>Insieme ai nostri membri, ci battiamo per la biodiversità. Realizziamo numerosi progetti di conservazione per le specie in pericolo e i loro habitat, dalla Civetta al Martin pescatore passando per l’infrastruttura ecologica. Con i centri natura BirdLife, la rivista Ornis e una vasta gamma di corsi, rendiamo la natura tangibile e motiviamo le persone a proteggerla.</w:t>
                            </w:r>
                          </w:p>
                          <w:p w14:paraId="21F17371" w14:textId="77777777" w:rsidR="006755FF" w:rsidRPr="009D4078" w:rsidRDefault="006755FF" w:rsidP="006755FF">
                            <w:pPr>
                              <w:pStyle w:val="StandardmitAbsatz"/>
                              <w:rPr>
                                <w:lang w:val="it-CH"/>
                              </w:rPr>
                            </w:pPr>
                            <w:r w:rsidRPr="006755FF">
                              <w:rPr>
                                <w:lang w:val="it-CH"/>
                              </w:rPr>
                              <w:t xml:space="preserve">Anche tu puoi farne parte! </w:t>
                            </w:r>
                            <w:r w:rsidRPr="009D4078">
                              <w:rPr>
                                <w:lang w:val="it-CH"/>
                              </w:rPr>
                              <w:t>Informati e partecipa alla rete BirdLife: www.birdlife.ch</w:t>
                            </w:r>
                          </w:p>
                          <w:p w14:paraId="46E68BC5" w14:textId="77777777" w:rsidR="006755FF" w:rsidRPr="006755FF" w:rsidRDefault="006755FF" w:rsidP="006755FF">
                            <w:pPr>
                              <w:pStyle w:val="StandardmitAbsatz"/>
                              <w:rPr>
                                <w:lang w:val="it-CH"/>
                              </w:rPr>
                            </w:pPr>
                            <w:r w:rsidRPr="006755FF">
                              <w:rPr>
                                <w:i/>
                                <w:iCs/>
                                <w:lang w:val="it-CH"/>
                              </w:rPr>
                              <w:t>BirdLife Svizzera vi ringrazia di cuore per il vostro interesse e per il vostro sostegno.</w:t>
                            </w:r>
                          </w:p>
                          <w:p w14:paraId="158CD69E" w14:textId="77777777" w:rsidR="006755FF" w:rsidRPr="009D4078" w:rsidRDefault="006755FF" w:rsidP="006755FF">
                            <w:pPr>
                              <w:pStyle w:val="StandardmitAbsatz"/>
                              <w:rPr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B7BEE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53.6pt;height:17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" fillcolor="#daf3d6" stroked="f" strokeweight=".5pt">
                <v:textbox style="mso-fit-shape-to-text:t" inset="3mm,0,3mm,2mm">
                  <w:txbxContent>
                    <w:p w14:paraId="00E8C234" w14:textId="77777777" w:rsidR="006755FF" w:rsidRPr="009D4078" w:rsidRDefault="006755FF" w:rsidP="006755FF">
                      <w:pPr>
                        <w:pStyle w:val="Titolo1"/>
                        <w:spacing w:before="200"/>
                        <w:rPr>
                          <w:lang w:val="it-CH"/>
                        </w:rPr>
                      </w:pPr>
                      <w:r w:rsidRPr="009D4078">
                        <w:rPr>
                          <w:lang w:val="it-CH"/>
                        </w:rPr>
                        <w:t>Insieme per la biodiversità – dal locale al globale</w:t>
                      </w:r>
                    </w:p>
                    <w:p w14:paraId="7C6F0806" w14:textId="77777777" w:rsidR="006755FF" w:rsidRPr="006755FF" w:rsidRDefault="006755FF" w:rsidP="006755FF">
                      <w:pPr>
                        <w:pStyle w:val="StandardmitAbsatz"/>
                        <w:rPr>
                          <w:lang w:val="it-CH"/>
                        </w:rPr>
                      </w:pPr>
                      <w:proofErr w:type="spellStart"/>
                      <w:r w:rsidRPr="009D4078">
                        <w:rPr>
                          <w:lang w:val="it-CH"/>
                        </w:rPr>
                        <w:t>BirdLife</w:t>
                      </w:r>
                      <w:proofErr w:type="spellEnd"/>
                      <w:r w:rsidRPr="009D4078">
                        <w:rPr>
                          <w:lang w:val="it-CH"/>
                        </w:rPr>
                        <w:t xml:space="preserve"> Svizzera si impegna con passione per la natura. </w:t>
                      </w:r>
                      <w:r w:rsidRPr="006755FF">
                        <w:rPr>
                          <w:lang w:val="it-CH"/>
                        </w:rPr>
                        <w:t>Con 69’000 membri, 430 sezioni locali, associazioni cantonali e organizzazioni di BirdLife in 115 Paesi, BirdLife Svizzera fa parte della più grande rete di protezione della natura al mondo, BirdLife International - radicata nelle comunità, efficace in tutto il pianeta.</w:t>
                      </w:r>
                    </w:p>
                    <w:p w14:paraId="4A93C4CB" w14:textId="77777777" w:rsidR="006755FF" w:rsidRPr="006755FF" w:rsidRDefault="006755FF" w:rsidP="006755FF">
                      <w:pPr>
                        <w:pStyle w:val="StandardmitAbsatz"/>
                        <w:rPr>
                          <w:lang w:val="it-CH"/>
                        </w:rPr>
                      </w:pPr>
                      <w:r w:rsidRPr="006755FF">
                        <w:rPr>
                          <w:lang w:val="it-CH"/>
                        </w:rPr>
                        <w:t>Insieme ai nostri membri, ci battiamo per la biodiversità. Realizziamo numerosi progetti di conservazione per le specie in pericolo e i loro habitat, dalla Civetta al Martin pescatore passando per l’infrastruttura ecologica. Con i centri natura BirdLife, la rivista Ornis e una vasta gamma di corsi, rendiamo la natura tangibile e motiviamo le persone a proteggerla.</w:t>
                      </w:r>
                    </w:p>
                    <w:p w14:paraId="21F17371" w14:textId="77777777" w:rsidR="006755FF" w:rsidRPr="009D4078" w:rsidRDefault="006755FF" w:rsidP="006755FF">
                      <w:pPr>
                        <w:pStyle w:val="StandardmitAbsatz"/>
                        <w:rPr>
                          <w:lang w:val="it-CH"/>
                        </w:rPr>
                      </w:pPr>
                      <w:r w:rsidRPr="006755FF">
                        <w:rPr>
                          <w:lang w:val="it-CH"/>
                        </w:rPr>
                        <w:t xml:space="preserve">Anche tu puoi farne parte! </w:t>
                      </w:r>
                      <w:r w:rsidRPr="009D4078">
                        <w:rPr>
                          <w:lang w:val="it-CH"/>
                        </w:rPr>
                        <w:t xml:space="preserve">Informati e partecipa alla rete </w:t>
                      </w:r>
                      <w:proofErr w:type="spellStart"/>
                      <w:r w:rsidRPr="009D4078">
                        <w:rPr>
                          <w:lang w:val="it-CH"/>
                        </w:rPr>
                        <w:t>BirdLife</w:t>
                      </w:r>
                      <w:proofErr w:type="spellEnd"/>
                      <w:r w:rsidRPr="009D4078">
                        <w:rPr>
                          <w:lang w:val="it-CH"/>
                        </w:rPr>
                        <w:t>: www.birdlife.ch</w:t>
                      </w:r>
                    </w:p>
                    <w:p w14:paraId="46E68BC5" w14:textId="77777777" w:rsidR="006755FF" w:rsidRPr="006755FF" w:rsidRDefault="006755FF" w:rsidP="006755FF">
                      <w:pPr>
                        <w:pStyle w:val="StandardmitAbsatz"/>
                        <w:rPr>
                          <w:lang w:val="it-CH"/>
                        </w:rPr>
                      </w:pPr>
                      <w:r w:rsidRPr="006755FF">
                        <w:rPr>
                          <w:i/>
                          <w:iCs/>
                          <w:lang w:val="it-CH"/>
                        </w:rPr>
                        <w:t>BirdLife Svizzera vi ringrazia di cuore per il vostro interesse e per il vostro sostegno.</w:t>
                      </w:r>
                    </w:p>
                    <w:p w14:paraId="158CD69E" w14:textId="77777777" w:rsidR="006755FF" w:rsidRPr="009D4078" w:rsidRDefault="006755FF" w:rsidP="006755FF">
                      <w:pPr>
                        <w:pStyle w:val="StandardmitAbsatz"/>
                        <w:rPr>
                          <w:lang w:val="it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D2E8A7A" w14:textId="77777777" w:rsidR="006755FF" w:rsidRPr="00C713A8" w:rsidRDefault="006755FF" w:rsidP="006755FF">
      <w:pPr>
        <w:spacing w:line="240" w:lineRule="auto"/>
        <w:rPr>
          <w:rFonts w:ascii="Calibri" w:eastAsia="Calibri" w:hAnsi="Calibri" w:cs="Times New Roman"/>
          <w:i/>
          <w:iCs/>
          <w:sz w:val="24"/>
          <w:szCs w:val="24"/>
          <w:lang w:val="it-IT"/>
          <w14:numSpacing w14:val="default"/>
        </w:rPr>
      </w:pPr>
    </w:p>
    <w:p w14:paraId="2D83655B" w14:textId="77777777" w:rsidR="006755FF" w:rsidRPr="00C713A8" w:rsidRDefault="006755FF" w:rsidP="006755FF">
      <w:pPr>
        <w:spacing w:line="240" w:lineRule="auto"/>
        <w:rPr>
          <w:rFonts w:ascii="Calibri" w:eastAsia="Calibri" w:hAnsi="Calibri" w:cs="Times New Roman"/>
          <w:i/>
          <w:iCs/>
          <w:sz w:val="24"/>
          <w:szCs w:val="24"/>
          <w:lang w:val="it-IT"/>
          <w14:numSpacing w14:val="default"/>
        </w:rPr>
      </w:pPr>
    </w:p>
    <w:p w14:paraId="24D4116D" w14:textId="77777777" w:rsidR="006755FF" w:rsidRPr="00C713A8" w:rsidRDefault="006755FF" w:rsidP="006755FF">
      <w:pPr>
        <w:rPr>
          <w:lang w:val="it-IT"/>
        </w:rPr>
      </w:pPr>
    </w:p>
    <w:p w14:paraId="76AD535E" w14:textId="77777777" w:rsidR="006755FF" w:rsidRPr="00C713A8" w:rsidRDefault="006755FF" w:rsidP="006755FF">
      <w:pPr>
        <w:rPr>
          <w:b/>
          <w:bCs/>
          <w:lang w:val="it-IT"/>
        </w:rPr>
      </w:pPr>
      <w:r w:rsidRPr="00C713A8">
        <w:rPr>
          <w:b/>
          <w:bCs/>
          <w:lang w:val="it-IT"/>
        </w:rPr>
        <w:t>Informazioni per le redazioni</w:t>
      </w:r>
    </w:p>
    <w:p w14:paraId="72643601" w14:textId="77777777" w:rsidR="006755FF" w:rsidRPr="00C713A8" w:rsidRDefault="006755FF" w:rsidP="006755FF">
      <w:pPr>
        <w:rPr>
          <w:lang w:val="it-IT"/>
        </w:rPr>
      </w:pPr>
    </w:p>
    <w:p w14:paraId="0978C41F" w14:textId="4B3634F4" w:rsidR="006755FF" w:rsidRPr="00C713A8" w:rsidRDefault="006755FF" w:rsidP="006755FF">
      <w:pPr>
        <w:rPr>
          <w:lang w:val="it-IT"/>
        </w:rPr>
      </w:pPr>
      <w:r w:rsidRPr="00C713A8">
        <w:rPr>
          <w:lang w:val="it-IT"/>
        </w:rPr>
        <w:t xml:space="preserve">Le immagini per accompagnare questo comunicato stampa possono essere scaricate sotto </w:t>
      </w:r>
      <w:r w:rsidRPr="00C713A8">
        <w:rPr>
          <w:lang w:val="it-IT"/>
        </w:rPr>
        <w:br/>
      </w:r>
      <w:r w:rsidR="000A437C" w:rsidRPr="000A437C">
        <w:rPr>
          <w:lang w:val="it-IT"/>
        </w:rPr>
        <w:t>https://www.birdlife.ch/it/node/5552</w:t>
      </w:r>
    </w:p>
    <w:p w14:paraId="79088132" w14:textId="77777777" w:rsidR="006755FF" w:rsidRPr="00C713A8" w:rsidRDefault="006755FF" w:rsidP="006755FF">
      <w:pPr>
        <w:rPr>
          <w:lang w:val="it-IT"/>
        </w:rPr>
      </w:pPr>
    </w:p>
    <w:p w14:paraId="5651543F" w14:textId="77777777" w:rsidR="006755FF" w:rsidRPr="00C713A8" w:rsidRDefault="006755FF" w:rsidP="006755FF">
      <w:pPr>
        <w:rPr>
          <w:lang w:val="it-IT"/>
        </w:rPr>
      </w:pPr>
      <w:r w:rsidRPr="00C713A8">
        <w:rPr>
          <w:lang w:val="it-IT"/>
        </w:rPr>
        <w:t>Ulteriori informazioni:</w:t>
      </w:r>
    </w:p>
    <w:p w14:paraId="0919E31C" w14:textId="77777777" w:rsidR="006755FF" w:rsidRPr="00C713A8" w:rsidRDefault="006755FF" w:rsidP="006755FF">
      <w:pPr>
        <w:spacing w:after="120"/>
        <w:rPr>
          <w:rFonts w:ascii="Euclid Circular A" w:hAnsi="Euclid Circular A"/>
          <w:lang w:val="it-IT"/>
        </w:rPr>
      </w:pPr>
      <w:r w:rsidRPr="00C713A8">
        <w:rPr>
          <w:rFonts w:ascii="Euclid Circular A" w:hAnsi="Euclid Circular A" w:cs="Arial"/>
          <w:color w:val="000000"/>
          <w:shd w:val="clear" w:color="auto" w:fill="FFFFFF"/>
          <w:lang w:val="it-IT"/>
        </w:rPr>
        <w:t>Chiara Scandolara, Responsabile dei progetti di conservazione, tel. 079 194 24 14, chiara.scandolara@birdlife.ch</w:t>
      </w:r>
    </w:p>
    <w:p w14:paraId="412A6411" w14:textId="77777777" w:rsidR="006755FF" w:rsidRPr="00C713A8" w:rsidRDefault="006755FF" w:rsidP="006755FF">
      <w:pPr>
        <w:rPr>
          <w:lang w:val="it-IT"/>
        </w:rPr>
      </w:pPr>
    </w:p>
    <w:bookmarkEnd w:id="0"/>
    <w:bookmarkEnd w:id="1"/>
    <w:p w14:paraId="4F1A4984" w14:textId="18409E36" w:rsidR="00412E38" w:rsidRPr="00C713A8" w:rsidRDefault="00412E38" w:rsidP="00CB280A">
      <w:pPr>
        <w:pStyle w:val="Default"/>
        <w:spacing w:line="276" w:lineRule="auto"/>
        <w:rPr>
          <w:rFonts w:asciiTheme="majorHAnsi" w:hAnsiTheme="majorHAnsi" w:cs="Calibri"/>
          <w:color w:val="000000" w:themeColor="text1"/>
          <w:sz w:val="20"/>
          <w:szCs w:val="20"/>
          <w:lang w:val="it-IT"/>
        </w:rPr>
      </w:pPr>
    </w:p>
    <w:sectPr w:rsidR="00412E38" w:rsidRPr="00C713A8" w:rsidSect="00C21B10">
      <w:footerReference w:type="default" r:id="rId11"/>
      <w:headerReference w:type="first" r:id="rId12"/>
      <w:footerReference w:type="first" r:id="rId13"/>
      <w:pgSz w:w="11906" w:h="16838"/>
      <w:pgMar w:top="1157" w:right="991" w:bottom="1843" w:left="1418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7E94" w14:textId="77777777" w:rsidR="0064181A" w:rsidRDefault="0064181A" w:rsidP="00F91D37">
      <w:pPr>
        <w:spacing w:line="240" w:lineRule="auto"/>
      </w:pPr>
      <w:r>
        <w:separator/>
      </w:r>
    </w:p>
  </w:endnote>
  <w:endnote w:type="continuationSeparator" w:id="0">
    <w:p w14:paraId="62DFD3B9" w14:textId="77777777" w:rsidR="0064181A" w:rsidRDefault="0064181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uclid Circular A Light">
    <w:panose1 w:val="020B0604020202020204"/>
    <w:charset w:val="4D"/>
    <w:family w:val="swiss"/>
    <w:pitch w:val="variable"/>
    <w:sig w:usb0="A000027F" w:usb1="5000003B" w:usb2="00000020" w:usb3="00000000" w:csb0="00000097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Euclid Circular A">
    <w:panose1 w:val="020B0604020202020204"/>
    <w:charset w:val="4D"/>
    <w:family w:val="swiss"/>
    <w:pitch w:val="variable"/>
    <w:sig w:usb0="A000027F" w:usb1="5000003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 Math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Euclid Circular A Medium">
    <w:panose1 w:val="020B0604020202020204"/>
    <w:charset w:val="4D"/>
    <w:family w:val="swiss"/>
    <w:pitch w:val="variable"/>
    <w:sig w:usb0="A000027F" w:usb1="5000003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lidCircularA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wift LT Std Light">
    <w:altName w:val="Calibri"/>
    <w:panose1 w:val="020B0604020202020204"/>
    <w:charset w:val="4D"/>
    <w:family w:val="roman"/>
    <w:pitch w:val="variable"/>
    <w:sig w:usb0="800000AF" w:usb1="5000204A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3FEE" w14:textId="77777777" w:rsidR="00DE042C" w:rsidRPr="00C0158D" w:rsidRDefault="00DE042C" w:rsidP="00142A95">
    <w:pPr>
      <w:pStyle w:val="ClaimText"/>
      <w:rPr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35AA611C" wp14:editId="645C47A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430C8A" w14:textId="2D3D5609" w:rsidR="00DE042C" w:rsidRPr="005C6148" w:rsidRDefault="00DE042C" w:rsidP="0038768E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755FF" w:rsidRPr="006755FF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4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A611C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-1.6pt;margin-top:0;width:49.6pt;height:44.8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" filled="f" stroked="f" strokeweight=".5pt">
              <v:textbox inset="0,0,0,9.5mm">
                <w:txbxContent>
                  <w:p w14:paraId="58430C8A" w14:textId="2D3D5609" w:rsidR="00DE042C" w:rsidRPr="005C6148" w:rsidRDefault="00DE042C" w:rsidP="0038768E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755FF" w:rsidRPr="006755FF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FD73D5">
      <w:rPr>
        <w:rStyle w:val="Claim9Pt"/>
        <w:lang w:val="it-IT"/>
      </w:rPr>
      <w:t>BirdLife Svizzera</w:t>
    </w:r>
  </w:p>
  <w:p w14:paraId="052871CB" w14:textId="77777777" w:rsidR="009A1238" w:rsidRDefault="009A1238" w:rsidP="00864CE7">
    <w:pPr>
      <w:pStyle w:val="Claim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772B" w14:textId="77777777" w:rsidR="00DE042C" w:rsidRPr="00C0158D" w:rsidRDefault="00DE042C" w:rsidP="00142A95">
    <w:pPr>
      <w:pStyle w:val="ClaimText"/>
      <w:rPr>
        <w:lang w:val="it-CH"/>
      </w:rPr>
    </w:pPr>
    <w:r w:rsidRPr="00FD73D5">
      <w:rPr>
        <w:rStyle w:val="Claim9Pt"/>
        <w:noProof/>
        <w:lang w:val="it-CH" w:eastAsia="it-CH"/>
      </w:rPr>
      <w:drawing>
        <wp:anchor distT="0" distB="0" distL="114300" distR="114300" simplePos="0" relativeHeight="251673600" behindDoc="0" locked="1" layoutInCell="1" allowOverlap="1" wp14:anchorId="7B205D01" wp14:editId="239CFA82">
          <wp:simplePos x="0" y="0"/>
          <wp:positionH relativeFrom="margin">
            <wp:align>right</wp:align>
          </wp:positionH>
          <wp:positionV relativeFrom="page">
            <wp:posOffset>9969500</wp:posOffset>
          </wp:positionV>
          <wp:extent cx="331200" cy="356400"/>
          <wp:effectExtent l="0" t="0" r="0" b="5715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73D5">
      <w:rPr>
        <w:rStyle w:val="Claim9Pt"/>
        <w:lang w:val="it-IT"/>
      </w:rPr>
      <w:t>BirdLife Svizzera,</w:t>
    </w:r>
    <w:r w:rsidRPr="00C0158D">
      <w:rPr>
        <w:lang w:val="it-CH"/>
      </w:rPr>
      <w:t xml:space="preserve"> Vicolo Forte Olimpo 3, 6573 Magadino, 091 795 12 80, ticino@birdlife.ch, birdlife.ch</w:t>
    </w:r>
  </w:p>
  <w:p w14:paraId="0E10657F" w14:textId="77777777" w:rsidR="00DE042C" w:rsidRPr="00C0158D" w:rsidRDefault="00DE042C" w:rsidP="00142A95">
    <w:pPr>
      <w:pStyle w:val="ClaimText"/>
      <w:spacing w:line="210" w:lineRule="exact"/>
      <w:rPr>
        <w:lang w:val="it-CH"/>
      </w:rPr>
    </w:pPr>
    <w:r>
      <w:rPr>
        <w:lang w:val="it-CH"/>
      </w:rPr>
      <w:t>C</w:t>
    </w:r>
    <w:r w:rsidRPr="00C0158D">
      <w:rPr>
        <w:lang w:val="it-CH"/>
      </w:rPr>
      <w:t>P 80-69351-6, IBAN CH71 0900 0000 8006 9351 6</w:t>
    </w:r>
  </w:p>
  <w:p w14:paraId="26126772" w14:textId="77777777" w:rsidR="00192F98" w:rsidRPr="00BB4ABB" w:rsidRDefault="00192F98" w:rsidP="00BB4ABB">
    <w:pPr>
      <w:pStyle w:val="ClaimText"/>
      <w:spacing w:line="228" w:lineRule="auto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35E7" w14:textId="77777777" w:rsidR="0064181A" w:rsidRDefault="0064181A" w:rsidP="00F91D37">
      <w:pPr>
        <w:spacing w:line="240" w:lineRule="auto"/>
      </w:pPr>
      <w:r>
        <w:separator/>
      </w:r>
    </w:p>
  </w:footnote>
  <w:footnote w:type="continuationSeparator" w:id="0">
    <w:p w14:paraId="3BF7D604" w14:textId="77777777" w:rsidR="0064181A" w:rsidRDefault="0064181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49E6" w14:textId="77777777" w:rsidR="00480C4C" w:rsidRDefault="00DE042C">
    <w:pPr>
      <w:pStyle w:val="Intestazione"/>
    </w:pPr>
    <w:r>
      <w:rPr>
        <w:noProof/>
        <w:lang w:val="it-CH" w:eastAsia="it-CH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3360C17" wp14:editId="0B7AA533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5202000" cy="1195200"/>
              <wp:effectExtent l="0" t="0" r="0" b="5080"/>
              <wp:wrapNone/>
              <wp:docPr id="39" name="Gruppieren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000" cy="1195200"/>
                        <a:chOff x="0" y="0"/>
                        <a:chExt cx="5203190" cy="1194435"/>
                      </a:xfrm>
                    </wpg:grpSpPr>
                    <wps:wsp>
                      <wps:cNvPr id="40" name="Rechteck 40"/>
                      <wps:cNvSpPr/>
                      <wps:spPr>
                        <a:xfrm>
                          <a:off x="0" y="0"/>
                          <a:ext cx="360006" cy="359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Grafik 4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1945"/>
                          <a:ext cx="1162685" cy="866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Grafik 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9695" y="842010"/>
                          <a:ext cx="3833495" cy="3524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3DFCBF" id="Gruppieren 39" o:spid="_x0000_s1026" style="position:absolute;margin-left:0;margin-top:0;width:409.6pt;height:94.1pt;z-index:251667456;mso-position-horizontal:left;mso-position-horizontal-relative:margin;mso-position-vertical:top;mso-position-vertical-relative:page;mso-width-relative:margin;mso-height-relative:margin" coordsize="52031,119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">
              <v:rect id="Rechteck 40" o:spid="_x0000_s1027" style="position:absolute;width:3600;height:3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1" o:spid="_x0000_s1028" type="#_x0000_t75" alt="&quot;&quot;" style="position:absolute;top:3219;width:11626;height: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">
                <v:imagedata r:id="rId3" o:title=""/>
              </v:shape>
              <v:shape id="Grafik 42" o:spid="_x0000_s1029" type="#_x0000_t75" style="position:absolute;left:13696;top:8420;width:38335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">
                <v:imagedata r:id="rId4" o:title=""/>
              </v:shape>
              <w10:wrap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905AC"/>
    <w:multiLevelType w:val="multilevel"/>
    <w:tmpl w:val="E72E52CA"/>
    <w:lvl w:ilvl="0">
      <w:start w:val="1"/>
      <w:numFmt w:val="bullet"/>
      <w:lvlText w:val="‒"/>
      <w:lvlJc w:val="left"/>
      <w:pPr>
        <w:ind w:left="284" w:hanging="284"/>
      </w:pPr>
      <w:rPr>
        <w:rFonts w:ascii="Calibri" w:hAnsi="Calibri" w:cs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EF2E7820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Puntoelenco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Puntoelenco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Puntoelenco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29118F"/>
    <w:multiLevelType w:val="hybridMultilevel"/>
    <w:tmpl w:val="9454C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06DE1"/>
    <w:multiLevelType w:val="multilevel"/>
    <w:tmpl w:val="94A2A070"/>
    <w:lvl w:ilvl="0">
      <w:start w:val="1"/>
      <w:numFmt w:val="bullet"/>
      <w:pStyle w:val="Aufzhlung1"/>
      <w:lvlText w:val=""/>
      <w:lvlJc w:val="left"/>
      <w:pPr>
        <w:ind w:left="397" w:hanging="113"/>
      </w:pPr>
      <w:rPr>
        <w:rFonts w:ascii="Wingdings" w:hAnsi="Wingdings" w:hint="default"/>
      </w:rPr>
    </w:lvl>
    <w:lvl w:ilvl="1">
      <w:start w:val="1"/>
      <w:numFmt w:val="bullet"/>
      <w:pStyle w:val="Aufzhlung2"/>
      <w:lvlText w:val=""/>
      <w:lvlJc w:val="left"/>
      <w:pPr>
        <w:ind w:left="510" w:hanging="113"/>
      </w:pPr>
      <w:rPr>
        <w:rFonts w:ascii="Wingdings" w:hAnsi="Wingdings" w:hint="default"/>
      </w:rPr>
    </w:lvl>
    <w:lvl w:ilvl="2">
      <w:start w:val="1"/>
      <w:numFmt w:val="bullet"/>
      <w:pStyle w:val="Aufzhlung3"/>
      <w:lvlText w:val=""/>
      <w:lvlJc w:val="left"/>
      <w:pPr>
        <w:ind w:left="624" w:hanging="11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C5885"/>
    <w:multiLevelType w:val="hybridMultilevel"/>
    <w:tmpl w:val="77D6D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684799">
    <w:abstractNumId w:val="9"/>
  </w:num>
  <w:num w:numId="2" w16cid:durableId="1795832292">
    <w:abstractNumId w:val="7"/>
  </w:num>
  <w:num w:numId="3" w16cid:durableId="775561344">
    <w:abstractNumId w:val="6"/>
  </w:num>
  <w:num w:numId="4" w16cid:durableId="1250969880">
    <w:abstractNumId w:val="5"/>
  </w:num>
  <w:num w:numId="5" w16cid:durableId="780338088">
    <w:abstractNumId w:val="4"/>
  </w:num>
  <w:num w:numId="6" w16cid:durableId="186260246">
    <w:abstractNumId w:val="8"/>
  </w:num>
  <w:num w:numId="7" w16cid:durableId="1919557962">
    <w:abstractNumId w:val="3"/>
  </w:num>
  <w:num w:numId="8" w16cid:durableId="553127803">
    <w:abstractNumId w:val="2"/>
  </w:num>
  <w:num w:numId="9" w16cid:durableId="146821609">
    <w:abstractNumId w:val="1"/>
  </w:num>
  <w:num w:numId="10" w16cid:durableId="1229993107">
    <w:abstractNumId w:val="0"/>
  </w:num>
  <w:num w:numId="11" w16cid:durableId="1585185072">
    <w:abstractNumId w:val="27"/>
  </w:num>
  <w:num w:numId="12" w16cid:durableId="1042291415">
    <w:abstractNumId w:val="19"/>
  </w:num>
  <w:num w:numId="13" w16cid:durableId="327025757">
    <w:abstractNumId w:val="16"/>
  </w:num>
  <w:num w:numId="14" w16cid:durableId="276572892">
    <w:abstractNumId w:val="30"/>
  </w:num>
  <w:num w:numId="15" w16cid:durableId="1309937145">
    <w:abstractNumId w:val="29"/>
  </w:num>
  <w:num w:numId="16" w16cid:durableId="16932805">
    <w:abstractNumId w:val="12"/>
  </w:num>
  <w:num w:numId="17" w16cid:durableId="560410290">
    <w:abstractNumId w:val="17"/>
  </w:num>
  <w:num w:numId="18" w16cid:durableId="11868686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62079180">
    <w:abstractNumId w:val="26"/>
  </w:num>
  <w:num w:numId="20" w16cid:durableId="2067944572">
    <w:abstractNumId w:val="15"/>
  </w:num>
  <w:num w:numId="21" w16cid:durableId="308555516">
    <w:abstractNumId w:val="24"/>
  </w:num>
  <w:num w:numId="22" w16cid:durableId="1668364041">
    <w:abstractNumId w:val="23"/>
  </w:num>
  <w:num w:numId="23" w16cid:durableId="1511291593">
    <w:abstractNumId w:val="13"/>
  </w:num>
  <w:num w:numId="24" w16cid:durableId="946810144">
    <w:abstractNumId w:val="18"/>
  </w:num>
  <w:num w:numId="25" w16cid:durableId="1417629786">
    <w:abstractNumId w:val="25"/>
  </w:num>
  <w:num w:numId="26" w16cid:durableId="881210837">
    <w:abstractNumId w:val="21"/>
  </w:num>
  <w:num w:numId="27" w16cid:durableId="698048777">
    <w:abstractNumId w:val="14"/>
  </w:num>
  <w:num w:numId="28" w16cid:durableId="1535265659">
    <w:abstractNumId w:val="11"/>
  </w:num>
  <w:num w:numId="29" w16cid:durableId="89543565">
    <w:abstractNumId w:val="22"/>
  </w:num>
  <w:num w:numId="30" w16cid:durableId="403573874">
    <w:abstractNumId w:val="10"/>
  </w:num>
  <w:num w:numId="31" w16cid:durableId="19212821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258648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25427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519745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91064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459395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491809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85560609">
    <w:abstractNumId w:val="28"/>
  </w:num>
  <w:num w:numId="39" w16cid:durableId="189982669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40"/>
    <w:rsid w:val="00002978"/>
    <w:rsid w:val="00005A2B"/>
    <w:rsid w:val="0001010F"/>
    <w:rsid w:val="00013B11"/>
    <w:rsid w:val="00013B89"/>
    <w:rsid w:val="000141E2"/>
    <w:rsid w:val="00025CEC"/>
    <w:rsid w:val="000266B7"/>
    <w:rsid w:val="00032B92"/>
    <w:rsid w:val="000362DE"/>
    <w:rsid w:val="000409C8"/>
    <w:rsid w:val="00041700"/>
    <w:rsid w:val="00063BC2"/>
    <w:rsid w:val="000701F1"/>
    <w:rsid w:val="0007091E"/>
    <w:rsid w:val="00071417"/>
    <w:rsid w:val="00071780"/>
    <w:rsid w:val="000803EB"/>
    <w:rsid w:val="00090380"/>
    <w:rsid w:val="00096B34"/>
    <w:rsid w:val="00096E8E"/>
    <w:rsid w:val="000A06D7"/>
    <w:rsid w:val="000A1884"/>
    <w:rsid w:val="000A24EC"/>
    <w:rsid w:val="000A437C"/>
    <w:rsid w:val="000B183F"/>
    <w:rsid w:val="000B595D"/>
    <w:rsid w:val="000B7B54"/>
    <w:rsid w:val="000C3F85"/>
    <w:rsid w:val="000C49C1"/>
    <w:rsid w:val="000D1743"/>
    <w:rsid w:val="000D1BB6"/>
    <w:rsid w:val="000D5EAC"/>
    <w:rsid w:val="000E1E1C"/>
    <w:rsid w:val="000E7543"/>
    <w:rsid w:val="000E756F"/>
    <w:rsid w:val="000F013F"/>
    <w:rsid w:val="000F1D2B"/>
    <w:rsid w:val="0010021F"/>
    <w:rsid w:val="0010073A"/>
    <w:rsid w:val="00102345"/>
    <w:rsid w:val="00104011"/>
    <w:rsid w:val="00106688"/>
    <w:rsid w:val="00107F09"/>
    <w:rsid w:val="00112E4C"/>
    <w:rsid w:val="001134C7"/>
    <w:rsid w:val="00113CB8"/>
    <w:rsid w:val="0012151C"/>
    <w:rsid w:val="00122A85"/>
    <w:rsid w:val="001238A1"/>
    <w:rsid w:val="00126F2F"/>
    <w:rsid w:val="00127BBA"/>
    <w:rsid w:val="00133CFB"/>
    <w:rsid w:val="00134B83"/>
    <w:rsid w:val="001375AB"/>
    <w:rsid w:val="00140C1C"/>
    <w:rsid w:val="001417CB"/>
    <w:rsid w:val="00142A95"/>
    <w:rsid w:val="00144122"/>
    <w:rsid w:val="00152260"/>
    <w:rsid w:val="00154677"/>
    <w:rsid w:val="00157ECA"/>
    <w:rsid w:val="0016151D"/>
    <w:rsid w:val="00161EC7"/>
    <w:rsid w:val="0016774B"/>
    <w:rsid w:val="00167916"/>
    <w:rsid w:val="00171870"/>
    <w:rsid w:val="00176FF8"/>
    <w:rsid w:val="00192B6A"/>
    <w:rsid w:val="00192F98"/>
    <w:rsid w:val="00197F96"/>
    <w:rsid w:val="001A3606"/>
    <w:rsid w:val="001A43BD"/>
    <w:rsid w:val="001A52F4"/>
    <w:rsid w:val="001B5CA6"/>
    <w:rsid w:val="001C30A2"/>
    <w:rsid w:val="001D59BC"/>
    <w:rsid w:val="001E6525"/>
    <w:rsid w:val="001E73F4"/>
    <w:rsid w:val="001F4A7E"/>
    <w:rsid w:val="001F4B8C"/>
    <w:rsid w:val="001F4E4A"/>
    <w:rsid w:val="001F4F9B"/>
    <w:rsid w:val="001F5E13"/>
    <w:rsid w:val="00200FCA"/>
    <w:rsid w:val="0020662E"/>
    <w:rsid w:val="002135BB"/>
    <w:rsid w:val="002140AE"/>
    <w:rsid w:val="00214D7B"/>
    <w:rsid w:val="00217E2B"/>
    <w:rsid w:val="0022685B"/>
    <w:rsid w:val="0023018C"/>
    <w:rsid w:val="0023099B"/>
    <w:rsid w:val="0023205B"/>
    <w:rsid w:val="002466D7"/>
    <w:rsid w:val="00247905"/>
    <w:rsid w:val="00255FA3"/>
    <w:rsid w:val="0025644A"/>
    <w:rsid w:val="00267F71"/>
    <w:rsid w:val="002726D9"/>
    <w:rsid w:val="00273EBC"/>
    <w:rsid w:val="00274C71"/>
    <w:rsid w:val="00274C7D"/>
    <w:rsid w:val="00283995"/>
    <w:rsid w:val="002856E8"/>
    <w:rsid w:val="00290E37"/>
    <w:rsid w:val="00292375"/>
    <w:rsid w:val="002B551B"/>
    <w:rsid w:val="002B6C1F"/>
    <w:rsid w:val="002C163B"/>
    <w:rsid w:val="002C7ABA"/>
    <w:rsid w:val="002C7E80"/>
    <w:rsid w:val="002D272F"/>
    <w:rsid w:val="002D38AE"/>
    <w:rsid w:val="002D709C"/>
    <w:rsid w:val="002E6771"/>
    <w:rsid w:val="002F06AA"/>
    <w:rsid w:val="002F68A2"/>
    <w:rsid w:val="003020C7"/>
    <w:rsid w:val="0030245A"/>
    <w:rsid w:val="003033D7"/>
    <w:rsid w:val="00303B73"/>
    <w:rsid w:val="003130E2"/>
    <w:rsid w:val="00314157"/>
    <w:rsid w:val="003207BA"/>
    <w:rsid w:val="00322A71"/>
    <w:rsid w:val="0032330D"/>
    <w:rsid w:val="003259B1"/>
    <w:rsid w:val="00326796"/>
    <w:rsid w:val="003323EC"/>
    <w:rsid w:val="00333A1B"/>
    <w:rsid w:val="00334141"/>
    <w:rsid w:val="003358BE"/>
    <w:rsid w:val="00337850"/>
    <w:rsid w:val="00350607"/>
    <w:rsid w:val="003514EE"/>
    <w:rsid w:val="003619E3"/>
    <w:rsid w:val="00363671"/>
    <w:rsid w:val="00363A43"/>
    <w:rsid w:val="00364EE3"/>
    <w:rsid w:val="003757E4"/>
    <w:rsid w:val="00375834"/>
    <w:rsid w:val="00381F48"/>
    <w:rsid w:val="0038768E"/>
    <w:rsid w:val="0039124E"/>
    <w:rsid w:val="0039397A"/>
    <w:rsid w:val="003A03A8"/>
    <w:rsid w:val="003A6D05"/>
    <w:rsid w:val="003A7B76"/>
    <w:rsid w:val="003C07FF"/>
    <w:rsid w:val="003C3548"/>
    <w:rsid w:val="003C3AED"/>
    <w:rsid w:val="003C3D32"/>
    <w:rsid w:val="003C55AA"/>
    <w:rsid w:val="003D0B97"/>
    <w:rsid w:val="003D0FAA"/>
    <w:rsid w:val="003D2B2E"/>
    <w:rsid w:val="003D2D99"/>
    <w:rsid w:val="003F1A56"/>
    <w:rsid w:val="00400DD2"/>
    <w:rsid w:val="00402234"/>
    <w:rsid w:val="00402523"/>
    <w:rsid w:val="0040453E"/>
    <w:rsid w:val="00407445"/>
    <w:rsid w:val="00412E38"/>
    <w:rsid w:val="0042454D"/>
    <w:rsid w:val="00443794"/>
    <w:rsid w:val="00444695"/>
    <w:rsid w:val="00452D49"/>
    <w:rsid w:val="004561F2"/>
    <w:rsid w:val="00470C52"/>
    <w:rsid w:val="00471D34"/>
    <w:rsid w:val="004721E6"/>
    <w:rsid w:val="004729A9"/>
    <w:rsid w:val="00480603"/>
    <w:rsid w:val="00480C4C"/>
    <w:rsid w:val="00481D44"/>
    <w:rsid w:val="00481D8F"/>
    <w:rsid w:val="00485EC1"/>
    <w:rsid w:val="00486473"/>
    <w:rsid w:val="00486DBB"/>
    <w:rsid w:val="00490370"/>
    <w:rsid w:val="004907FB"/>
    <w:rsid w:val="00494FD7"/>
    <w:rsid w:val="00495F83"/>
    <w:rsid w:val="004A039B"/>
    <w:rsid w:val="004A6295"/>
    <w:rsid w:val="004A694A"/>
    <w:rsid w:val="004A6CF6"/>
    <w:rsid w:val="004A7A8C"/>
    <w:rsid w:val="004B0FDB"/>
    <w:rsid w:val="004B3225"/>
    <w:rsid w:val="004B7F5C"/>
    <w:rsid w:val="004C1329"/>
    <w:rsid w:val="004C3880"/>
    <w:rsid w:val="004D0F2F"/>
    <w:rsid w:val="004D179F"/>
    <w:rsid w:val="004D5B31"/>
    <w:rsid w:val="004E0A0D"/>
    <w:rsid w:val="004E0E33"/>
    <w:rsid w:val="004F22CB"/>
    <w:rsid w:val="00500294"/>
    <w:rsid w:val="0050036B"/>
    <w:rsid w:val="00516059"/>
    <w:rsid w:val="00520A16"/>
    <w:rsid w:val="00525DBE"/>
    <w:rsid w:val="00526C93"/>
    <w:rsid w:val="00530536"/>
    <w:rsid w:val="00530E91"/>
    <w:rsid w:val="00531895"/>
    <w:rsid w:val="005322C2"/>
    <w:rsid w:val="005339AE"/>
    <w:rsid w:val="00535EA2"/>
    <w:rsid w:val="00537410"/>
    <w:rsid w:val="00541D5F"/>
    <w:rsid w:val="00543061"/>
    <w:rsid w:val="00550787"/>
    <w:rsid w:val="005510CD"/>
    <w:rsid w:val="005544EE"/>
    <w:rsid w:val="00554D4C"/>
    <w:rsid w:val="00562128"/>
    <w:rsid w:val="005666C7"/>
    <w:rsid w:val="00575486"/>
    <w:rsid w:val="00576439"/>
    <w:rsid w:val="00585458"/>
    <w:rsid w:val="00591832"/>
    <w:rsid w:val="00592841"/>
    <w:rsid w:val="005A0A6E"/>
    <w:rsid w:val="005A357F"/>
    <w:rsid w:val="005A60D0"/>
    <w:rsid w:val="005A7BE5"/>
    <w:rsid w:val="005B0F6E"/>
    <w:rsid w:val="005B1AD5"/>
    <w:rsid w:val="005B2B79"/>
    <w:rsid w:val="005B4DEC"/>
    <w:rsid w:val="005B6FD0"/>
    <w:rsid w:val="005C4D29"/>
    <w:rsid w:val="005C6148"/>
    <w:rsid w:val="005C61A5"/>
    <w:rsid w:val="005C6741"/>
    <w:rsid w:val="005C7189"/>
    <w:rsid w:val="005C7780"/>
    <w:rsid w:val="005D0876"/>
    <w:rsid w:val="005D2B95"/>
    <w:rsid w:val="005E0B58"/>
    <w:rsid w:val="006044D5"/>
    <w:rsid w:val="00605AF6"/>
    <w:rsid w:val="00612938"/>
    <w:rsid w:val="00616321"/>
    <w:rsid w:val="00617933"/>
    <w:rsid w:val="00622481"/>
    <w:rsid w:val="00622C25"/>
    <w:rsid w:val="00622FDC"/>
    <w:rsid w:val="006245BF"/>
    <w:rsid w:val="00625020"/>
    <w:rsid w:val="006302C4"/>
    <w:rsid w:val="00641701"/>
    <w:rsid w:val="0064181A"/>
    <w:rsid w:val="006422CF"/>
    <w:rsid w:val="00642F26"/>
    <w:rsid w:val="006431A5"/>
    <w:rsid w:val="0064480F"/>
    <w:rsid w:val="00647B77"/>
    <w:rsid w:val="00650B3D"/>
    <w:rsid w:val="0065274C"/>
    <w:rsid w:val="00655BD6"/>
    <w:rsid w:val="006610E4"/>
    <w:rsid w:val="00661A71"/>
    <w:rsid w:val="00663471"/>
    <w:rsid w:val="00663935"/>
    <w:rsid w:val="00664F21"/>
    <w:rsid w:val="00671A9A"/>
    <w:rsid w:val="00672E90"/>
    <w:rsid w:val="0067450F"/>
    <w:rsid w:val="006755FF"/>
    <w:rsid w:val="0068266B"/>
    <w:rsid w:val="00686D14"/>
    <w:rsid w:val="00687ED7"/>
    <w:rsid w:val="00692FDE"/>
    <w:rsid w:val="00696098"/>
    <w:rsid w:val="006A0241"/>
    <w:rsid w:val="006A106C"/>
    <w:rsid w:val="006A132B"/>
    <w:rsid w:val="006A219D"/>
    <w:rsid w:val="006A4437"/>
    <w:rsid w:val="006B1564"/>
    <w:rsid w:val="006B2F9C"/>
    <w:rsid w:val="006B3083"/>
    <w:rsid w:val="006B3D49"/>
    <w:rsid w:val="006B77DB"/>
    <w:rsid w:val="006C144C"/>
    <w:rsid w:val="006C62E1"/>
    <w:rsid w:val="006C6FD0"/>
    <w:rsid w:val="006E0F4E"/>
    <w:rsid w:val="006E1A74"/>
    <w:rsid w:val="006E240F"/>
    <w:rsid w:val="006E2A84"/>
    <w:rsid w:val="006E4AF1"/>
    <w:rsid w:val="006E6558"/>
    <w:rsid w:val="006F0345"/>
    <w:rsid w:val="006F0469"/>
    <w:rsid w:val="006F196C"/>
    <w:rsid w:val="006F3700"/>
    <w:rsid w:val="006F460F"/>
    <w:rsid w:val="006F5C45"/>
    <w:rsid w:val="006F7CA5"/>
    <w:rsid w:val="00700979"/>
    <w:rsid w:val="007040B6"/>
    <w:rsid w:val="00705076"/>
    <w:rsid w:val="00711147"/>
    <w:rsid w:val="007118B5"/>
    <w:rsid w:val="00714D60"/>
    <w:rsid w:val="00717B72"/>
    <w:rsid w:val="00717C0D"/>
    <w:rsid w:val="007248EF"/>
    <w:rsid w:val="007277E3"/>
    <w:rsid w:val="00731A17"/>
    <w:rsid w:val="00731FD8"/>
    <w:rsid w:val="00734458"/>
    <w:rsid w:val="00735EBA"/>
    <w:rsid w:val="007419CF"/>
    <w:rsid w:val="0074241C"/>
    <w:rsid w:val="0074487E"/>
    <w:rsid w:val="00746273"/>
    <w:rsid w:val="0074627F"/>
    <w:rsid w:val="00747DEC"/>
    <w:rsid w:val="0075366F"/>
    <w:rsid w:val="0075598C"/>
    <w:rsid w:val="00760B71"/>
    <w:rsid w:val="007721BF"/>
    <w:rsid w:val="00772538"/>
    <w:rsid w:val="00774E70"/>
    <w:rsid w:val="0077559F"/>
    <w:rsid w:val="00777704"/>
    <w:rsid w:val="00777804"/>
    <w:rsid w:val="0078181E"/>
    <w:rsid w:val="00783E8E"/>
    <w:rsid w:val="00784520"/>
    <w:rsid w:val="007858B2"/>
    <w:rsid w:val="00796CEE"/>
    <w:rsid w:val="007A4664"/>
    <w:rsid w:val="007B48A7"/>
    <w:rsid w:val="007B5396"/>
    <w:rsid w:val="007B5942"/>
    <w:rsid w:val="007B75EB"/>
    <w:rsid w:val="007C0B2A"/>
    <w:rsid w:val="007D0AE7"/>
    <w:rsid w:val="007E0460"/>
    <w:rsid w:val="007E3DF7"/>
    <w:rsid w:val="007E4F0B"/>
    <w:rsid w:val="007E68B4"/>
    <w:rsid w:val="007F1940"/>
    <w:rsid w:val="007F380D"/>
    <w:rsid w:val="007F71B2"/>
    <w:rsid w:val="00801242"/>
    <w:rsid w:val="008065BF"/>
    <w:rsid w:val="00817D63"/>
    <w:rsid w:val="00820767"/>
    <w:rsid w:val="00822C31"/>
    <w:rsid w:val="008277FE"/>
    <w:rsid w:val="00833960"/>
    <w:rsid w:val="008353AF"/>
    <w:rsid w:val="00841B44"/>
    <w:rsid w:val="00844B72"/>
    <w:rsid w:val="0085269D"/>
    <w:rsid w:val="00853121"/>
    <w:rsid w:val="0085454F"/>
    <w:rsid w:val="00855A20"/>
    <w:rsid w:val="008576F5"/>
    <w:rsid w:val="00857D8A"/>
    <w:rsid w:val="00862BB3"/>
    <w:rsid w:val="00864855"/>
    <w:rsid w:val="00864CE7"/>
    <w:rsid w:val="008662AD"/>
    <w:rsid w:val="00870017"/>
    <w:rsid w:val="00874E49"/>
    <w:rsid w:val="00875045"/>
    <w:rsid w:val="00876898"/>
    <w:rsid w:val="00883CC4"/>
    <w:rsid w:val="00890412"/>
    <w:rsid w:val="00891AAF"/>
    <w:rsid w:val="008A0CD1"/>
    <w:rsid w:val="008C30BF"/>
    <w:rsid w:val="008D620C"/>
    <w:rsid w:val="008E450B"/>
    <w:rsid w:val="00916BDE"/>
    <w:rsid w:val="00922239"/>
    <w:rsid w:val="009235A2"/>
    <w:rsid w:val="009271C1"/>
    <w:rsid w:val="009275CF"/>
    <w:rsid w:val="0093431C"/>
    <w:rsid w:val="00934E55"/>
    <w:rsid w:val="0093619F"/>
    <w:rsid w:val="00936527"/>
    <w:rsid w:val="00942472"/>
    <w:rsid w:val="009427E5"/>
    <w:rsid w:val="009454B7"/>
    <w:rsid w:val="009613D8"/>
    <w:rsid w:val="00961E8E"/>
    <w:rsid w:val="009621C4"/>
    <w:rsid w:val="009643FE"/>
    <w:rsid w:val="00971A32"/>
    <w:rsid w:val="00974275"/>
    <w:rsid w:val="009804FC"/>
    <w:rsid w:val="0098474B"/>
    <w:rsid w:val="00995CBA"/>
    <w:rsid w:val="00996066"/>
    <w:rsid w:val="0099678C"/>
    <w:rsid w:val="009A1238"/>
    <w:rsid w:val="009A1F22"/>
    <w:rsid w:val="009B030C"/>
    <w:rsid w:val="009B0C96"/>
    <w:rsid w:val="009B5503"/>
    <w:rsid w:val="009C222B"/>
    <w:rsid w:val="009C67A8"/>
    <w:rsid w:val="009D201B"/>
    <w:rsid w:val="009D3927"/>
    <w:rsid w:val="009D5D9C"/>
    <w:rsid w:val="009D69E6"/>
    <w:rsid w:val="009E2171"/>
    <w:rsid w:val="009E2751"/>
    <w:rsid w:val="009F0D05"/>
    <w:rsid w:val="009F3B29"/>
    <w:rsid w:val="009F3E6A"/>
    <w:rsid w:val="00A02378"/>
    <w:rsid w:val="00A06F53"/>
    <w:rsid w:val="00A11D50"/>
    <w:rsid w:val="00A13BBC"/>
    <w:rsid w:val="00A1623E"/>
    <w:rsid w:val="00A211F7"/>
    <w:rsid w:val="00A330E9"/>
    <w:rsid w:val="00A3358E"/>
    <w:rsid w:val="00A34022"/>
    <w:rsid w:val="00A36BEC"/>
    <w:rsid w:val="00A37C50"/>
    <w:rsid w:val="00A4338D"/>
    <w:rsid w:val="00A43EDD"/>
    <w:rsid w:val="00A45BB1"/>
    <w:rsid w:val="00A50E23"/>
    <w:rsid w:val="00A53B1F"/>
    <w:rsid w:val="00A540E7"/>
    <w:rsid w:val="00A5451D"/>
    <w:rsid w:val="00A550CF"/>
    <w:rsid w:val="00A55C83"/>
    <w:rsid w:val="00A57815"/>
    <w:rsid w:val="00A62F82"/>
    <w:rsid w:val="00A62FAD"/>
    <w:rsid w:val="00A70CDC"/>
    <w:rsid w:val="00A7133D"/>
    <w:rsid w:val="00A715E8"/>
    <w:rsid w:val="00A7183A"/>
    <w:rsid w:val="00A7318F"/>
    <w:rsid w:val="00A7788C"/>
    <w:rsid w:val="00A816BF"/>
    <w:rsid w:val="00A960B8"/>
    <w:rsid w:val="00A96E7E"/>
    <w:rsid w:val="00AA42F0"/>
    <w:rsid w:val="00AA5DDC"/>
    <w:rsid w:val="00AB605E"/>
    <w:rsid w:val="00AC0DF9"/>
    <w:rsid w:val="00AC2D5B"/>
    <w:rsid w:val="00AC3C0A"/>
    <w:rsid w:val="00AD36B2"/>
    <w:rsid w:val="00AD5C8F"/>
    <w:rsid w:val="00AD64D1"/>
    <w:rsid w:val="00AE4133"/>
    <w:rsid w:val="00AE4EFF"/>
    <w:rsid w:val="00AE6EB7"/>
    <w:rsid w:val="00AF47AE"/>
    <w:rsid w:val="00AF6803"/>
    <w:rsid w:val="00AF7CA8"/>
    <w:rsid w:val="00B05554"/>
    <w:rsid w:val="00B07A05"/>
    <w:rsid w:val="00B1160A"/>
    <w:rsid w:val="00B11A9B"/>
    <w:rsid w:val="00B1208F"/>
    <w:rsid w:val="00B15CA3"/>
    <w:rsid w:val="00B166AA"/>
    <w:rsid w:val="00B24B2A"/>
    <w:rsid w:val="00B32881"/>
    <w:rsid w:val="00B32ABB"/>
    <w:rsid w:val="00B41FD3"/>
    <w:rsid w:val="00B426D3"/>
    <w:rsid w:val="00B431DE"/>
    <w:rsid w:val="00B436C1"/>
    <w:rsid w:val="00B452C0"/>
    <w:rsid w:val="00B47044"/>
    <w:rsid w:val="00B5057C"/>
    <w:rsid w:val="00B50B36"/>
    <w:rsid w:val="00B54D3B"/>
    <w:rsid w:val="00B5667C"/>
    <w:rsid w:val="00B622CF"/>
    <w:rsid w:val="00B63853"/>
    <w:rsid w:val="00B66524"/>
    <w:rsid w:val="00B70D03"/>
    <w:rsid w:val="00B7449D"/>
    <w:rsid w:val="00B74847"/>
    <w:rsid w:val="00B75010"/>
    <w:rsid w:val="00B8026F"/>
    <w:rsid w:val="00B803E7"/>
    <w:rsid w:val="00B82E14"/>
    <w:rsid w:val="00B97484"/>
    <w:rsid w:val="00B97B9C"/>
    <w:rsid w:val="00BA24DD"/>
    <w:rsid w:val="00BA2B5A"/>
    <w:rsid w:val="00BA4DDE"/>
    <w:rsid w:val="00BA626F"/>
    <w:rsid w:val="00BB0EB7"/>
    <w:rsid w:val="00BB1DA6"/>
    <w:rsid w:val="00BB206A"/>
    <w:rsid w:val="00BB4ABB"/>
    <w:rsid w:val="00BB4CF6"/>
    <w:rsid w:val="00BB732A"/>
    <w:rsid w:val="00BC080A"/>
    <w:rsid w:val="00BC655F"/>
    <w:rsid w:val="00BC7AE3"/>
    <w:rsid w:val="00BD09F9"/>
    <w:rsid w:val="00BD13E4"/>
    <w:rsid w:val="00BD4B8E"/>
    <w:rsid w:val="00BE0399"/>
    <w:rsid w:val="00BE1E62"/>
    <w:rsid w:val="00BE76E6"/>
    <w:rsid w:val="00BF3042"/>
    <w:rsid w:val="00BF52B2"/>
    <w:rsid w:val="00BF7052"/>
    <w:rsid w:val="00C0158D"/>
    <w:rsid w:val="00C017F1"/>
    <w:rsid w:val="00C05FAB"/>
    <w:rsid w:val="00C11F5E"/>
    <w:rsid w:val="00C12431"/>
    <w:rsid w:val="00C15C73"/>
    <w:rsid w:val="00C21B10"/>
    <w:rsid w:val="00C24E44"/>
    <w:rsid w:val="00C25656"/>
    <w:rsid w:val="00C30C28"/>
    <w:rsid w:val="00C3674D"/>
    <w:rsid w:val="00C43EDE"/>
    <w:rsid w:val="00C45180"/>
    <w:rsid w:val="00C51D2F"/>
    <w:rsid w:val="00C60AC3"/>
    <w:rsid w:val="00C64B07"/>
    <w:rsid w:val="00C64C6A"/>
    <w:rsid w:val="00C713A8"/>
    <w:rsid w:val="00C7169E"/>
    <w:rsid w:val="00C73727"/>
    <w:rsid w:val="00C73FB3"/>
    <w:rsid w:val="00C83FF9"/>
    <w:rsid w:val="00CA0B0D"/>
    <w:rsid w:val="00CA348A"/>
    <w:rsid w:val="00CA4E18"/>
    <w:rsid w:val="00CA591F"/>
    <w:rsid w:val="00CA5EF8"/>
    <w:rsid w:val="00CA76BB"/>
    <w:rsid w:val="00CB2262"/>
    <w:rsid w:val="00CB280A"/>
    <w:rsid w:val="00CB2CE6"/>
    <w:rsid w:val="00CB479B"/>
    <w:rsid w:val="00CB4A35"/>
    <w:rsid w:val="00CC06EF"/>
    <w:rsid w:val="00CC1466"/>
    <w:rsid w:val="00CC28A6"/>
    <w:rsid w:val="00CD0374"/>
    <w:rsid w:val="00CE18B8"/>
    <w:rsid w:val="00CE3364"/>
    <w:rsid w:val="00CF08BB"/>
    <w:rsid w:val="00CF1E53"/>
    <w:rsid w:val="00D00E26"/>
    <w:rsid w:val="00D02AEE"/>
    <w:rsid w:val="00D1389A"/>
    <w:rsid w:val="00D13DAC"/>
    <w:rsid w:val="00D22232"/>
    <w:rsid w:val="00D26E6B"/>
    <w:rsid w:val="00D30E68"/>
    <w:rsid w:val="00D31037"/>
    <w:rsid w:val="00D317E7"/>
    <w:rsid w:val="00D33AFA"/>
    <w:rsid w:val="00D36D26"/>
    <w:rsid w:val="00D41B74"/>
    <w:rsid w:val="00D465AC"/>
    <w:rsid w:val="00D51613"/>
    <w:rsid w:val="00D555FA"/>
    <w:rsid w:val="00D57397"/>
    <w:rsid w:val="00D61996"/>
    <w:rsid w:val="00D61BEC"/>
    <w:rsid w:val="00D654CD"/>
    <w:rsid w:val="00D6722C"/>
    <w:rsid w:val="00D678C7"/>
    <w:rsid w:val="00D8261A"/>
    <w:rsid w:val="00D82EA6"/>
    <w:rsid w:val="00D857D9"/>
    <w:rsid w:val="00D86220"/>
    <w:rsid w:val="00D8687D"/>
    <w:rsid w:val="00D870BE"/>
    <w:rsid w:val="00D93D07"/>
    <w:rsid w:val="00D9415C"/>
    <w:rsid w:val="00D9553C"/>
    <w:rsid w:val="00DA1318"/>
    <w:rsid w:val="00DA469E"/>
    <w:rsid w:val="00DA716B"/>
    <w:rsid w:val="00DB03A8"/>
    <w:rsid w:val="00DB45F8"/>
    <w:rsid w:val="00DB7675"/>
    <w:rsid w:val="00DB772A"/>
    <w:rsid w:val="00DD1B8C"/>
    <w:rsid w:val="00DD4B43"/>
    <w:rsid w:val="00DD7D68"/>
    <w:rsid w:val="00DE042C"/>
    <w:rsid w:val="00DE1012"/>
    <w:rsid w:val="00E24110"/>
    <w:rsid w:val="00E25B3F"/>
    <w:rsid w:val="00E25DCD"/>
    <w:rsid w:val="00E269E1"/>
    <w:rsid w:val="00E326FF"/>
    <w:rsid w:val="00E32E4D"/>
    <w:rsid w:val="00E414A0"/>
    <w:rsid w:val="00E45F13"/>
    <w:rsid w:val="00E46754"/>
    <w:rsid w:val="00E50336"/>
    <w:rsid w:val="00E510BC"/>
    <w:rsid w:val="00E5218C"/>
    <w:rsid w:val="00E52BA4"/>
    <w:rsid w:val="00E547B9"/>
    <w:rsid w:val="00E60922"/>
    <w:rsid w:val="00E61256"/>
    <w:rsid w:val="00E62EFE"/>
    <w:rsid w:val="00E73CB2"/>
    <w:rsid w:val="00E747D6"/>
    <w:rsid w:val="00E74DB9"/>
    <w:rsid w:val="00E768B3"/>
    <w:rsid w:val="00E76CA2"/>
    <w:rsid w:val="00E839BA"/>
    <w:rsid w:val="00E8428A"/>
    <w:rsid w:val="00E905F6"/>
    <w:rsid w:val="00E96E1B"/>
    <w:rsid w:val="00E97F7D"/>
    <w:rsid w:val="00EA59B8"/>
    <w:rsid w:val="00EA5A01"/>
    <w:rsid w:val="00EB6B78"/>
    <w:rsid w:val="00EC2DF9"/>
    <w:rsid w:val="00EC3D5C"/>
    <w:rsid w:val="00EE2565"/>
    <w:rsid w:val="00EE4362"/>
    <w:rsid w:val="00EE6E36"/>
    <w:rsid w:val="00EE7A9C"/>
    <w:rsid w:val="00F0147C"/>
    <w:rsid w:val="00F016BC"/>
    <w:rsid w:val="00F0660B"/>
    <w:rsid w:val="00F10070"/>
    <w:rsid w:val="00F10FAF"/>
    <w:rsid w:val="00F123AE"/>
    <w:rsid w:val="00F13EB2"/>
    <w:rsid w:val="00F16C91"/>
    <w:rsid w:val="00F17183"/>
    <w:rsid w:val="00F236C3"/>
    <w:rsid w:val="00F23FEC"/>
    <w:rsid w:val="00F26721"/>
    <w:rsid w:val="00F32B93"/>
    <w:rsid w:val="00F40440"/>
    <w:rsid w:val="00F44A4E"/>
    <w:rsid w:val="00F45A38"/>
    <w:rsid w:val="00F45CDD"/>
    <w:rsid w:val="00F47EC4"/>
    <w:rsid w:val="00F5551A"/>
    <w:rsid w:val="00F56AAB"/>
    <w:rsid w:val="00F600C7"/>
    <w:rsid w:val="00F6039F"/>
    <w:rsid w:val="00F66038"/>
    <w:rsid w:val="00F73331"/>
    <w:rsid w:val="00F73C2F"/>
    <w:rsid w:val="00F80D83"/>
    <w:rsid w:val="00F87174"/>
    <w:rsid w:val="00F9169F"/>
    <w:rsid w:val="00F91A6A"/>
    <w:rsid w:val="00F91D37"/>
    <w:rsid w:val="00F91DEC"/>
    <w:rsid w:val="00F93538"/>
    <w:rsid w:val="00F9610D"/>
    <w:rsid w:val="00FB20F9"/>
    <w:rsid w:val="00FB4968"/>
    <w:rsid w:val="00FB4C9C"/>
    <w:rsid w:val="00FB657F"/>
    <w:rsid w:val="00FC2032"/>
    <w:rsid w:val="00FC607A"/>
    <w:rsid w:val="00FC7CD5"/>
    <w:rsid w:val="00FD4BB0"/>
    <w:rsid w:val="00FD73D5"/>
    <w:rsid w:val="00FE3171"/>
    <w:rsid w:val="00FE7D09"/>
    <w:rsid w:val="00FF041E"/>
    <w:rsid w:val="00FF2EC4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1539F5"/>
  <w15:docId w15:val="{C992E579-D489-ED4E-9E01-34CA3A0A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79" w:unhideWhenUsed="1"/>
    <w:lsdException w:name="index 2" w:semiHidden="1" w:uiPriority="79" w:unhideWhenUsed="1"/>
    <w:lsdException w:name="index 3" w:semiHidden="1" w:uiPriority="79" w:unhideWhenUsed="1"/>
    <w:lsdException w:name="index 4" w:semiHidden="1" w:uiPriority="79" w:unhideWhenUsed="1"/>
    <w:lsdException w:name="index 5" w:semiHidden="1" w:uiPriority="79" w:unhideWhenUsed="1"/>
    <w:lsdException w:name="index 6" w:semiHidden="1" w:uiPriority="79" w:unhideWhenUsed="1"/>
    <w:lsdException w:name="index 7" w:semiHidden="1" w:uiPriority="79" w:unhideWhenUsed="1"/>
    <w:lsdException w:name="index 8" w:semiHidden="1" w:uiPriority="79" w:unhideWhenUsed="1"/>
    <w:lsdException w:name="index 9" w:semiHidden="1" w:uiPriority="7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9" w:unhideWhenUsed="1"/>
    <w:lsdException w:name="footnote text" w:semiHidden="1" w:unhideWhenUsed="1"/>
    <w:lsdException w:name="annotation text" w:semiHidden="1" w:uiPriority="79" w:unhideWhenUsed="1"/>
    <w:lsdException w:name="header" w:semiHidden="1" w:unhideWhenUsed="1"/>
    <w:lsdException w:name="footer" w:semiHidden="1" w:unhideWhenUsed="1"/>
    <w:lsdException w:name="index heading" w:semiHidden="1" w:uiPriority="79" w:unhideWhenUsed="1"/>
    <w:lsdException w:name="caption" w:uiPriority="35"/>
    <w:lsdException w:name="table of figures" w:semiHidden="1" w:unhideWhenUsed="1"/>
    <w:lsdException w:name="envelope address" w:semiHidden="1" w:uiPriority="79" w:unhideWhenUsed="1"/>
    <w:lsdException w:name="envelope return" w:semiHidden="1" w:uiPriority="79" w:unhideWhenUsed="1"/>
    <w:lsdException w:name="footnote reference" w:semiHidden="1" w:unhideWhenUsed="1"/>
    <w:lsdException w:name="annotation reference" w:semiHidden="1" w:uiPriority="79" w:unhideWhenUsed="1"/>
    <w:lsdException w:name="line number" w:semiHidden="1" w:uiPriority="79" w:unhideWhenUsed="1"/>
    <w:lsdException w:name="endnote reference" w:semiHidden="1" w:unhideWhenUsed="1"/>
    <w:lsdException w:name="endnote text" w:semiHidden="1" w:unhideWhenUsed="1"/>
    <w:lsdException w:name="table of authorities" w:semiHidden="1" w:uiPriority="79" w:unhideWhenUsed="1"/>
    <w:lsdException w:name="macro" w:semiHidden="1" w:uiPriority="79" w:unhideWhenUsed="1"/>
    <w:lsdException w:name="toa heading" w:semiHidden="1" w:uiPriority="79" w:unhideWhenUsed="1"/>
    <w:lsdException w:name="List" w:semiHidden="1" w:uiPriority="79" w:unhideWhenUsed="1"/>
    <w:lsdException w:name="List Bullet" w:semiHidden="1" w:unhideWhenUsed="1"/>
    <w:lsdException w:name="List Number" w:semiHidden="1" w:uiPriority="79" w:unhideWhenUsed="1"/>
    <w:lsdException w:name="List 2" w:semiHidden="1" w:uiPriority="79" w:unhideWhenUsed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nhideWhenUsed="1"/>
    <w:lsdException w:name="List Bullet 3" w:semiHidden="1" w:unhideWhenUsed="1"/>
    <w:lsdException w:name="List Bullet 4" w:semiHidden="1" w:uiPriority="79" w:unhideWhenUsed="1"/>
    <w:lsdException w:name="List Bullet 5" w:semiHidden="1" w:uiPriority="79" w:unhideWhenUsed="1"/>
    <w:lsdException w:name="List Number 2" w:semiHidden="1" w:uiPriority="79" w:unhideWhenUsed="1"/>
    <w:lsdException w:name="List Number 3" w:semiHidden="1" w:uiPriority="79" w:unhideWhenUsed="1"/>
    <w:lsdException w:name="List Number 4" w:semiHidden="1" w:uiPriority="79" w:unhideWhenUsed="1"/>
    <w:lsdException w:name="List Number 5" w:semiHidden="1" w:uiPriority="79" w:unhideWhenUsed="1"/>
    <w:lsdException w:name="Title" w:uiPriority="10" w:qFormat="1"/>
    <w:lsdException w:name="Closing" w:semiHidden="1" w:uiPriority="79" w:unhideWhenUsed="1"/>
    <w:lsdException w:name="Signature" w:semiHidden="1" w:uiPriority="79" w:unhideWhenUsed="1"/>
    <w:lsdException w:name="Default Paragraph Font" w:semiHidden="1" w:uiPriority="1" w:unhideWhenUsed="1"/>
    <w:lsdException w:name="Body Text" w:semiHidden="1" w:uiPriority="79" w:unhideWhenUsed="1"/>
    <w:lsdException w:name="Body Text Indent" w:semiHidden="1" w:uiPriority="79" w:unhideWhenUsed="1"/>
    <w:lsdException w:name="List Continue" w:semiHidden="1" w:uiPriority="79" w:unhideWhenUsed="1"/>
    <w:lsdException w:name="List Continue 2" w:semiHidden="1" w:uiPriority="79" w:unhideWhenUsed="1"/>
    <w:lsdException w:name="List Continue 3" w:semiHidden="1" w:uiPriority="79" w:unhideWhenUsed="1"/>
    <w:lsdException w:name="List Continue 4" w:semiHidden="1" w:uiPriority="79" w:unhideWhenUsed="1"/>
    <w:lsdException w:name="List Continue 5" w:semiHidden="1" w:uiPriority="79" w:unhideWhenUsed="1"/>
    <w:lsdException w:name="Message Header" w:semiHidden="1" w:uiPriority="79" w:unhideWhenUsed="1"/>
    <w:lsdException w:name="Subtitle" w:uiPriority="11"/>
    <w:lsdException w:name="Salutation" w:semiHidden="1" w:uiPriority="79" w:unhideWhenUsed="1"/>
    <w:lsdException w:name="Date" w:uiPriority="15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 w:uiPriority="79" w:unhideWhenUsed="1"/>
    <w:lsdException w:name="Body Text 2" w:semiHidden="1" w:uiPriority="79" w:unhideWhenUsed="1"/>
    <w:lsdException w:name="Body Text 3" w:semiHidden="1" w:uiPriority="79" w:unhideWhenUsed="1"/>
    <w:lsdException w:name="Body Text Indent 2" w:semiHidden="1" w:uiPriority="79" w:unhideWhenUsed="1"/>
    <w:lsdException w:name="Body Text Indent 3" w:semiHidden="1" w:uiPriority="79" w:unhideWhenUsed="1"/>
    <w:lsdException w:name="Block Text" w:semiHidden="1" w:uiPriority="79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/>
    <w:lsdException w:name="Document Map" w:semiHidden="1" w:uiPriority="79" w:unhideWhenUsed="1"/>
    <w:lsdException w:name="Plain Text" w:semiHidden="1" w:uiPriority="79" w:unhideWhenUsed="1"/>
    <w:lsdException w:name="E-mail Signature" w:semiHidden="1" w:uiPriority="7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iPriority="79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Normal Table" w:semiHidden="1" w:unhideWhenUsed="1"/>
    <w:lsdException w:name="annotation subject" w:semiHidden="1" w:uiPriority="7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7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1940"/>
    <w:rPr>
      <w14:numSpacing w14:val="tabula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52F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52F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Cs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Titolo5">
    <w:name w:val="heading 5"/>
    <w:basedOn w:val="Normale"/>
    <w:next w:val="Normale"/>
    <w:link w:val="Titolo5Carattere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olo7">
    <w:name w:val="heading 7"/>
    <w:basedOn w:val="Normale"/>
    <w:next w:val="Normale"/>
    <w:link w:val="Titolo7Carattere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7E0460"/>
    <w:rPr>
      <w:color w:val="auto"/>
      <w:u w:val="single"/>
    </w:rPr>
  </w:style>
  <w:style w:type="paragraph" w:styleId="Intestazione">
    <w:name w:val="header"/>
    <w:basedOn w:val="Normale"/>
    <w:link w:val="IntestazioneCarattere"/>
    <w:uiPriority w:val="93"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3"/>
    <w:rsid w:val="00717B72"/>
  </w:style>
  <w:style w:type="paragraph" w:styleId="Pidipagina">
    <w:name w:val="footer"/>
    <w:basedOn w:val="Normale"/>
    <w:link w:val="PidipaginaCarattere"/>
    <w:uiPriority w:val="94"/>
    <w:semiHidden/>
    <w:rsid w:val="00F73C2F"/>
    <w:rPr>
      <w:sz w:val="17"/>
      <w:szCs w:val="17"/>
    </w:rPr>
  </w:style>
  <w:style w:type="character" w:customStyle="1" w:styleId="PidipaginaCarattere">
    <w:name w:val="Piè di pagina Carattere"/>
    <w:basedOn w:val="Carpredefinitoparagrafo"/>
    <w:link w:val="Pidipagina"/>
    <w:uiPriority w:val="94"/>
    <w:semiHidden/>
    <w:rsid w:val="00B7449D"/>
    <w:rPr>
      <w:sz w:val="17"/>
      <w:szCs w:val="17"/>
    </w:rPr>
  </w:style>
  <w:style w:type="paragraph" w:customStyle="1" w:styleId="EinfAbs">
    <w:name w:val="[Einf. Abs.]"/>
    <w:basedOn w:val="Normale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foelenco">
    <w:name w:val="List Paragraph"/>
    <w:basedOn w:val="Normale"/>
    <w:uiPriority w:val="34"/>
    <w:semiHidden/>
    <w:rsid w:val="009C67A8"/>
    <w:pPr>
      <w:ind w:left="720"/>
      <w:contextualSpacing/>
    </w:pPr>
  </w:style>
  <w:style w:type="paragraph" w:styleId="Puntoelenco">
    <w:name w:val="List Bullet"/>
    <w:basedOn w:val="Paragrafoelenco"/>
    <w:uiPriority w:val="79"/>
    <w:semiHidden/>
    <w:rsid w:val="009C67A8"/>
    <w:pPr>
      <w:numPr>
        <w:numId w:val="12"/>
      </w:numPr>
    </w:pPr>
  </w:style>
  <w:style w:type="paragraph" w:styleId="Puntoelenco2">
    <w:name w:val="List Bullet 2"/>
    <w:basedOn w:val="Paragrafoelenco"/>
    <w:uiPriority w:val="79"/>
    <w:semiHidden/>
    <w:rsid w:val="009C67A8"/>
    <w:pPr>
      <w:numPr>
        <w:ilvl w:val="1"/>
        <w:numId w:val="12"/>
      </w:numPr>
    </w:pPr>
  </w:style>
  <w:style w:type="paragraph" w:styleId="Puntoelenco3">
    <w:name w:val="List Bullet 3"/>
    <w:basedOn w:val="Paragrafoelenco"/>
    <w:uiPriority w:val="79"/>
    <w:semiHidden/>
    <w:rsid w:val="009C67A8"/>
    <w:pPr>
      <w:numPr>
        <w:ilvl w:val="2"/>
        <w:numId w:val="12"/>
      </w:numPr>
    </w:pPr>
  </w:style>
  <w:style w:type="table" w:styleId="Grigliatabella">
    <w:name w:val="Table Grid"/>
    <w:basedOn w:val="Tabellanorma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A52F4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52F4"/>
    <w:rPr>
      <w:rFonts w:asciiTheme="majorHAnsi" w:eastAsiaTheme="majorEastAsia" w:hAnsiTheme="majorHAnsi" w:cstheme="majorBidi"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1"/>
    <w:qFormat/>
    <w:rsid w:val="001A52F4"/>
    <w:pPr>
      <w:spacing w:line="240" w:lineRule="auto"/>
      <w:contextualSpacing/>
    </w:pPr>
    <w:rPr>
      <w:rFonts w:asciiTheme="majorHAnsi" w:eastAsiaTheme="majorEastAsia" w:hAnsiTheme="majorHAnsi" w:cstheme="majorBidi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1"/>
    <w:rsid w:val="001A52F4"/>
    <w:rPr>
      <w:rFonts w:asciiTheme="majorHAnsi" w:eastAsiaTheme="majorEastAsia" w:hAnsiTheme="majorHAnsi" w:cstheme="majorBidi"/>
      <w:sz w:val="52"/>
      <w:szCs w:val="52"/>
    </w:rPr>
  </w:style>
  <w:style w:type="paragraph" w:customStyle="1" w:styleId="Brieftitel">
    <w:name w:val="Brieftitel"/>
    <w:basedOn w:val="Normale"/>
    <w:link w:val="BrieftitelZchn"/>
    <w:uiPriority w:val="14"/>
    <w:rsid w:val="00A53B1F"/>
    <w:pPr>
      <w:spacing w:after="340" w:line="216" w:lineRule="auto"/>
      <w:contextualSpacing/>
    </w:pPr>
    <w:rPr>
      <w:rFonts w:asciiTheme="majorHAnsi" w:hAnsiTheme="majorHAnsi"/>
      <w:bCs/>
      <w:sz w:val="26"/>
      <w:szCs w:val="26"/>
    </w:rPr>
  </w:style>
  <w:style w:type="character" w:customStyle="1" w:styleId="BrieftitelZchn">
    <w:name w:val="Brieftitel Zchn"/>
    <w:basedOn w:val="Carpredefinitoparagrafo"/>
    <w:link w:val="Brieftitel"/>
    <w:uiPriority w:val="14"/>
    <w:rsid w:val="00A53B1F"/>
    <w:rPr>
      <w:rFonts w:asciiTheme="majorHAnsi" w:hAnsiTheme="majorHAnsi"/>
      <w:bCs/>
      <w:sz w:val="26"/>
      <w:szCs w:val="26"/>
    </w:rPr>
  </w:style>
  <w:style w:type="paragraph" w:customStyle="1" w:styleId="Kontaktangaben">
    <w:name w:val="Kontaktangaben"/>
    <w:basedOn w:val="Normale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Tabellanormale"/>
    <w:next w:val="Grigliatabella"/>
    <w:uiPriority w:val="59"/>
    <w:rsid w:val="001A52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="Euclid Circular A Medium" w:hAnsi="Euclid Circular A Medium"/>
        <w:b w:val="0"/>
      </w:rPr>
    </w:tblStylePr>
    <w:tblStylePr w:type="lastRow">
      <w:rPr>
        <w:rFonts w:ascii="Euclid Circular A Medium" w:hAnsi="Euclid Circular A Medium"/>
        <w:b w:val="0"/>
      </w:rPr>
    </w:tblStylePr>
    <w:tblStylePr w:type="firstCol">
      <w:rPr>
        <w:rFonts w:ascii="Euclid Circular A Medium" w:hAnsi="Euclid Circular A Medium"/>
        <w:b w:val="0"/>
      </w:rPr>
    </w:tblStylePr>
    <w:tblStylePr w:type="lastCol">
      <w:rPr>
        <w:rFonts w:ascii="Euclid Circular A Medium" w:hAnsi="Euclid Circular A Medium"/>
        <w:b w:val="0"/>
      </w:r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1A52F4"/>
    <w:rPr>
      <w:rFonts w:asciiTheme="majorHAnsi" w:eastAsiaTheme="majorEastAsia" w:hAnsiTheme="majorHAnsi" w:cstheme="majorBidi"/>
      <w:bCs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47DEC"/>
    <w:rPr>
      <w:rFonts w:asciiTheme="majorHAnsi" w:eastAsiaTheme="majorEastAsia" w:hAnsiTheme="majorHAnsi" w:cstheme="majorBidi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47DEC"/>
    <w:rPr>
      <w:rFonts w:asciiTheme="majorHAnsi" w:eastAsiaTheme="majorEastAsia" w:hAnsiTheme="majorHAnsi" w:cstheme="majorBidi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foelenco"/>
    <w:uiPriority w:val="6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e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Collegamentovisitato">
    <w:name w:val="FollowedHyperlink"/>
    <w:basedOn w:val="Collegamentoipertestuale"/>
    <w:uiPriority w:val="99"/>
    <w:semiHidden/>
    <w:rsid w:val="007E0460"/>
    <w:rPr>
      <w:color w:val="auto"/>
      <w:u w:val="single"/>
    </w:rPr>
  </w:style>
  <w:style w:type="paragraph" w:styleId="Sottotitolo">
    <w:name w:val="Subtitle"/>
    <w:basedOn w:val="Normale"/>
    <w:next w:val="Normale"/>
    <w:link w:val="SottotitoloCarattere"/>
    <w:uiPriority w:val="12"/>
    <w:semiHidden/>
    <w:rsid w:val="001A52F4"/>
    <w:pPr>
      <w:numPr>
        <w:ilvl w:val="1"/>
      </w:numPr>
    </w:pPr>
    <w:rPr>
      <w:rFonts w:eastAsiaTheme="minorEastAsia"/>
      <w:sz w:val="40"/>
      <w:szCs w:val="40"/>
    </w:rPr>
  </w:style>
  <w:style w:type="character" w:customStyle="1" w:styleId="SottotitoloCarattere">
    <w:name w:val="Sottotitolo Carattere"/>
    <w:basedOn w:val="Carpredefinitoparagrafo"/>
    <w:link w:val="Sottotitolo"/>
    <w:uiPriority w:val="12"/>
    <w:semiHidden/>
    <w:rsid w:val="00747DEC"/>
    <w:rPr>
      <w:rFonts w:eastAsiaTheme="minorEastAsia"/>
      <w:sz w:val="40"/>
      <w:szCs w:val="40"/>
    </w:rPr>
  </w:style>
  <w:style w:type="paragraph" w:styleId="Data">
    <w:name w:val="Date"/>
    <w:basedOn w:val="Normale"/>
    <w:next w:val="Normale"/>
    <w:link w:val="DataCarattere"/>
    <w:uiPriority w:val="15"/>
    <w:semiHidden/>
    <w:rsid w:val="00A53B1F"/>
    <w:pPr>
      <w:spacing w:before="450" w:after="600"/>
    </w:pPr>
  </w:style>
  <w:style w:type="character" w:customStyle="1" w:styleId="DataCarattere">
    <w:name w:val="Data Carattere"/>
    <w:basedOn w:val="Carpredefinitoparagrafo"/>
    <w:link w:val="Data"/>
    <w:uiPriority w:val="15"/>
    <w:semiHidden/>
    <w:rsid w:val="00747DEC"/>
  </w:style>
  <w:style w:type="paragraph" w:styleId="Testonotaapidipagina">
    <w:name w:val="footnote text"/>
    <w:basedOn w:val="Normale"/>
    <w:link w:val="TestonotaapidipaginaCarattere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79"/>
    <w:semiHidden/>
    <w:rsid w:val="00747DEC"/>
    <w:rPr>
      <w:sz w:val="16"/>
    </w:rPr>
  </w:style>
  <w:style w:type="character" w:styleId="Rimandonotaapidipagina">
    <w:name w:val="footnote reference"/>
    <w:basedOn w:val="Carpredefinitoparagrafo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ellanormale"/>
    <w:uiPriority w:val="99"/>
    <w:rsid w:val="00C7169E"/>
    <w:tblPr>
      <w:tblCellMar>
        <w:left w:w="0" w:type="dxa"/>
        <w:right w:w="28" w:type="dxa"/>
      </w:tblCellMar>
    </w:tblPr>
  </w:style>
  <w:style w:type="paragraph" w:styleId="Testonotadichiusura">
    <w:name w:val="endnote text"/>
    <w:basedOn w:val="Testonotaapidipagina"/>
    <w:link w:val="TestonotadichiusuraCarattere"/>
    <w:uiPriority w:val="79"/>
    <w:semiHidden/>
    <w:unhideWhenUsed/>
    <w:rsid w:val="00113CB8"/>
  </w:style>
  <w:style w:type="character" w:customStyle="1" w:styleId="TestonotadichiusuraCarattere">
    <w:name w:val="Testo nota di chiusura Carattere"/>
    <w:basedOn w:val="Carpredefinitoparagrafo"/>
    <w:link w:val="Testonotadichiusura"/>
    <w:uiPriority w:val="79"/>
    <w:semiHidden/>
    <w:rsid w:val="005A7BE5"/>
    <w:rPr>
      <w:sz w:val="16"/>
      <w:szCs w:val="20"/>
    </w:rPr>
  </w:style>
  <w:style w:type="character" w:styleId="Rimandonotadichiusura">
    <w:name w:val="endnote reference"/>
    <w:basedOn w:val="Carpredefinitoparagrafo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6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6"/>
    <w:rsid w:val="004C3880"/>
    <w:pPr>
      <w:numPr>
        <w:ilvl w:val="2"/>
      </w:numPr>
    </w:pPr>
  </w:style>
  <w:style w:type="paragraph" w:styleId="Didascalia">
    <w:name w:val="caption"/>
    <w:basedOn w:val="Normale"/>
    <w:next w:val="Normale"/>
    <w:uiPriority w:val="35"/>
    <w:semiHidden/>
    <w:rsid w:val="001A52F4"/>
    <w:pPr>
      <w:spacing w:before="120" w:after="240" w:line="240" w:lineRule="auto"/>
    </w:pPr>
    <w:rPr>
      <w:bCs/>
      <w:iCs/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stofumetto">
    <w:name w:val="Balloon Text"/>
    <w:basedOn w:val="Normale"/>
    <w:link w:val="TestofumettoCarattere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dipagina"/>
    <w:uiPriority w:val="95"/>
    <w:qFormat/>
    <w:rsid w:val="005A60D0"/>
    <w:pPr>
      <w:jc w:val="right"/>
    </w:pPr>
    <w:rPr>
      <w:rFonts w:ascii="Euclid Circular A Medium" w:hAnsi="Euclid Circular A Medium"/>
      <w:sz w:val="18"/>
    </w:rPr>
  </w:style>
  <w:style w:type="paragraph" w:customStyle="1" w:styleId="berschrift1nummeriert">
    <w:name w:val="Überschrift 1 nummeriert"/>
    <w:basedOn w:val="Titolo1"/>
    <w:next w:val="Normale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olo2"/>
    <w:next w:val="Normale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Titolo3"/>
    <w:next w:val="Normale"/>
    <w:uiPriority w:val="10"/>
    <w:qFormat/>
    <w:rsid w:val="00F600C7"/>
    <w:pPr>
      <w:numPr>
        <w:ilvl w:val="2"/>
        <w:numId w:val="24"/>
      </w:numPr>
    </w:pPr>
  </w:style>
  <w:style w:type="paragraph" w:customStyle="1" w:styleId="berschrift4nummeriert">
    <w:name w:val="Überschrift 4 nummeriert"/>
    <w:basedOn w:val="Titolo4"/>
    <w:next w:val="Normale"/>
    <w:uiPriority w:val="10"/>
    <w:semiHidden/>
    <w:rsid w:val="00F600C7"/>
    <w:pPr>
      <w:numPr>
        <w:ilvl w:val="3"/>
        <w:numId w:val="24"/>
      </w:numPr>
    </w:pPr>
  </w:style>
  <w:style w:type="paragraph" w:styleId="Sommario1">
    <w:name w:val="toc 1"/>
    <w:basedOn w:val="Normale"/>
    <w:next w:val="Normale"/>
    <w:autoRedefine/>
    <w:uiPriority w:val="39"/>
    <w:semiHidden/>
    <w:rsid w:val="001A52F4"/>
    <w:pPr>
      <w:tabs>
        <w:tab w:val="right" w:leader="dot" w:pos="9355"/>
      </w:tabs>
      <w:spacing w:before="120"/>
      <w:ind w:left="567" w:hanging="567"/>
    </w:pPr>
    <w:rPr>
      <w:b/>
      <w:bCs/>
      <w:noProof/>
    </w:rPr>
  </w:style>
  <w:style w:type="paragraph" w:styleId="Sommario2">
    <w:name w:val="toc 2"/>
    <w:basedOn w:val="Normale"/>
    <w:next w:val="Normale"/>
    <w:autoRedefine/>
    <w:uiPriority w:val="39"/>
    <w:semiHidden/>
    <w:rsid w:val="001A52F4"/>
    <w:pPr>
      <w:tabs>
        <w:tab w:val="right" w:leader="dot" w:pos="9355"/>
      </w:tabs>
      <w:ind w:left="567" w:hanging="567"/>
    </w:pPr>
    <w:rPr>
      <w:noProof/>
    </w:rPr>
  </w:style>
  <w:style w:type="paragraph" w:styleId="Sommario3">
    <w:name w:val="toc 3"/>
    <w:basedOn w:val="Normale"/>
    <w:next w:val="Normale"/>
    <w:autoRedefine/>
    <w:uiPriority w:val="39"/>
    <w:semiHidden/>
    <w:rsid w:val="001A52F4"/>
    <w:pPr>
      <w:tabs>
        <w:tab w:val="right" w:leader="dot" w:pos="9355"/>
      </w:tabs>
      <w:ind w:left="567" w:hanging="567"/>
    </w:pPr>
    <w:rPr>
      <w:noProof/>
    </w:rPr>
  </w:style>
  <w:style w:type="paragraph" w:styleId="NormaleWeb">
    <w:name w:val="Normal (Web)"/>
    <w:basedOn w:val="Normale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Indicedellefigure">
    <w:name w:val="table of figures"/>
    <w:basedOn w:val="Normale"/>
    <w:next w:val="Normale"/>
    <w:uiPriority w:val="40"/>
    <w:semiHidden/>
    <w:rsid w:val="001A52F4"/>
    <w:pPr>
      <w:tabs>
        <w:tab w:val="right" w:leader="dot" w:pos="9355"/>
      </w:tabs>
    </w:pPr>
    <w:rPr>
      <w:noProof/>
    </w:rPr>
  </w:style>
  <w:style w:type="paragraph" w:customStyle="1" w:styleId="Absenderzeile">
    <w:name w:val="Absenderzeile"/>
    <w:basedOn w:val="Normale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Normale"/>
    <w:uiPriority w:val="7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7"/>
    <w:qFormat/>
    <w:rsid w:val="009804FC"/>
    <w:pPr>
      <w:numPr>
        <w:ilvl w:val="6"/>
      </w:numPr>
    </w:pPr>
  </w:style>
  <w:style w:type="character" w:styleId="Numeropagina">
    <w:name w:val="page number"/>
    <w:basedOn w:val="Carpredefinitoparagrafo"/>
    <w:uiPriority w:val="79"/>
    <w:semiHidden/>
    <w:rsid w:val="00E8428A"/>
  </w:style>
  <w:style w:type="paragraph" w:customStyle="1" w:styleId="Nummerierungabc">
    <w:name w:val="Nummerierung abc"/>
    <w:basedOn w:val="Paragrafoelenco"/>
    <w:uiPriority w:val="8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7"/>
    <w:semiHidden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Titolo5"/>
    <w:next w:val="Normale"/>
    <w:uiPriority w:val="10"/>
    <w:semiHidden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Titolo1"/>
    <w:next w:val="Normale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/>
      <w:color w:val="FFFFFF" w:themeColor="background1"/>
      <w:spacing w:val="6"/>
      <w:sz w:val="40"/>
      <w:szCs w:val="52"/>
    </w:rPr>
  </w:style>
  <w:style w:type="character" w:styleId="Testosegnaposto">
    <w:name w:val="Placeholder Text"/>
    <w:basedOn w:val="Carpredefinitoparagrafo"/>
    <w:uiPriority w:val="79"/>
    <w:semiHidden/>
    <w:rsid w:val="00C30C28"/>
    <w:rPr>
      <w:color w:val="B9B9B9" w:themeColor="background2"/>
    </w:rPr>
  </w:style>
  <w:style w:type="paragraph" w:customStyle="1" w:styleId="ErstelltdurchVorlagenbauerchfrBirdLife">
    <w:name w:val="Erstellt durch Vorlagenbauer.ch für BirdLife"/>
    <w:basedOn w:val="Normale"/>
    <w:next w:val="Normale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Normale"/>
    <w:next w:val="Normale"/>
    <w:uiPriority w:val="90"/>
    <w:semiHidden/>
    <w:qFormat/>
    <w:rsid w:val="0016774B"/>
    <w:pPr>
      <w:spacing w:line="20" w:lineRule="exact"/>
    </w:pPr>
    <w:rPr>
      <w:sz w:val="2"/>
      <w:szCs w:val="2"/>
    </w:rPr>
  </w:style>
  <w:style w:type="paragraph" w:styleId="Sommario4">
    <w:name w:val="toc 4"/>
    <w:basedOn w:val="Normale"/>
    <w:next w:val="Normale"/>
    <w:autoRedefine/>
    <w:uiPriority w:val="39"/>
    <w:semiHidden/>
    <w:rsid w:val="001A52F4"/>
    <w:pPr>
      <w:tabs>
        <w:tab w:val="right" w:leader="dot" w:pos="9355"/>
      </w:tabs>
      <w:ind w:left="851" w:hanging="851"/>
    </w:pPr>
    <w:rPr>
      <w:noProof/>
    </w:rPr>
  </w:style>
  <w:style w:type="paragraph" w:styleId="Sommario5">
    <w:name w:val="toc 5"/>
    <w:basedOn w:val="Normale"/>
    <w:next w:val="Normale"/>
    <w:autoRedefine/>
    <w:uiPriority w:val="39"/>
    <w:semiHidden/>
    <w:rsid w:val="001A52F4"/>
    <w:pPr>
      <w:tabs>
        <w:tab w:val="right" w:leader="dot" w:pos="9355"/>
      </w:tabs>
      <w:ind w:left="993" w:hanging="993"/>
    </w:pPr>
    <w:rPr>
      <w:noProof/>
    </w:rPr>
  </w:style>
  <w:style w:type="paragraph" w:customStyle="1" w:styleId="StandardmitAbsatz">
    <w:name w:val="Standard mit Absatz"/>
    <w:basedOn w:val="Normale"/>
    <w:qFormat/>
    <w:rsid w:val="00255FA3"/>
    <w:pPr>
      <w:spacing w:after="120"/>
    </w:pPr>
  </w:style>
  <w:style w:type="character" w:styleId="Enfasigrassetto">
    <w:name w:val="Strong"/>
    <w:basedOn w:val="Carpredefinitoparagrafo"/>
    <w:uiPriority w:val="1"/>
    <w:qFormat/>
    <w:rsid w:val="00D93D07"/>
    <w:rPr>
      <w:rFonts w:ascii="Euclid Circular A Medium" w:hAnsi="Euclid Circular A Medium"/>
      <w:b w:val="0"/>
      <w:bCs/>
    </w:rPr>
  </w:style>
  <w:style w:type="paragraph" w:customStyle="1" w:styleId="auflistung">
    <w:name w:val="auflistung"/>
    <w:basedOn w:val="Normale"/>
    <w:uiPriority w:val="99"/>
    <w:semiHidden/>
    <w:rsid w:val="00D93D07"/>
    <w:pPr>
      <w:autoSpaceDE w:val="0"/>
      <w:autoSpaceDN w:val="0"/>
      <w:adjustRightInd w:val="0"/>
      <w:spacing w:after="260" w:line="120" w:lineRule="atLeast"/>
      <w:ind w:left="283"/>
      <w:textAlignment w:val="center"/>
    </w:pPr>
    <w:rPr>
      <w:rFonts w:ascii="EuclidCircularA-Regular" w:hAnsi="EuclidCircularA-Regular" w:cs="EuclidCircularA-Regular"/>
      <w:color w:val="000000"/>
      <w:lang w:val="en-GB"/>
    </w:rPr>
  </w:style>
  <w:style w:type="paragraph" w:customStyle="1" w:styleId="Claim">
    <w:name w:val="Claim"/>
    <w:basedOn w:val="Normale"/>
    <w:uiPriority w:val="98"/>
    <w:semiHidden/>
    <w:rsid w:val="00735EBA"/>
    <w:rPr>
      <w:rFonts w:ascii="Euclid Circular A Medium" w:hAnsi="Euclid Circular A Medium"/>
      <w:sz w:val="18"/>
    </w:rPr>
  </w:style>
  <w:style w:type="paragraph" w:customStyle="1" w:styleId="ClaimText">
    <w:name w:val="Claim Text"/>
    <w:basedOn w:val="Normale"/>
    <w:uiPriority w:val="98"/>
    <w:rsid w:val="00142A95"/>
    <w:pPr>
      <w:spacing w:line="200" w:lineRule="exact"/>
    </w:pPr>
    <w:rPr>
      <w:rFonts w:ascii="Euclid Circular A Light" w:hAnsi="Euclid Circular A Light"/>
      <w:sz w:val="17"/>
    </w:rPr>
  </w:style>
  <w:style w:type="character" w:customStyle="1" w:styleId="Claim9Pt">
    <w:name w:val="Claim 9 Pt"/>
    <w:basedOn w:val="Carpredefinitoparagrafo"/>
    <w:uiPriority w:val="1"/>
    <w:qFormat/>
    <w:rsid w:val="004A6CF6"/>
    <w:rPr>
      <w:rFonts w:ascii="Euclid Circular A Medium" w:hAnsi="Euclid Circular A Medium"/>
      <w:sz w:val="18"/>
    </w:rPr>
  </w:style>
  <w:style w:type="paragraph" w:customStyle="1" w:styleId="Default">
    <w:name w:val="Default"/>
    <w:rsid w:val="007F1940"/>
    <w:pPr>
      <w:autoSpaceDE w:val="0"/>
      <w:autoSpaceDN w:val="0"/>
      <w:adjustRightInd w:val="0"/>
      <w:spacing w:line="240" w:lineRule="auto"/>
    </w:pPr>
    <w:rPr>
      <w:rFonts w:ascii="Swift LT Std Light" w:hAnsi="Swift LT Std Light" w:cs="Swift LT Std Light"/>
      <w:color w:val="000000"/>
      <w:sz w:val="24"/>
      <w:szCs w:val="24"/>
      <w:lang w:val="de-DE"/>
    </w:rPr>
  </w:style>
  <w:style w:type="character" w:styleId="Rimandocommento">
    <w:name w:val="annotation reference"/>
    <w:basedOn w:val="Carpredefinitoparagrafo"/>
    <w:uiPriority w:val="79"/>
    <w:semiHidden/>
    <w:unhideWhenUsed/>
    <w:rsid w:val="00F91A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79"/>
    <w:semiHidden/>
    <w:unhideWhenUsed/>
    <w:rsid w:val="00F91A6A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79"/>
    <w:semiHidden/>
    <w:rsid w:val="00F91A6A"/>
    <w:rPr>
      <w14:numSpacing w14:val="tabula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79"/>
    <w:semiHidden/>
    <w:unhideWhenUsed/>
    <w:rsid w:val="00F91A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79"/>
    <w:semiHidden/>
    <w:rsid w:val="00F91A6A"/>
    <w:rPr>
      <w:b/>
      <w:bCs/>
      <w14:numSpacing w14:val="tabular"/>
    </w:rPr>
  </w:style>
  <w:style w:type="paragraph" w:styleId="Revisione">
    <w:name w:val="Revision"/>
    <w:hidden/>
    <w:uiPriority w:val="99"/>
    <w:semiHidden/>
    <w:rsid w:val="00971A32"/>
    <w:pPr>
      <w:spacing w:line="240" w:lineRule="auto"/>
    </w:pPr>
    <w:rPr>
      <w14:numSpacing w14:val="tabular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151D"/>
    <w:rPr>
      <w:color w:val="605E5C"/>
      <w:shd w:val="clear" w:color="auto" w:fill="E1DFDD"/>
    </w:rPr>
  </w:style>
  <w:style w:type="character" w:customStyle="1" w:styleId="Kursiv">
    <w:name w:val="Kursiv"/>
    <w:basedOn w:val="Carpredefinitoparagrafo"/>
    <w:uiPriority w:val="1"/>
    <w:qFormat/>
    <w:rsid w:val="00B74847"/>
    <w:rPr>
      <w:rFonts w:asciiTheme="minorHAnsi" w:hAnsiTheme="minorHAnsi"/>
      <w:i/>
    </w:rPr>
  </w:style>
  <w:style w:type="character" w:styleId="Menzionenonrisolta">
    <w:name w:val="Unresolved Mention"/>
    <w:basedOn w:val="Carpredefinitoparagrafo"/>
    <w:uiPriority w:val="99"/>
    <w:semiHidden/>
    <w:unhideWhenUsed/>
    <w:rsid w:val="00140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BirdLife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0B6FAC"/>
      </a:accent1>
      <a:accent2>
        <a:srgbClr val="4CBC38"/>
      </a:accent2>
      <a:accent3>
        <a:srgbClr val="B0AC0C"/>
      </a:accent3>
      <a:accent4>
        <a:srgbClr val="AF5009"/>
      </a:accent4>
      <a:accent5>
        <a:srgbClr val="AC0C99"/>
      </a:accent5>
      <a:accent6>
        <a:srgbClr val="0BA5AD"/>
      </a:accent6>
      <a:hlink>
        <a:srgbClr val="000000"/>
      </a:hlink>
      <a:folHlink>
        <a:srgbClr val="000000"/>
      </a:folHlink>
    </a:clrScheme>
    <a:fontScheme name="BirdLife">
      <a:majorFont>
        <a:latin typeface="Euclid Circular A"/>
        <a:ea typeface=""/>
        <a:cs typeface=""/>
      </a:majorFont>
      <a:minorFont>
        <a:latin typeface="Euclid Circular A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aefbbf-e803-4937-bb7d-adf8d334ee86" xsi:nil="true"/>
    <lcf76f155ced4ddcb4097134ff3c332f xmlns="a074ed78-0612-432e-86b4-ee4b9bd6be1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65BC84425904F8913C4CF5529758B" ma:contentTypeVersion="14" ma:contentTypeDescription="Create a new document." ma:contentTypeScope="" ma:versionID="f7b172b40f47cc7b17b3f72250d9b732">
  <xsd:schema xmlns:xsd="http://www.w3.org/2001/XMLSchema" xmlns:xs="http://www.w3.org/2001/XMLSchema" xmlns:p="http://schemas.microsoft.com/office/2006/metadata/properties" xmlns:ns2="a074ed78-0612-432e-86b4-ee4b9bd6be11" xmlns:ns3="f5aefbbf-e803-4937-bb7d-adf8d334ee86" targetNamespace="http://schemas.microsoft.com/office/2006/metadata/properties" ma:root="true" ma:fieldsID="1e7f57b7d8fe881d822dd08cc3632dcd" ns2:_="" ns3:_="">
    <xsd:import namespace="a074ed78-0612-432e-86b4-ee4b9bd6be11"/>
    <xsd:import namespace="f5aefbbf-e803-4937-bb7d-adf8d334e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ed78-0612-432e-86b4-ee4b9bd6b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a79c879-9543-4900-8ef9-38b0cbbc33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fbbf-e803-4937-bb7d-adf8d334e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2d59bb3-eec1-4a3b-9905-abe9b00e8567}" ma:internalName="TaxCatchAll" ma:showField="CatchAllData" ma:web="f5aefbbf-e803-4937-bb7d-adf8d334e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8D19E-DBA0-4A69-8846-3FEBC9143D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f5aefbbf-e803-4937-bb7d-adf8d334ee86"/>
    <ds:schemaRef ds:uri="a074ed78-0612-432e-86b4-ee4b9bd6be11"/>
  </ds:schemaRefs>
</ds:datastoreItem>
</file>

<file path=customXml/itemProps3.xml><?xml version="1.0" encoding="utf-8"?>
<ds:datastoreItem xmlns:ds="http://schemas.openxmlformats.org/officeDocument/2006/customXml" ds:itemID="{D2BDDDCB-92AA-454F-8626-CA726F5EB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ed78-0612-432e-86b4-ee4b9bd6be11"/>
    <ds:schemaRef ds:uri="f5aefbbf-e803-4937-bb7d-adf8d334e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erstellt durch Vorlagenbauer.ch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Patrick Heitz</cp:lastModifiedBy>
  <cp:revision>2</cp:revision>
  <cp:lastPrinted>2022-11-23T13:42:00Z</cp:lastPrinted>
  <dcterms:created xsi:type="dcterms:W3CDTF">2023-05-16T05:50:00Z</dcterms:created>
  <dcterms:modified xsi:type="dcterms:W3CDTF">2023-05-16T05:50:00Z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  <property fmtid="{D5CDD505-2E9C-101B-9397-08002B2CF9AE}" pid="3" name="MediaServiceImageTags">
    <vt:lpwstr/>
  </property>
</Properties>
</file>