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5FA9B" w14:textId="77777777" w:rsidR="00C21B10" w:rsidRDefault="00C21B10" w:rsidP="007365DA">
      <w:pPr>
        <w:pStyle w:val="Nummerierung2"/>
        <w:rPr>
          <w:lang w:val="it-IT" w:eastAsia="de-DE"/>
        </w:rPr>
      </w:pPr>
    </w:p>
    <w:p w14:paraId="17808CD3" w14:textId="77777777" w:rsidR="00C21B10" w:rsidRDefault="00C21B10" w:rsidP="00622C25">
      <w:pPr>
        <w:rPr>
          <w:rFonts w:asciiTheme="majorHAnsi" w:hAnsiTheme="majorHAnsi"/>
          <w:i/>
          <w:iCs/>
          <w:lang w:val="it-IT" w:eastAsia="de-DE"/>
        </w:rPr>
      </w:pPr>
    </w:p>
    <w:p w14:paraId="5E53B1A4" w14:textId="77777777" w:rsidR="00C21B10" w:rsidRDefault="00C21B10" w:rsidP="00622C25">
      <w:pPr>
        <w:rPr>
          <w:rFonts w:asciiTheme="majorHAnsi" w:hAnsiTheme="majorHAnsi"/>
          <w:i/>
          <w:iCs/>
          <w:lang w:val="it-IT" w:eastAsia="de-DE"/>
        </w:rPr>
      </w:pPr>
    </w:p>
    <w:p w14:paraId="702956D0" w14:textId="77777777" w:rsidR="00C21B10" w:rsidRDefault="00C21B10" w:rsidP="00622C25">
      <w:pPr>
        <w:rPr>
          <w:rFonts w:asciiTheme="majorHAnsi" w:hAnsiTheme="majorHAnsi"/>
          <w:i/>
          <w:iCs/>
          <w:lang w:val="it-IT" w:eastAsia="de-DE"/>
        </w:rPr>
      </w:pPr>
    </w:p>
    <w:p w14:paraId="473419D4" w14:textId="77777777" w:rsidR="00C21B10" w:rsidRDefault="00C21B10" w:rsidP="00622C25">
      <w:pPr>
        <w:rPr>
          <w:rFonts w:asciiTheme="majorHAnsi" w:hAnsiTheme="majorHAnsi"/>
          <w:i/>
          <w:iCs/>
          <w:lang w:val="it-IT" w:eastAsia="de-DE"/>
        </w:rPr>
      </w:pPr>
    </w:p>
    <w:p w14:paraId="3E771FD6" w14:textId="77777777" w:rsidR="00C21B10" w:rsidRDefault="00C21B10" w:rsidP="00622C25">
      <w:pPr>
        <w:rPr>
          <w:rFonts w:asciiTheme="majorHAnsi" w:hAnsiTheme="majorHAnsi"/>
          <w:i/>
          <w:iCs/>
          <w:lang w:val="it-IT" w:eastAsia="de-DE"/>
        </w:rPr>
      </w:pPr>
    </w:p>
    <w:p w14:paraId="5850C799" w14:textId="78181530" w:rsidR="00B74847" w:rsidRPr="001D59BC" w:rsidRDefault="00B74847" w:rsidP="00B74847">
      <w:pPr>
        <w:spacing w:after="720"/>
        <w:rPr>
          <w:rStyle w:val="Kursiv"/>
          <w:lang w:val="it-IT"/>
        </w:rPr>
      </w:pPr>
      <w:r w:rsidRPr="001D59BC">
        <w:rPr>
          <w:rStyle w:val="Kursiv"/>
          <w:lang w:val="it-IT"/>
        </w:rPr>
        <w:t>Com</w:t>
      </w:r>
      <w:r w:rsidR="008D620C" w:rsidRPr="001D59BC">
        <w:rPr>
          <w:rStyle w:val="Kursiv"/>
          <w:lang w:val="it-IT"/>
        </w:rPr>
        <w:t xml:space="preserve">unicato stampa di </w:t>
      </w:r>
      <w:r w:rsidRPr="001D59BC">
        <w:rPr>
          <w:rStyle w:val="Kursiv"/>
          <w:lang w:val="it-IT"/>
        </w:rPr>
        <w:t>BirdLife S</w:t>
      </w:r>
      <w:r w:rsidR="008D620C" w:rsidRPr="001D59BC">
        <w:rPr>
          <w:rStyle w:val="Kursiv"/>
          <w:lang w:val="it-IT"/>
        </w:rPr>
        <w:t>vizzera del</w:t>
      </w:r>
      <w:r w:rsidR="002C7ABA">
        <w:rPr>
          <w:rStyle w:val="Kursiv"/>
          <w:lang w:val="it-IT"/>
        </w:rPr>
        <w:t xml:space="preserve"> 25</w:t>
      </w:r>
      <w:r w:rsidR="008D620C" w:rsidRPr="001D59BC">
        <w:rPr>
          <w:rStyle w:val="Kursiv"/>
          <w:lang w:val="it-IT"/>
        </w:rPr>
        <w:t xml:space="preserve"> gennaio</w:t>
      </w:r>
      <w:r w:rsidRPr="001D59BC">
        <w:rPr>
          <w:rStyle w:val="Kursiv"/>
          <w:lang w:val="it-IT"/>
        </w:rPr>
        <w:t xml:space="preserve"> 2023</w:t>
      </w:r>
    </w:p>
    <w:p w14:paraId="2E06295A" w14:textId="13C9201B" w:rsidR="00B74847" w:rsidRPr="006431A5" w:rsidRDefault="009F0D05" w:rsidP="00B74847">
      <w:pPr>
        <w:pStyle w:val="Titolo"/>
        <w:rPr>
          <w:sz w:val="40"/>
          <w:szCs w:val="40"/>
          <w:lang w:val="it-IT"/>
        </w:rPr>
      </w:pPr>
      <w:r w:rsidRPr="006431A5">
        <w:rPr>
          <w:sz w:val="40"/>
          <w:szCs w:val="40"/>
          <w:lang w:val="it-IT"/>
        </w:rPr>
        <w:t>Nuova analisi: i cambiamenti dell’avifauna in un secolo</w:t>
      </w:r>
    </w:p>
    <w:p w14:paraId="5A8D3A8F" w14:textId="77777777" w:rsidR="00B1208F" w:rsidRPr="007365DA" w:rsidRDefault="00B1208F" w:rsidP="00B1208F">
      <w:pPr>
        <w:rPr>
          <w:lang w:val="it-CH"/>
        </w:rPr>
      </w:pPr>
    </w:p>
    <w:p w14:paraId="0BA5C85D" w14:textId="3B8D20C2" w:rsidR="004729A9" w:rsidRPr="000B7B54" w:rsidRDefault="00A1623E" w:rsidP="00EB6B78">
      <w:pPr>
        <w:spacing w:line="240" w:lineRule="auto"/>
        <w:jc w:val="both"/>
        <w:rPr>
          <w:rStyle w:val="Enfasigrassetto"/>
          <w:b/>
          <w:bCs w:val="0"/>
          <w:lang w:val="it-IT"/>
        </w:rPr>
      </w:pPr>
      <w:r w:rsidRPr="000B7B54">
        <w:rPr>
          <w:rStyle w:val="Enfasigrassetto"/>
          <w:b/>
          <w:bCs w:val="0"/>
          <w:lang w:val="it-IT"/>
        </w:rPr>
        <w:t>I</w:t>
      </w:r>
      <w:r w:rsidR="0020662E" w:rsidRPr="000B7B54">
        <w:rPr>
          <w:rStyle w:val="Enfasigrassetto"/>
          <w:b/>
          <w:bCs w:val="0"/>
          <w:lang w:val="it-IT"/>
        </w:rPr>
        <w:t xml:space="preserve"> cambiamenti dell</w:t>
      </w:r>
      <w:r w:rsidR="007F0051">
        <w:rPr>
          <w:rStyle w:val="Enfasigrassetto"/>
          <w:b/>
          <w:bCs w:val="0"/>
          <w:lang w:val="it-IT"/>
        </w:rPr>
        <w:t>a</w:t>
      </w:r>
      <w:r w:rsidR="0020662E" w:rsidRPr="000B7B54">
        <w:rPr>
          <w:rStyle w:val="Enfasigrassetto"/>
          <w:b/>
          <w:bCs w:val="0"/>
          <w:lang w:val="it-IT"/>
        </w:rPr>
        <w:t xml:space="preserve"> biodiversità sul lungo periodo spesso non sono sufficientemente documentati. </w:t>
      </w:r>
      <w:r w:rsidR="00817D63" w:rsidRPr="000B7B54">
        <w:rPr>
          <w:rFonts w:ascii="Euclid Circular A Medium" w:hAnsi="Euclid Circular A Medium"/>
          <w:b/>
          <w:lang w:val="it-IT"/>
        </w:rPr>
        <w:t>In occasione del suo centenario, l'</w:t>
      </w:r>
      <w:r w:rsidR="00A42D69">
        <w:rPr>
          <w:rFonts w:ascii="Euclid Circular A Medium" w:hAnsi="Euclid Circular A Medium"/>
          <w:b/>
          <w:lang w:val="it-IT"/>
        </w:rPr>
        <w:t>associ</w:t>
      </w:r>
      <w:r w:rsidR="00817D63" w:rsidRPr="000B7B54">
        <w:rPr>
          <w:rFonts w:ascii="Euclid Circular A Medium" w:hAnsi="Euclid Circular A Medium"/>
          <w:b/>
          <w:lang w:val="it-IT"/>
        </w:rPr>
        <w:t>azione per la conservazione della natura BirdLife Svizzera ha quindi studiato l</w:t>
      </w:r>
      <w:r w:rsidR="007F0051">
        <w:rPr>
          <w:rFonts w:ascii="Euclid Circular A Medium" w:hAnsi="Euclid Circular A Medium"/>
          <w:b/>
          <w:lang w:val="it-IT"/>
        </w:rPr>
        <w:t>o sta</w:t>
      </w:r>
      <w:r w:rsidR="00817D63" w:rsidRPr="000B7B54">
        <w:rPr>
          <w:rFonts w:ascii="Euclid Circular A Medium" w:hAnsi="Euclid Circular A Medium"/>
          <w:b/>
          <w:lang w:val="it-IT"/>
        </w:rPr>
        <w:t xml:space="preserve">to dell'avifauna </w:t>
      </w:r>
      <w:r w:rsidR="005B1AD5" w:rsidRPr="000B7B54">
        <w:rPr>
          <w:rFonts w:ascii="Euclid Circular A Medium" w:hAnsi="Euclid Circular A Medium"/>
          <w:b/>
          <w:lang w:val="it-IT"/>
        </w:rPr>
        <w:t xml:space="preserve">al momento della </w:t>
      </w:r>
      <w:r w:rsidR="00A42D69">
        <w:rPr>
          <w:rFonts w:ascii="Euclid Circular A Medium" w:hAnsi="Euclid Circular A Medium"/>
          <w:b/>
          <w:lang w:val="it-IT"/>
        </w:rPr>
        <w:t xml:space="preserve">sua </w:t>
      </w:r>
      <w:r w:rsidR="005B1AD5" w:rsidRPr="000B7B54">
        <w:rPr>
          <w:rFonts w:ascii="Euclid Circular A Medium" w:hAnsi="Euclid Circular A Medium"/>
          <w:b/>
          <w:lang w:val="it-IT"/>
        </w:rPr>
        <w:t xml:space="preserve">fondazione </w:t>
      </w:r>
      <w:r w:rsidR="00817D63" w:rsidRPr="000B7B54">
        <w:rPr>
          <w:rFonts w:ascii="Euclid Circular A Medium" w:hAnsi="Euclid Circular A Medium"/>
          <w:b/>
          <w:lang w:val="it-IT"/>
        </w:rPr>
        <w:t xml:space="preserve">nel </w:t>
      </w:r>
      <w:r w:rsidR="00A42D69">
        <w:rPr>
          <w:rFonts w:ascii="Euclid Circular A Medium" w:hAnsi="Euclid Circular A Medium"/>
          <w:b/>
          <w:lang w:val="it-IT"/>
        </w:rPr>
        <w:t xml:space="preserve">lontano </w:t>
      </w:r>
      <w:r w:rsidR="00817D63" w:rsidRPr="000B7B54">
        <w:rPr>
          <w:rFonts w:ascii="Euclid Circular A Medium" w:hAnsi="Euclid Circular A Medium"/>
          <w:b/>
          <w:lang w:val="it-IT"/>
        </w:rPr>
        <w:t>1922. L'analisi rivela alcuni fatti affascinanti e mostra quanto il nostro Paese sia cambiato in sole quattro generazioni.</w:t>
      </w:r>
    </w:p>
    <w:p w14:paraId="1EF15237" w14:textId="77777777" w:rsidR="00B74847" w:rsidRPr="007365DA" w:rsidRDefault="00B74847" w:rsidP="00EB6B78">
      <w:pPr>
        <w:spacing w:line="240" w:lineRule="auto"/>
        <w:jc w:val="both"/>
        <w:rPr>
          <w:lang w:val="it-CH"/>
        </w:rPr>
      </w:pPr>
    </w:p>
    <w:p w14:paraId="42D1400F" w14:textId="74C89C74" w:rsidR="00CE18B8" w:rsidRDefault="00F80D83" w:rsidP="00EB6B78">
      <w:pPr>
        <w:spacing w:after="120" w:line="240" w:lineRule="auto"/>
        <w:jc w:val="both"/>
        <w:rPr>
          <w:lang w:val="it-IT"/>
        </w:rPr>
      </w:pPr>
      <w:r w:rsidRPr="00CE18B8">
        <w:rPr>
          <w:lang w:val="it-IT"/>
        </w:rPr>
        <w:t>Rispetto alla storia del pianeta, cento anni non sono un tempo lungo: è un periodo di sole quattro generazioni. Eppure, in questo breve periodo, la Svizzera è cambiata come mai prima d'ora. In occasione del centenario di BirdLife Svizzera, l'organizzazione per la protezione della natura ha voluto conoscere l</w:t>
      </w:r>
      <w:r w:rsidR="007F0051">
        <w:rPr>
          <w:lang w:val="it-IT"/>
        </w:rPr>
        <w:t>o sta</w:t>
      </w:r>
      <w:r w:rsidRPr="00CE18B8">
        <w:rPr>
          <w:lang w:val="it-IT"/>
        </w:rPr>
        <w:t>to dell'avifauna</w:t>
      </w:r>
      <w:r w:rsidR="00A42D69">
        <w:rPr>
          <w:lang w:val="it-IT"/>
        </w:rPr>
        <w:t xml:space="preserve"> </w:t>
      </w:r>
      <w:r w:rsidR="00A42D69" w:rsidRPr="00CE18B8">
        <w:rPr>
          <w:lang w:val="it-IT"/>
        </w:rPr>
        <w:t>nel 1922</w:t>
      </w:r>
      <w:r w:rsidRPr="00CE18B8">
        <w:rPr>
          <w:lang w:val="it-IT"/>
        </w:rPr>
        <w:t xml:space="preserve"> in Svizzera. Il dottor Beat Wartmann, autore del rapporto, ha esaminato centinaia di vecchi documenti e analizzato libri e altre fonti. I risultati mostrano un'enorme perdita di habitat naturali</w:t>
      </w:r>
      <w:r w:rsidR="00CE18B8" w:rsidRPr="00CE18B8">
        <w:rPr>
          <w:lang w:val="it-IT"/>
        </w:rPr>
        <w:t>.</w:t>
      </w:r>
    </w:p>
    <w:p w14:paraId="4F05944D" w14:textId="6271BD5B" w:rsidR="00F17183" w:rsidRDefault="006A132B" w:rsidP="00EB6B78">
      <w:pPr>
        <w:spacing w:after="120" w:line="240" w:lineRule="auto"/>
        <w:jc w:val="both"/>
        <w:rPr>
          <w:lang w:val="it-IT"/>
        </w:rPr>
      </w:pPr>
      <w:r>
        <w:rPr>
          <w:lang w:val="it-IT"/>
        </w:rPr>
        <w:t xml:space="preserve">“Nessuno oggi può ricordarsi di quell’epoca”, </w:t>
      </w:r>
      <w:r w:rsidRPr="006A132B">
        <w:rPr>
          <w:lang w:val="it-IT"/>
        </w:rPr>
        <w:t>afferma Beat Wartmann, vicepresidente di BirdLife Svizzera.</w:t>
      </w:r>
      <w:r>
        <w:rPr>
          <w:lang w:val="it-IT"/>
        </w:rPr>
        <w:t xml:space="preserve"> </w:t>
      </w:r>
      <w:r w:rsidR="00D02AEE">
        <w:rPr>
          <w:lang w:val="it-IT"/>
        </w:rPr>
        <w:t xml:space="preserve">“Per questo motivo </w:t>
      </w:r>
      <w:r w:rsidR="00322A71" w:rsidRPr="00322A71">
        <w:rPr>
          <w:lang w:val="it-IT"/>
        </w:rPr>
        <w:t>la maggior parte delle persone non è consapevole della drammatica situazione in cui versa oggi l'avifauna</w:t>
      </w:r>
      <w:r w:rsidR="00322A71">
        <w:rPr>
          <w:lang w:val="it-IT"/>
        </w:rPr>
        <w:t>”</w:t>
      </w:r>
      <w:r w:rsidR="00322A71" w:rsidRPr="00322A71">
        <w:rPr>
          <w:lang w:val="it-IT"/>
        </w:rPr>
        <w:t>. Poiché i cambiamenti sono insidiosi e lenti, le persone si abituano sempre alla nuova situazione</w:t>
      </w:r>
      <w:r w:rsidR="00BA24DD">
        <w:rPr>
          <w:lang w:val="it-IT"/>
        </w:rPr>
        <w:t xml:space="preserve">. “Questo cambiamento nello stato di riferimento impedisce alle persone </w:t>
      </w:r>
      <w:r w:rsidR="00777804">
        <w:rPr>
          <w:lang w:val="it-IT"/>
        </w:rPr>
        <w:t>di vedere e di capire la portata del problema”.</w:t>
      </w:r>
    </w:p>
    <w:p w14:paraId="1F1661E0" w14:textId="7CD8EF76" w:rsidR="006E1A74" w:rsidRPr="00C24E44" w:rsidRDefault="00C24E44" w:rsidP="00EB6B78">
      <w:pPr>
        <w:spacing w:after="120" w:line="240" w:lineRule="auto"/>
        <w:jc w:val="both"/>
        <w:rPr>
          <w:lang w:val="it-IT"/>
        </w:rPr>
      </w:pPr>
      <w:r w:rsidRPr="00C24E44">
        <w:rPr>
          <w:lang w:val="it-IT"/>
        </w:rPr>
        <w:t>L'analisi mostra che cento anni fa il paesaggio coltivato forniva ancora un habitat per molte specie esigenti e specializzate:</w:t>
      </w:r>
    </w:p>
    <w:p w14:paraId="3D95883A" w14:textId="0181E201" w:rsidR="00D33AFA" w:rsidRDefault="00B66524" w:rsidP="00B66524">
      <w:pPr>
        <w:pStyle w:val="Paragrafoelenco"/>
        <w:numPr>
          <w:ilvl w:val="0"/>
          <w:numId w:val="39"/>
        </w:numPr>
        <w:spacing w:after="120" w:line="240" w:lineRule="auto"/>
        <w:jc w:val="both"/>
        <w:rPr>
          <w:lang w:val="it-IT"/>
        </w:rPr>
      </w:pPr>
      <w:r>
        <w:rPr>
          <w:lang w:val="it-IT"/>
        </w:rPr>
        <w:t xml:space="preserve">nel Seeland e in altre zone umide nidificavano ancora la Pavoncella, </w:t>
      </w:r>
      <w:r w:rsidR="00D41B74">
        <w:rPr>
          <w:lang w:val="it-IT"/>
        </w:rPr>
        <w:t xml:space="preserve">il Chiurlo maggiore, </w:t>
      </w:r>
      <w:r w:rsidR="008E450B">
        <w:rPr>
          <w:lang w:val="it-IT"/>
        </w:rPr>
        <w:t>il Beccaccino</w:t>
      </w:r>
      <w:r w:rsidR="00A540E7">
        <w:rPr>
          <w:lang w:val="it-IT"/>
        </w:rPr>
        <w:t xml:space="preserve"> e la Pettegola, oltre a</w:t>
      </w:r>
      <w:r w:rsidR="00664F21">
        <w:rPr>
          <w:lang w:val="it-IT"/>
        </w:rPr>
        <w:t>l Voltolino</w:t>
      </w:r>
      <w:r w:rsidR="00A42D69">
        <w:rPr>
          <w:lang w:val="it-IT"/>
        </w:rPr>
        <w:t xml:space="preserve"> e</w:t>
      </w:r>
      <w:r w:rsidR="00664F21">
        <w:rPr>
          <w:lang w:val="it-IT"/>
        </w:rPr>
        <w:t xml:space="preserve"> </w:t>
      </w:r>
      <w:r w:rsidR="0067450F">
        <w:rPr>
          <w:lang w:val="it-IT"/>
        </w:rPr>
        <w:t>alla Schiribilla</w:t>
      </w:r>
      <w:r w:rsidR="002E6771">
        <w:rPr>
          <w:lang w:val="it-IT"/>
        </w:rPr>
        <w:t>.</w:t>
      </w:r>
      <w:r w:rsidR="00CA0B0D">
        <w:rPr>
          <w:lang w:val="it-IT"/>
        </w:rPr>
        <w:t xml:space="preserve"> Di tutte queste specie solo la Pavoncella è ancora nidificante nel Seeland</w:t>
      </w:r>
      <w:r w:rsidR="006E240F">
        <w:rPr>
          <w:lang w:val="it-IT"/>
        </w:rPr>
        <w:t xml:space="preserve">, ma sopravvive solo grazie alle misure di conservazione </w:t>
      </w:r>
      <w:r w:rsidR="007E3DF7">
        <w:rPr>
          <w:lang w:val="it-IT"/>
        </w:rPr>
        <w:t>promosse da BirdLife Svizzera e dai suoi partner.</w:t>
      </w:r>
    </w:p>
    <w:p w14:paraId="072DA317" w14:textId="50E719A5" w:rsidR="007E3DF7" w:rsidRDefault="00B07A05" w:rsidP="00B66524">
      <w:pPr>
        <w:pStyle w:val="Paragrafoelenco"/>
        <w:numPr>
          <w:ilvl w:val="0"/>
          <w:numId w:val="39"/>
        </w:numPr>
        <w:spacing w:after="120" w:line="240" w:lineRule="auto"/>
        <w:jc w:val="both"/>
        <w:rPr>
          <w:lang w:val="it-IT"/>
        </w:rPr>
      </w:pPr>
      <w:r>
        <w:rPr>
          <w:lang w:val="it-IT"/>
        </w:rPr>
        <w:t xml:space="preserve">Sull’Altipiano svizzero, anche in vicinanza di grandi città come </w:t>
      </w:r>
      <w:r w:rsidR="00BA626F">
        <w:rPr>
          <w:lang w:val="it-IT"/>
        </w:rPr>
        <w:t xml:space="preserve">Losanna o Ginevra, </w:t>
      </w:r>
      <w:r w:rsidR="00922239">
        <w:rPr>
          <w:lang w:val="it-IT"/>
        </w:rPr>
        <w:t xml:space="preserve">venivano osservate regolarmente la </w:t>
      </w:r>
      <w:r w:rsidR="00777704">
        <w:rPr>
          <w:lang w:val="it-IT"/>
        </w:rPr>
        <w:t>Starna, l</w:t>
      </w:r>
      <w:r w:rsidR="006F460F">
        <w:rPr>
          <w:lang w:val="it-IT"/>
        </w:rPr>
        <w:t xml:space="preserve">o Strillozzo, </w:t>
      </w:r>
      <w:r w:rsidR="005E0B58">
        <w:rPr>
          <w:lang w:val="it-IT"/>
        </w:rPr>
        <w:t xml:space="preserve">l’Averla maggiore </w:t>
      </w:r>
      <w:r w:rsidR="00A42D69">
        <w:rPr>
          <w:lang w:val="it-IT"/>
        </w:rPr>
        <w:t>e</w:t>
      </w:r>
      <w:r w:rsidR="002C7E80">
        <w:rPr>
          <w:lang w:val="it-IT"/>
        </w:rPr>
        <w:t xml:space="preserve"> lo Stiaccino. La Starna, oggi considerata estinta </w:t>
      </w:r>
      <w:r w:rsidR="00612938">
        <w:rPr>
          <w:lang w:val="it-IT"/>
        </w:rPr>
        <w:t>nel nostro Paese</w:t>
      </w:r>
      <w:r w:rsidR="002C7E80">
        <w:rPr>
          <w:lang w:val="it-IT"/>
        </w:rPr>
        <w:t>, all’epoca veniva ancora cacciata</w:t>
      </w:r>
      <w:r w:rsidR="00B75010">
        <w:rPr>
          <w:lang w:val="it-IT"/>
        </w:rPr>
        <w:t xml:space="preserve">. </w:t>
      </w:r>
      <w:r w:rsidR="00B75010" w:rsidRPr="00B75010">
        <w:rPr>
          <w:lang w:val="it-IT"/>
        </w:rPr>
        <w:t xml:space="preserve">Tutte queste specie necessitano di campi </w:t>
      </w:r>
      <w:r w:rsidR="00B75010">
        <w:rPr>
          <w:lang w:val="it-IT"/>
        </w:rPr>
        <w:t xml:space="preserve">coltivati </w:t>
      </w:r>
      <w:r w:rsidR="00B75010" w:rsidRPr="00B75010">
        <w:rPr>
          <w:lang w:val="it-IT"/>
        </w:rPr>
        <w:t xml:space="preserve">e </w:t>
      </w:r>
      <w:r w:rsidR="00A42D69">
        <w:rPr>
          <w:lang w:val="it-IT"/>
        </w:rPr>
        <w:t xml:space="preserve">di </w:t>
      </w:r>
      <w:r w:rsidR="007F0051">
        <w:rPr>
          <w:lang w:val="it-IT"/>
        </w:rPr>
        <w:t>superfici</w:t>
      </w:r>
      <w:r w:rsidR="007F0051" w:rsidRPr="00B75010">
        <w:rPr>
          <w:lang w:val="it-IT"/>
        </w:rPr>
        <w:t xml:space="preserve"> </w:t>
      </w:r>
      <w:r w:rsidR="00B75010">
        <w:rPr>
          <w:lang w:val="it-IT"/>
        </w:rPr>
        <w:t>prossim</w:t>
      </w:r>
      <w:r w:rsidR="007F0051">
        <w:rPr>
          <w:lang w:val="it-IT"/>
        </w:rPr>
        <w:t>e</w:t>
      </w:r>
      <w:r w:rsidR="00B75010">
        <w:rPr>
          <w:lang w:val="it-IT"/>
        </w:rPr>
        <w:t xml:space="preserve"> allo stato</w:t>
      </w:r>
      <w:r w:rsidR="00B75010" w:rsidRPr="00B75010">
        <w:rPr>
          <w:lang w:val="it-IT"/>
        </w:rPr>
        <w:t xml:space="preserve"> natural</w:t>
      </w:r>
      <w:r w:rsidR="00B75010">
        <w:rPr>
          <w:lang w:val="it-IT"/>
        </w:rPr>
        <w:t>e</w:t>
      </w:r>
      <w:r w:rsidR="00B75010" w:rsidRPr="00B75010">
        <w:rPr>
          <w:lang w:val="it-IT"/>
        </w:rPr>
        <w:t xml:space="preserve"> e ricch</w:t>
      </w:r>
      <w:r w:rsidR="007F0051">
        <w:rPr>
          <w:lang w:val="it-IT"/>
        </w:rPr>
        <w:t>e</w:t>
      </w:r>
      <w:r w:rsidR="00B75010" w:rsidRPr="00B75010">
        <w:rPr>
          <w:lang w:val="it-IT"/>
        </w:rPr>
        <w:t xml:space="preserve"> di </w:t>
      </w:r>
      <w:r w:rsidR="004A694A">
        <w:rPr>
          <w:lang w:val="it-IT"/>
        </w:rPr>
        <w:t>biodiversità</w:t>
      </w:r>
      <w:r w:rsidR="00B75010" w:rsidRPr="00B75010">
        <w:rPr>
          <w:lang w:val="it-IT"/>
        </w:rPr>
        <w:t xml:space="preserve">, con prati </w:t>
      </w:r>
      <w:r w:rsidR="00217E2B">
        <w:rPr>
          <w:lang w:val="it-IT"/>
        </w:rPr>
        <w:t>fiori</w:t>
      </w:r>
      <w:r w:rsidR="007F0051">
        <w:rPr>
          <w:lang w:val="it-IT"/>
        </w:rPr>
        <w:t>ti di qualità</w:t>
      </w:r>
      <w:r w:rsidR="00A92184">
        <w:rPr>
          <w:lang w:val="it-IT"/>
        </w:rPr>
        <w:t>,</w:t>
      </w:r>
      <w:r w:rsidR="00217E2B">
        <w:rPr>
          <w:lang w:val="it-IT"/>
        </w:rPr>
        <w:t xml:space="preserve"> colture su piccole parcelle</w:t>
      </w:r>
      <w:r w:rsidR="00B75010" w:rsidRPr="00B75010">
        <w:rPr>
          <w:lang w:val="it-IT"/>
        </w:rPr>
        <w:t>, siepi</w:t>
      </w:r>
      <w:r w:rsidR="007F0051">
        <w:rPr>
          <w:lang w:val="it-IT"/>
        </w:rPr>
        <w:t>,</w:t>
      </w:r>
      <w:r w:rsidR="006A106C">
        <w:rPr>
          <w:lang w:val="it-IT"/>
        </w:rPr>
        <w:t xml:space="preserve"> magges</w:t>
      </w:r>
      <w:r w:rsidR="007F0051">
        <w:rPr>
          <w:lang w:val="it-IT"/>
        </w:rPr>
        <w:t>i</w:t>
      </w:r>
      <w:r w:rsidR="001B5CA6">
        <w:rPr>
          <w:lang w:val="it-IT"/>
        </w:rPr>
        <w:t xml:space="preserve"> </w:t>
      </w:r>
      <w:r w:rsidR="00A42D69">
        <w:rPr>
          <w:lang w:val="it-IT"/>
        </w:rPr>
        <w:t>e</w:t>
      </w:r>
      <w:r w:rsidR="001B5CA6">
        <w:rPr>
          <w:lang w:val="it-IT"/>
        </w:rPr>
        <w:t xml:space="preserve"> ampi margin</w:t>
      </w:r>
      <w:r w:rsidR="007F0051">
        <w:rPr>
          <w:lang w:val="it-IT"/>
        </w:rPr>
        <w:t>i</w:t>
      </w:r>
      <w:r w:rsidR="001B5CA6">
        <w:rPr>
          <w:lang w:val="it-IT"/>
        </w:rPr>
        <w:t xml:space="preserve"> boschiv</w:t>
      </w:r>
      <w:r w:rsidR="007F0051">
        <w:rPr>
          <w:lang w:val="it-IT"/>
        </w:rPr>
        <w:t>i</w:t>
      </w:r>
      <w:r w:rsidR="001B5CA6">
        <w:rPr>
          <w:lang w:val="it-IT"/>
        </w:rPr>
        <w:t xml:space="preserve"> </w:t>
      </w:r>
      <w:r w:rsidR="007F0051">
        <w:rPr>
          <w:lang w:val="it-IT"/>
        </w:rPr>
        <w:t>con piante di diverse</w:t>
      </w:r>
      <w:r w:rsidR="001B5CA6">
        <w:rPr>
          <w:lang w:val="it-IT"/>
        </w:rPr>
        <w:t xml:space="preserve"> altezze. </w:t>
      </w:r>
      <w:r w:rsidR="00A42D69">
        <w:rPr>
          <w:lang w:val="it-IT"/>
        </w:rPr>
        <w:t>Oggi q</w:t>
      </w:r>
      <w:r w:rsidR="00692FDE">
        <w:rPr>
          <w:lang w:val="it-IT"/>
        </w:rPr>
        <w:t xml:space="preserve">ueste </w:t>
      </w:r>
      <w:r w:rsidR="00B75010" w:rsidRPr="00B75010">
        <w:rPr>
          <w:lang w:val="it-IT"/>
        </w:rPr>
        <w:t xml:space="preserve">specie sono ormai </w:t>
      </w:r>
      <w:r w:rsidR="007F0051">
        <w:rPr>
          <w:lang w:val="it-IT"/>
        </w:rPr>
        <w:t>perlopiù</w:t>
      </w:r>
      <w:r w:rsidR="00B75010" w:rsidRPr="00B75010">
        <w:rPr>
          <w:lang w:val="it-IT"/>
        </w:rPr>
        <w:t xml:space="preserve"> scomparse dall'Alt</w:t>
      </w:r>
      <w:r w:rsidR="00A92184">
        <w:rPr>
          <w:lang w:val="it-IT"/>
        </w:rPr>
        <w:t>i</w:t>
      </w:r>
      <w:r w:rsidR="00B75010" w:rsidRPr="00B75010">
        <w:rPr>
          <w:lang w:val="it-IT"/>
        </w:rPr>
        <w:t xml:space="preserve">piano, </w:t>
      </w:r>
      <w:r w:rsidR="00A92184">
        <w:rPr>
          <w:lang w:val="it-IT"/>
        </w:rPr>
        <w:t xml:space="preserve">con </w:t>
      </w:r>
      <w:r w:rsidR="00B75010" w:rsidRPr="00B75010">
        <w:rPr>
          <w:lang w:val="it-IT"/>
        </w:rPr>
        <w:t xml:space="preserve">la </w:t>
      </w:r>
      <w:r w:rsidR="005B0F6E">
        <w:rPr>
          <w:lang w:val="it-IT"/>
        </w:rPr>
        <w:t>Starna e l’Averla maggiore</w:t>
      </w:r>
      <w:r w:rsidR="00B75010" w:rsidRPr="00B75010">
        <w:rPr>
          <w:lang w:val="it-IT"/>
        </w:rPr>
        <w:t xml:space="preserve"> </w:t>
      </w:r>
      <w:r w:rsidR="00A92184">
        <w:rPr>
          <w:lang w:val="it-IT"/>
        </w:rPr>
        <w:t xml:space="preserve">che </w:t>
      </w:r>
      <w:r w:rsidR="00B75010" w:rsidRPr="00B75010">
        <w:rPr>
          <w:lang w:val="it-IT"/>
        </w:rPr>
        <w:t>sono addirittura estinte in Svizzera.</w:t>
      </w:r>
    </w:p>
    <w:p w14:paraId="3BBDE4B5" w14:textId="4CCFA389" w:rsidR="005B0F6E" w:rsidRDefault="00663471" w:rsidP="00B66524">
      <w:pPr>
        <w:pStyle w:val="Paragrafoelenco"/>
        <w:numPr>
          <w:ilvl w:val="0"/>
          <w:numId w:val="39"/>
        </w:numPr>
        <w:spacing w:after="120" w:line="240" w:lineRule="auto"/>
        <w:jc w:val="both"/>
        <w:rPr>
          <w:lang w:val="it-IT"/>
        </w:rPr>
      </w:pPr>
      <w:r>
        <w:rPr>
          <w:lang w:val="it-IT"/>
        </w:rPr>
        <w:t xml:space="preserve">All’epoca l’Averla capirossa, il Codirosso comune, il Torcicollo e la Civetta nidificavano ancora </w:t>
      </w:r>
      <w:r w:rsidR="00122A85">
        <w:rPr>
          <w:lang w:val="it-IT"/>
        </w:rPr>
        <w:t xml:space="preserve">nei frutteti attorno ai centri abitati. La prima oggi è estinta nel nostro Paese, mentre le altre tre </w:t>
      </w:r>
      <w:r w:rsidR="00F44A4E">
        <w:rPr>
          <w:lang w:val="it-IT"/>
        </w:rPr>
        <w:t>sono minacciate e sono oggetto di programmi di conservazione da parte di BirdLife Svizzera</w:t>
      </w:r>
      <w:r w:rsidR="007F0051">
        <w:rPr>
          <w:lang w:val="it-IT"/>
        </w:rPr>
        <w:t xml:space="preserve"> e dei suoi partner</w:t>
      </w:r>
      <w:r w:rsidR="00F44A4E">
        <w:rPr>
          <w:lang w:val="it-IT"/>
        </w:rPr>
        <w:t xml:space="preserve">. </w:t>
      </w:r>
      <w:r w:rsidR="006B77DB">
        <w:rPr>
          <w:lang w:val="it-IT"/>
        </w:rPr>
        <w:t xml:space="preserve">Tutte sono diventate estremamente rare sull’Altipiano e la loro conservazione </w:t>
      </w:r>
      <w:r w:rsidR="00A92184">
        <w:rPr>
          <w:lang w:val="it-IT"/>
        </w:rPr>
        <w:t>necessita di ingenti mezzi</w:t>
      </w:r>
      <w:r w:rsidR="006B77DB">
        <w:rPr>
          <w:lang w:val="it-IT"/>
        </w:rPr>
        <w:t>.</w:t>
      </w:r>
    </w:p>
    <w:p w14:paraId="271CF41F" w14:textId="068A97F9" w:rsidR="00B66524" w:rsidRDefault="001F4E4A" w:rsidP="00B66524">
      <w:pPr>
        <w:spacing w:after="120" w:line="240" w:lineRule="auto"/>
        <w:jc w:val="both"/>
        <w:rPr>
          <w:lang w:val="it-IT"/>
        </w:rPr>
      </w:pPr>
      <w:r>
        <w:rPr>
          <w:lang w:val="it-IT"/>
        </w:rPr>
        <w:t xml:space="preserve">“Queste specie ci fanno da specchio”, </w:t>
      </w:r>
      <w:r w:rsidR="00A330E9" w:rsidRPr="00A330E9">
        <w:rPr>
          <w:lang w:val="it-IT"/>
        </w:rPr>
        <w:t xml:space="preserve">afferma Beat Wartmann, autore del rapporto. </w:t>
      </w:r>
      <w:r w:rsidR="00A330E9">
        <w:rPr>
          <w:lang w:val="it-IT"/>
        </w:rPr>
        <w:t>“</w:t>
      </w:r>
      <w:r w:rsidR="00A330E9" w:rsidRPr="00A330E9">
        <w:rPr>
          <w:lang w:val="it-IT"/>
        </w:rPr>
        <w:t>Dimostrano quanta biodiversità abbiamo perso, perché con loro sono scomparse innumerevoli altre specie e interi habitat</w:t>
      </w:r>
      <w:r w:rsidR="00A330E9">
        <w:rPr>
          <w:lang w:val="it-IT"/>
        </w:rPr>
        <w:t>”.</w:t>
      </w:r>
    </w:p>
    <w:p w14:paraId="4C6306C9" w14:textId="2811D951" w:rsidR="007F71B2" w:rsidRDefault="00D870BE" w:rsidP="00B66524">
      <w:pPr>
        <w:spacing w:after="120" w:line="240" w:lineRule="auto"/>
        <w:jc w:val="both"/>
        <w:rPr>
          <w:lang w:val="it-IT"/>
        </w:rPr>
      </w:pPr>
      <w:r>
        <w:rPr>
          <w:lang w:val="it-IT"/>
        </w:rPr>
        <w:t xml:space="preserve">Tuttavia, non </w:t>
      </w:r>
      <w:r w:rsidR="00F47EC4">
        <w:rPr>
          <w:lang w:val="it-IT"/>
        </w:rPr>
        <w:t xml:space="preserve">bisogna dimenticare che negli ultimi cento anni alcune nuove specie sono riuscite ad insediarsi </w:t>
      </w:r>
      <w:r w:rsidR="006610E4">
        <w:rPr>
          <w:lang w:val="it-IT"/>
        </w:rPr>
        <w:t xml:space="preserve">o a guadagnare terreno. Si tratta perlopiù di specie sinantropiche o che hanno una grande </w:t>
      </w:r>
      <w:r w:rsidR="006610E4">
        <w:rPr>
          <w:lang w:val="it-IT"/>
        </w:rPr>
        <w:lastRenderedPageBreak/>
        <w:t xml:space="preserve">capacità di adattamento, come la Tortora dal collare, il Rondone maggiore </w:t>
      </w:r>
      <w:r w:rsidR="00A92184">
        <w:rPr>
          <w:lang w:val="it-IT"/>
        </w:rPr>
        <w:t>e</w:t>
      </w:r>
      <w:r w:rsidR="00C11F5E">
        <w:rPr>
          <w:lang w:val="it-IT"/>
        </w:rPr>
        <w:t xml:space="preserve"> il Corvo comune. Il miglioramento della </w:t>
      </w:r>
      <w:r w:rsidR="00A92184">
        <w:rPr>
          <w:lang w:val="it-IT"/>
        </w:rPr>
        <w:t>L</w:t>
      </w:r>
      <w:r w:rsidR="00C11F5E">
        <w:rPr>
          <w:lang w:val="it-IT"/>
        </w:rPr>
        <w:t xml:space="preserve">egge sulla caccia ha, </w:t>
      </w:r>
      <w:r w:rsidR="002135BB">
        <w:rPr>
          <w:lang w:val="it-IT"/>
        </w:rPr>
        <w:t xml:space="preserve">dal canto suo, permesso a diverse specie </w:t>
      </w:r>
      <w:r w:rsidR="0090466D">
        <w:rPr>
          <w:lang w:val="it-IT"/>
        </w:rPr>
        <w:t xml:space="preserve">di rapaci e </w:t>
      </w:r>
      <w:r w:rsidR="002135BB">
        <w:rPr>
          <w:lang w:val="it-IT"/>
        </w:rPr>
        <w:t>di aironi</w:t>
      </w:r>
      <w:r w:rsidR="007F71B2">
        <w:rPr>
          <w:lang w:val="it-IT"/>
        </w:rPr>
        <w:t>, un tempo duramente perseguitate, di ristabilirsi.</w:t>
      </w:r>
    </w:p>
    <w:p w14:paraId="6A761DCE" w14:textId="2EF2D40D" w:rsidR="00381F48" w:rsidRDefault="004907FB" w:rsidP="00B66524">
      <w:pPr>
        <w:spacing w:after="120" w:line="240" w:lineRule="auto"/>
        <w:jc w:val="both"/>
        <w:rPr>
          <w:lang w:val="it-IT"/>
        </w:rPr>
      </w:pPr>
      <w:r>
        <w:rPr>
          <w:lang w:val="it-IT"/>
        </w:rPr>
        <w:t>Ad ogni modo</w:t>
      </w:r>
      <w:r w:rsidR="006302C4" w:rsidRPr="00381F48">
        <w:rPr>
          <w:lang w:val="it-IT"/>
        </w:rPr>
        <w:t xml:space="preserve">, il 60% degli uccelli figura oggi sulla Lista rossa svizzera o sulla Lista </w:t>
      </w:r>
      <w:r w:rsidR="00A37C50" w:rsidRPr="00381F48">
        <w:rPr>
          <w:lang w:val="it-IT"/>
        </w:rPr>
        <w:t>di a</w:t>
      </w:r>
      <w:r w:rsidR="00B8026F" w:rsidRPr="00381F48">
        <w:rPr>
          <w:lang w:val="it-IT"/>
        </w:rPr>
        <w:t>vvertimento</w:t>
      </w:r>
      <w:r w:rsidR="00BC7AE3" w:rsidRPr="00381F48">
        <w:rPr>
          <w:lang w:val="it-IT"/>
        </w:rPr>
        <w:t>. La politica agricola è stata disastrosa per molte specie, a partire dal</w:t>
      </w:r>
      <w:r w:rsidR="006E2A84" w:rsidRPr="00381F48">
        <w:rPr>
          <w:lang w:val="it-IT"/>
        </w:rPr>
        <w:t xml:space="preserve"> Piano Wahlen durante la </w:t>
      </w:r>
      <w:r w:rsidR="0007091E" w:rsidRPr="00381F48">
        <w:rPr>
          <w:lang w:val="it-IT"/>
        </w:rPr>
        <w:t xml:space="preserve">Seconda </w:t>
      </w:r>
      <w:r w:rsidR="00CC28A6" w:rsidRPr="00381F48">
        <w:rPr>
          <w:lang w:val="it-IT"/>
        </w:rPr>
        <w:t xml:space="preserve">guerra mondiale, che portò alla bonifica di 60'000 ettari di </w:t>
      </w:r>
      <w:r w:rsidR="000362DE" w:rsidRPr="00381F48">
        <w:rPr>
          <w:lang w:val="it-IT"/>
        </w:rPr>
        <w:t>terra, a</w:t>
      </w:r>
      <w:r w:rsidR="00D22232" w:rsidRPr="00381F48">
        <w:rPr>
          <w:lang w:val="it-IT"/>
        </w:rPr>
        <w:t>l disboscamento di 11'000 ettari di bosco e al</w:t>
      </w:r>
      <w:r w:rsidR="00D82EA6" w:rsidRPr="00381F48">
        <w:rPr>
          <w:lang w:val="it-IT"/>
        </w:rPr>
        <w:t xml:space="preserve"> “miglioramento” di altri 80'000 ettari</w:t>
      </w:r>
      <w:r w:rsidR="00D465AC" w:rsidRPr="00381F48">
        <w:rPr>
          <w:lang w:val="it-IT"/>
        </w:rPr>
        <w:t>.</w:t>
      </w:r>
      <w:r w:rsidR="00F40440" w:rsidRPr="00381F48">
        <w:rPr>
          <w:lang w:val="it-IT"/>
        </w:rPr>
        <w:t xml:space="preserve"> </w:t>
      </w:r>
      <w:r w:rsidR="00381F48" w:rsidRPr="00381F48">
        <w:rPr>
          <w:lang w:val="it-IT"/>
        </w:rPr>
        <w:t>Un'altra azione che ha causato notevoli danni alla natura è stato l'abbattimento degli alberi da frutt</w:t>
      </w:r>
      <w:r w:rsidR="00A92184">
        <w:rPr>
          <w:lang w:val="it-IT"/>
        </w:rPr>
        <w:t>a</w:t>
      </w:r>
      <w:r w:rsidR="00381F48" w:rsidRPr="00381F48">
        <w:rPr>
          <w:lang w:val="it-IT"/>
        </w:rPr>
        <w:t xml:space="preserve"> a partire dal 1955: il Consiglio federale ha ordinato l'abbattimento di milioni di alberi a causa del diffuso alcolismo. Nei decenni successivi, l'agricoltura sempre più intensiva e la successiva eliminazione delle strutture naturali hanno fatto sì che oggi </w:t>
      </w:r>
      <w:r w:rsidR="0090466D">
        <w:rPr>
          <w:lang w:val="it-IT"/>
        </w:rPr>
        <w:t>ben poche</w:t>
      </w:r>
      <w:r w:rsidR="00381F48" w:rsidRPr="00381F48">
        <w:rPr>
          <w:lang w:val="it-IT"/>
        </w:rPr>
        <w:t xml:space="preserve"> specie di uccelli possa</w:t>
      </w:r>
      <w:r w:rsidR="003D3302">
        <w:rPr>
          <w:lang w:val="it-IT"/>
        </w:rPr>
        <w:t>no</w:t>
      </w:r>
      <w:r w:rsidR="00381F48" w:rsidRPr="00381F48">
        <w:rPr>
          <w:lang w:val="it-IT"/>
        </w:rPr>
        <w:t xml:space="preserve"> </w:t>
      </w:r>
      <w:r w:rsidR="0090466D">
        <w:rPr>
          <w:lang w:val="it-IT"/>
        </w:rPr>
        <w:t xml:space="preserve">ancora </w:t>
      </w:r>
      <w:r w:rsidR="0090466D" w:rsidRPr="00381F48">
        <w:rPr>
          <w:lang w:val="it-IT"/>
        </w:rPr>
        <w:t xml:space="preserve">sopravvivere </w:t>
      </w:r>
      <w:r w:rsidR="0090466D">
        <w:rPr>
          <w:lang w:val="it-IT"/>
        </w:rPr>
        <w:t xml:space="preserve">e </w:t>
      </w:r>
      <w:r w:rsidR="00381F48" w:rsidRPr="00381F48">
        <w:rPr>
          <w:lang w:val="it-IT"/>
        </w:rPr>
        <w:t xml:space="preserve">nidificare sui terreni agricoli. Anche l'Allodola, un tempo comune, figura oggi sulla Lista rossa. </w:t>
      </w:r>
      <w:r w:rsidR="009643FE">
        <w:rPr>
          <w:lang w:val="it-IT"/>
        </w:rPr>
        <w:t xml:space="preserve">Solo gli uccelli che si nutrono di </w:t>
      </w:r>
      <w:r w:rsidR="0090466D">
        <w:rPr>
          <w:lang w:val="it-IT"/>
        </w:rPr>
        <w:t>piccoli roditori</w:t>
      </w:r>
      <w:r w:rsidR="00CA591F">
        <w:rPr>
          <w:lang w:val="it-IT"/>
        </w:rPr>
        <w:t xml:space="preserve"> come il Nibbio reale </w:t>
      </w:r>
      <w:r w:rsidR="006A4437">
        <w:rPr>
          <w:lang w:val="it-IT"/>
        </w:rPr>
        <w:t>e i generalisti capaci di adattarsi, come la Cornacchia nera e il Corvo comune</w:t>
      </w:r>
      <w:r w:rsidR="0090466D">
        <w:rPr>
          <w:lang w:val="it-IT"/>
        </w:rPr>
        <w:t>,</w:t>
      </w:r>
      <w:r w:rsidR="00A50E23">
        <w:rPr>
          <w:lang w:val="it-IT"/>
        </w:rPr>
        <w:t xml:space="preserve"> sono in aumento, </w:t>
      </w:r>
      <w:r w:rsidR="00525DBE">
        <w:rPr>
          <w:lang w:val="it-IT"/>
        </w:rPr>
        <w:t xml:space="preserve">poiché trovano ancora cibo </w:t>
      </w:r>
      <w:r w:rsidR="003D3302">
        <w:rPr>
          <w:lang w:val="it-IT"/>
        </w:rPr>
        <w:t xml:space="preserve">a </w:t>
      </w:r>
      <w:r w:rsidR="00525DBE">
        <w:rPr>
          <w:lang w:val="it-IT"/>
        </w:rPr>
        <w:t>sufficien</w:t>
      </w:r>
      <w:r w:rsidR="003D3302">
        <w:rPr>
          <w:lang w:val="it-IT"/>
        </w:rPr>
        <w:t>za</w:t>
      </w:r>
      <w:r w:rsidR="00525DBE">
        <w:rPr>
          <w:lang w:val="it-IT"/>
        </w:rPr>
        <w:t xml:space="preserve">. </w:t>
      </w:r>
    </w:p>
    <w:p w14:paraId="46C012C0" w14:textId="1EA9538D" w:rsidR="00525DBE" w:rsidRPr="00B5667C" w:rsidRDefault="0090466D" w:rsidP="00B66524">
      <w:pPr>
        <w:spacing w:after="120" w:line="240" w:lineRule="auto"/>
        <w:jc w:val="both"/>
        <w:rPr>
          <w:lang w:val="it-IT"/>
        </w:rPr>
      </w:pPr>
      <w:r>
        <w:rPr>
          <w:lang w:val="it-IT"/>
        </w:rPr>
        <w:t>Dal canto loro</w:t>
      </w:r>
      <w:r w:rsidR="00801242" w:rsidRPr="00B5667C">
        <w:rPr>
          <w:lang w:val="it-IT"/>
        </w:rPr>
        <w:t xml:space="preserve"> </w:t>
      </w:r>
      <w:r>
        <w:rPr>
          <w:lang w:val="it-IT"/>
        </w:rPr>
        <w:t xml:space="preserve">i </w:t>
      </w:r>
      <w:r w:rsidR="00801242" w:rsidRPr="00B5667C">
        <w:rPr>
          <w:lang w:val="it-IT"/>
        </w:rPr>
        <w:t xml:space="preserve">grandi fiumi sono stati canalizzati </w:t>
      </w:r>
      <w:r>
        <w:rPr>
          <w:lang w:val="it-IT"/>
        </w:rPr>
        <w:t xml:space="preserve">ancora </w:t>
      </w:r>
      <w:r w:rsidR="00801242" w:rsidRPr="00B5667C">
        <w:rPr>
          <w:lang w:val="it-IT"/>
        </w:rPr>
        <w:t>prima</w:t>
      </w:r>
      <w:r>
        <w:rPr>
          <w:lang w:val="it-IT"/>
        </w:rPr>
        <w:t xml:space="preserve"> e l</w:t>
      </w:r>
      <w:r w:rsidR="00801242" w:rsidRPr="00B5667C">
        <w:rPr>
          <w:lang w:val="it-IT"/>
        </w:rPr>
        <w:t xml:space="preserve">a maggior parte delle paludi è stata prosciugata e trasformata in terreni agricoli. Ad oggi, oltre il 90% delle zone umide è scomparso.  </w:t>
      </w:r>
    </w:p>
    <w:p w14:paraId="3594005E" w14:textId="6C891730" w:rsidR="004A6295" w:rsidRPr="00C64B07" w:rsidRDefault="00B5667C" w:rsidP="00B66524">
      <w:pPr>
        <w:spacing w:after="120" w:line="240" w:lineRule="auto"/>
        <w:jc w:val="both"/>
        <w:rPr>
          <w:lang w:val="it-IT"/>
        </w:rPr>
      </w:pPr>
      <w:r w:rsidRPr="00B5667C">
        <w:rPr>
          <w:lang w:val="it-IT"/>
        </w:rPr>
        <w:t xml:space="preserve">Se non è stata distrutta più natura e non sono scomparsi </w:t>
      </w:r>
      <w:r w:rsidR="00CC4F83">
        <w:rPr>
          <w:lang w:val="it-IT"/>
        </w:rPr>
        <w:t xml:space="preserve">ancora </w:t>
      </w:r>
      <w:r w:rsidRPr="00B5667C">
        <w:rPr>
          <w:lang w:val="it-IT"/>
        </w:rPr>
        <w:t>più uccelli, è anche grazie a BirdLife Svizzera e ad altre organizzazioni per la protezione della natura. BirdLife gestisce numerosi progetti e campagne di conservazione della natura a livello nazionale e locale. Negli anni '80 una campagna a favore delle siepi in tutta la Svizzera ha portato alla piantumazione di decine di migliaia di arbusti</w:t>
      </w:r>
      <w:r w:rsidR="00CC4F83">
        <w:rPr>
          <w:lang w:val="it-IT"/>
        </w:rPr>
        <w:t>, mentre o</w:t>
      </w:r>
      <w:r w:rsidRPr="00B5667C">
        <w:rPr>
          <w:lang w:val="it-IT"/>
        </w:rPr>
        <w:t xml:space="preserve">ggi sono in corso progetti di conservazione per </w:t>
      </w:r>
      <w:r w:rsidR="00CC4F83">
        <w:rPr>
          <w:lang w:val="it-IT"/>
        </w:rPr>
        <w:t>una trentina di</w:t>
      </w:r>
      <w:r w:rsidRPr="00B5667C">
        <w:rPr>
          <w:lang w:val="it-IT"/>
        </w:rPr>
        <w:t xml:space="preserve"> specie di uccelli. Gli effettivi di alcune specie come la </w:t>
      </w:r>
      <w:r w:rsidR="00FC2032">
        <w:rPr>
          <w:lang w:val="it-IT"/>
        </w:rPr>
        <w:t>P</w:t>
      </w:r>
      <w:r w:rsidRPr="00B5667C">
        <w:rPr>
          <w:lang w:val="it-IT"/>
        </w:rPr>
        <w:t xml:space="preserve">avoncella e la </w:t>
      </w:r>
      <w:r w:rsidR="00FC2032">
        <w:rPr>
          <w:lang w:val="it-IT"/>
        </w:rPr>
        <w:t>C</w:t>
      </w:r>
      <w:r w:rsidRPr="00B5667C">
        <w:rPr>
          <w:lang w:val="it-IT"/>
        </w:rPr>
        <w:t xml:space="preserve">ivetta </w:t>
      </w:r>
      <w:r w:rsidR="00FC2032">
        <w:rPr>
          <w:lang w:val="it-IT"/>
        </w:rPr>
        <w:t>sono tornati</w:t>
      </w:r>
      <w:r w:rsidRPr="00B5667C">
        <w:rPr>
          <w:lang w:val="it-IT"/>
        </w:rPr>
        <w:t xml:space="preserve"> a crescere. I progetti di </w:t>
      </w:r>
      <w:r w:rsidR="00CC4F83">
        <w:rPr>
          <w:lang w:val="it-IT"/>
        </w:rPr>
        <w:t>conserv</w:t>
      </w:r>
      <w:r w:rsidR="004561F2">
        <w:rPr>
          <w:lang w:val="it-IT"/>
        </w:rPr>
        <w:t>azione</w:t>
      </w:r>
      <w:r w:rsidRPr="00B5667C">
        <w:rPr>
          <w:lang w:val="it-IT"/>
        </w:rPr>
        <w:t xml:space="preserve"> di BirdLife sono in corso in habitat importanti come </w:t>
      </w:r>
      <w:r w:rsidR="00CC4F83">
        <w:rPr>
          <w:lang w:val="it-IT"/>
        </w:rPr>
        <w:t>in Ticino, ne</w:t>
      </w:r>
      <w:r w:rsidRPr="00B5667C">
        <w:rPr>
          <w:lang w:val="it-IT"/>
        </w:rPr>
        <w:t>l Gr</w:t>
      </w:r>
      <w:r w:rsidR="004561F2">
        <w:rPr>
          <w:lang w:val="it-IT"/>
        </w:rPr>
        <w:t>osses Moos</w:t>
      </w:r>
      <w:r w:rsidRPr="00B5667C">
        <w:rPr>
          <w:lang w:val="it-IT"/>
        </w:rPr>
        <w:t xml:space="preserve"> (BE, FR, VD), </w:t>
      </w:r>
      <w:r w:rsidR="00CC4F83">
        <w:rPr>
          <w:lang w:val="it-IT"/>
        </w:rPr>
        <w:t xml:space="preserve">in </w:t>
      </w:r>
      <w:r w:rsidRPr="00B5667C">
        <w:rPr>
          <w:lang w:val="it-IT"/>
        </w:rPr>
        <w:t xml:space="preserve">Ajoie (JU) e </w:t>
      </w:r>
      <w:r w:rsidR="00BF79FF">
        <w:rPr>
          <w:lang w:val="it-IT"/>
        </w:rPr>
        <w:t>nel</w:t>
      </w:r>
      <w:r w:rsidRPr="00B5667C">
        <w:rPr>
          <w:lang w:val="it-IT"/>
        </w:rPr>
        <w:t xml:space="preserve"> Farnsberg (BL, </w:t>
      </w:r>
      <w:r w:rsidR="008662AD">
        <w:rPr>
          <w:lang w:val="it-IT"/>
        </w:rPr>
        <w:t xml:space="preserve">vedasi </w:t>
      </w:r>
      <w:r w:rsidR="008662AD" w:rsidRPr="00C64B07">
        <w:rPr>
          <w:lang w:val="it-IT"/>
        </w:rPr>
        <w:t>https://www.birdlife.ch/it/content/altri-siti</w:t>
      </w:r>
      <w:r w:rsidRPr="00C64B07">
        <w:rPr>
          <w:lang w:val="it-IT"/>
        </w:rPr>
        <w:t xml:space="preserve">). I progetti "Gioielli naturali" sono stati recentemente aggiunti all'elenco dei progetti nel contesto del centenario dell'associazione: sono </w:t>
      </w:r>
      <w:r w:rsidR="00BF79FF">
        <w:rPr>
          <w:lang w:val="it-IT"/>
        </w:rPr>
        <w:t xml:space="preserve">già stati realizzati o sono </w:t>
      </w:r>
      <w:r w:rsidRPr="00C64B07">
        <w:rPr>
          <w:lang w:val="it-IT"/>
        </w:rPr>
        <w:t xml:space="preserve">previsti progetti di </w:t>
      </w:r>
      <w:r w:rsidR="00337850" w:rsidRPr="00C64B07">
        <w:rPr>
          <w:lang w:val="it-IT"/>
        </w:rPr>
        <w:t>rivalorizza</w:t>
      </w:r>
      <w:r w:rsidRPr="00C64B07">
        <w:rPr>
          <w:lang w:val="it-IT"/>
        </w:rPr>
        <w:t xml:space="preserve">zione o creazione di nuovi habitat in </w:t>
      </w:r>
      <w:r w:rsidR="00BF79FF">
        <w:rPr>
          <w:lang w:val="it-IT"/>
        </w:rPr>
        <w:t xml:space="preserve">ben </w:t>
      </w:r>
      <w:r w:rsidRPr="00C64B07">
        <w:rPr>
          <w:lang w:val="it-IT"/>
        </w:rPr>
        <w:t>150 siti. Si tratta di una proficua collaborazione tra le sezioni locali, le associazioni cantonali e il livello nazionale di BirdLife.</w:t>
      </w:r>
    </w:p>
    <w:p w14:paraId="5CA0B0BD" w14:textId="624B87C5" w:rsidR="003D0B97" w:rsidRPr="00C64B07" w:rsidRDefault="00C64B07" w:rsidP="00B66524">
      <w:pPr>
        <w:spacing w:after="120" w:line="240" w:lineRule="auto"/>
        <w:jc w:val="both"/>
        <w:rPr>
          <w:lang w:val="it-IT"/>
        </w:rPr>
      </w:pPr>
      <w:r w:rsidRPr="00C64B07">
        <w:rPr>
          <w:lang w:val="it-IT"/>
        </w:rPr>
        <w:t>Inoltre, è necessaria una politica agricola che consenta uno</w:t>
      </w:r>
      <w:r w:rsidR="007118B5">
        <w:rPr>
          <w:lang w:val="it-IT"/>
        </w:rPr>
        <w:t xml:space="preserve"> sfruttamento</w:t>
      </w:r>
      <w:r w:rsidRPr="00C64B07">
        <w:rPr>
          <w:lang w:val="it-IT"/>
        </w:rPr>
        <w:t xml:space="preserve"> sostenibile, comprese misure di qualità per la biodiversità. </w:t>
      </w:r>
      <w:r w:rsidR="00BF3042">
        <w:rPr>
          <w:lang w:val="it-IT"/>
        </w:rPr>
        <w:t>La</w:t>
      </w:r>
      <w:r w:rsidRPr="00C64B07">
        <w:rPr>
          <w:lang w:val="it-IT"/>
        </w:rPr>
        <w:t xml:space="preserve"> Svizzera ha </w:t>
      </w:r>
      <w:r w:rsidR="00BF3042">
        <w:rPr>
          <w:lang w:val="it-IT"/>
        </w:rPr>
        <w:t xml:space="preserve">anche </w:t>
      </w:r>
      <w:r w:rsidRPr="00C64B07">
        <w:rPr>
          <w:lang w:val="it-IT"/>
        </w:rPr>
        <w:t xml:space="preserve">urgentemente bisogno di una rete </w:t>
      </w:r>
      <w:r w:rsidR="00BF3042">
        <w:rPr>
          <w:lang w:val="it-IT"/>
        </w:rPr>
        <w:t>per la</w:t>
      </w:r>
      <w:r w:rsidRPr="00C64B07">
        <w:rPr>
          <w:lang w:val="it-IT"/>
        </w:rPr>
        <w:t xml:space="preserve"> biodiversità: questa rete </w:t>
      </w:r>
      <w:r w:rsidR="004E0A0D">
        <w:rPr>
          <w:lang w:val="it-IT"/>
        </w:rPr>
        <w:t>vivente</w:t>
      </w:r>
      <w:r w:rsidRPr="00C64B07">
        <w:rPr>
          <w:lang w:val="it-IT"/>
        </w:rPr>
        <w:t>, l'infrastruttura ecologica, è un sistema nazionale di aree protette che copr</w:t>
      </w:r>
      <w:r w:rsidR="004E0A0D">
        <w:rPr>
          <w:lang w:val="it-IT"/>
        </w:rPr>
        <w:t>ono</w:t>
      </w:r>
      <w:r w:rsidRPr="00C64B07">
        <w:rPr>
          <w:lang w:val="it-IT"/>
        </w:rPr>
        <w:t xml:space="preserve"> i siti più importanti per la biodiversità. Meno del 10% della superficie </w:t>
      </w:r>
      <w:r w:rsidR="00A715E8">
        <w:rPr>
          <w:lang w:val="it-IT"/>
        </w:rPr>
        <w:t>del nostro Paese</w:t>
      </w:r>
      <w:r w:rsidRPr="00C64B07">
        <w:rPr>
          <w:lang w:val="it-IT"/>
        </w:rPr>
        <w:t xml:space="preserve"> è attualmente protetto</w:t>
      </w:r>
      <w:r w:rsidR="008576F5">
        <w:rPr>
          <w:lang w:val="it-IT"/>
        </w:rPr>
        <w:t>, e a</w:t>
      </w:r>
      <w:r w:rsidRPr="00C64B07">
        <w:rPr>
          <w:lang w:val="it-IT"/>
        </w:rPr>
        <w:t>nche in queste aree protette ci sono ancora de</w:t>
      </w:r>
      <w:r w:rsidR="008576F5">
        <w:rPr>
          <w:lang w:val="it-IT"/>
        </w:rPr>
        <w:t>lle lacune</w:t>
      </w:r>
      <w:r w:rsidRPr="00C64B07">
        <w:rPr>
          <w:lang w:val="it-IT"/>
        </w:rPr>
        <w:t xml:space="preserve"> in termini di qualità. Le Liste </w:t>
      </w:r>
      <w:r w:rsidR="00A816BF">
        <w:rPr>
          <w:lang w:val="it-IT"/>
        </w:rPr>
        <w:t>r</w:t>
      </w:r>
      <w:r w:rsidRPr="00C64B07">
        <w:rPr>
          <w:lang w:val="it-IT"/>
        </w:rPr>
        <w:t xml:space="preserve">osse svizzere sono particolarmente lunghe rispetto ad altri Paesi </w:t>
      </w:r>
      <w:r w:rsidR="00A816BF">
        <w:rPr>
          <w:lang w:val="it-IT"/>
        </w:rPr>
        <w:t>dell’</w:t>
      </w:r>
      <w:r w:rsidRPr="00C64B07">
        <w:rPr>
          <w:lang w:val="it-IT"/>
        </w:rPr>
        <w:t xml:space="preserve">OCSE. La necessità di agire è quindi enorme. Per preservare la biodiversità </w:t>
      </w:r>
      <w:r w:rsidR="00C45180">
        <w:rPr>
          <w:lang w:val="it-IT"/>
        </w:rPr>
        <w:t xml:space="preserve">occorre </w:t>
      </w:r>
      <w:r w:rsidRPr="00C64B07">
        <w:rPr>
          <w:lang w:val="it-IT"/>
        </w:rPr>
        <w:t>proteggere circa il 30% del</w:t>
      </w:r>
      <w:r w:rsidR="00C45180">
        <w:rPr>
          <w:lang w:val="it-IT"/>
        </w:rPr>
        <w:t>la superficie</w:t>
      </w:r>
      <w:r w:rsidRPr="00C64B07">
        <w:rPr>
          <w:lang w:val="it-IT"/>
        </w:rPr>
        <w:t xml:space="preserve">, come dichiarato dalla comunità internazionale al Vertice mondiale sulla natura COP15. Poiché troppi ecosistemi sono già stati distrutti, la sola protezione delle aree esistenti non è più sufficiente. Gli ecosistemi di valore devono essere ripristinati nelle aree ad alto potenziale. Al Vertice mondiale </w:t>
      </w:r>
      <w:r w:rsidR="00EE4362">
        <w:rPr>
          <w:lang w:val="it-IT"/>
        </w:rPr>
        <w:t>della natura</w:t>
      </w:r>
      <w:r w:rsidRPr="00C64B07">
        <w:rPr>
          <w:lang w:val="it-IT"/>
        </w:rPr>
        <w:t xml:space="preserve"> di Montreal, 196 Paesi hanno deciso di ripristinare il 30% degli ecosistemi degradati o distrutti. BirdLife Svizzera, le sue associazioni cantonali e le sezioni locali si impegnano</w:t>
      </w:r>
      <w:r w:rsidR="00A36BEC">
        <w:rPr>
          <w:lang w:val="it-IT"/>
        </w:rPr>
        <w:t>, dal livello locale a quello nazionale,</w:t>
      </w:r>
      <w:r w:rsidRPr="00C64B07">
        <w:rPr>
          <w:lang w:val="it-IT"/>
        </w:rPr>
        <w:t xml:space="preserve"> per la creazione di un'infrastruttura ecologica. Nel 2023, la rete BirdLife </w:t>
      </w:r>
      <w:r w:rsidR="004A7A8C">
        <w:rPr>
          <w:lang w:val="it-IT"/>
        </w:rPr>
        <w:t xml:space="preserve">darà un’attenzione particolare al </w:t>
      </w:r>
      <w:r w:rsidRPr="00C64B07">
        <w:rPr>
          <w:lang w:val="it-IT"/>
        </w:rPr>
        <w:t>ripristino degli ecosistemi.</w:t>
      </w:r>
    </w:p>
    <w:p w14:paraId="45D4D0D9" w14:textId="4F14EA9B" w:rsidR="00C64B07" w:rsidRPr="00096B34" w:rsidRDefault="00C64B07" w:rsidP="00B66524">
      <w:pPr>
        <w:spacing w:after="120" w:line="240" w:lineRule="auto"/>
        <w:jc w:val="both"/>
        <w:rPr>
          <w:lang w:val="it-IT"/>
        </w:rPr>
      </w:pPr>
    </w:p>
    <w:p w14:paraId="7079171E" w14:textId="30820F69" w:rsidR="00274C71" w:rsidRDefault="00274C71" w:rsidP="00B66524">
      <w:pPr>
        <w:spacing w:after="120" w:line="240" w:lineRule="auto"/>
        <w:jc w:val="both"/>
        <w:rPr>
          <w:lang w:val="it-IT"/>
        </w:rPr>
      </w:pPr>
      <w:r w:rsidRPr="00096B34">
        <w:rPr>
          <w:lang w:val="it-IT"/>
        </w:rPr>
        <w:t>Analisi “</w:t>
      </w:r>
      <w:r w:rsidR="00096B34" w:rsidRPr="00096B34">
        <w:rPr>
          <w:lang w:val="it-IT"/>
        </w:rPr>
        <w:t>Vogelwelt vor 100 Jahren</w:t>
      </w:r>
      <w:r w:rsidR="00096B34">
        <w:rPr>
          <w:lang w:val="it-IT"/>
        </w:rPr>
        <w:t xml:space="preserve">” (articolo </w:t>
      </w:r>
      <w:r w:rsidR="00161EC7">
        <w:rPr>
          <w:lang w:val="it-IT"/>
        </w:rPr>
        <w:t>pubblicato in tedesco sulla rivista Ornis)</w:t>
      </w:r>
      <w:r w:rsidR="00BB732A">
        <w:rPr>
          <w:lang w:val="it-IT"/>
        </w:rPr>
        <w:t xml:space="preserve">: </w:t>
      </w:r>
    </w:p>
    <w:p w14:paraId="6D6569D0" w14:textId="6C1580AE" w:rsidR="0024255B" w:rsidRDefault="0024255B" w:rsidP="00B66524">
      <w:pPr>
        <w:spacing w:after="120" w:line="240" w:lineRule="auto"/>
        <w:jc w:val="both"/>
        <w:rPr>
          <w:lang w:val="it-IT"/>
        </w:rPr>
      </w:pPr>
      <w:hyperlink r:id="rId11" w:history="1">
        <w:r w:rsidRPr="000C2278">
          <w:rPr>
            <w:rStyle w:val="Collegamentoipertestuale"/>
            <w:lang w:val="it-IT"/>
          </w:rPr>
          <w:t>https://www.birdlife.ch/sites/default/files/documents/VogelweltVor100Jahren.pdf</w:t>
        </w:r>
      </w:hyperlink>
    </w:p>
    <w:p w14:paraId="4A06BC69" w14:textId="77777777" w:rsidR="0024255B" w:rsidRDefault="0024255B" w:rsidP="00B66524">
      <w:pPr>
        <w:spacing w:after="120" w:line="240" w:lineRule="auto"/>
        <w:jc w:val="both"/>
        <w:rPr>
          <w:lang w:val="it-IT"/>
        </w:rPr>
      </w:pPr>
    </w:p>
    <w:p w14:paraId="15F84FFA" w14:textId="1E899377" w:rsidR="00996066" w:rsidRDefault="00443794" w:rsidP="006431A5">
      <w:pPr>
        <w:spacing w:after="120" w:line="240" w:lineRule="auto"/>
        <w:jc w:val="both"/>
        <w:rPr>
          <w:lang w:val="it-IT"/>
        </w:rPr>
      </w:pPr>
      <w:r>
        <w:rPr>
          <w:lang w:val="it-IT"/>
        </w:rPr>
        <w:t xml:space="preserve">Informazioni complementari sull’infrastruttura ecologica: </w:t>
      </w:r>
      <w:hyperlink r:id="rId12" w:history="1">
        <w:r w:rsidR="006431A5" w:rsidRPr="000C2278">
          <w:rPr>
            <w:rStyle w:val="Collegamentoipertestuale"/>
            <w:lang w:val="it-IT"/>
          </w:rPr>
          <w:t>https://www.birdlife.ch/it/content/campagna-birdLife-infrastruttura-ecologica</w:t>
        </w:r>
      </w:hyperlink>
      <w:r w:rsidR="006431A5">
        <w:rPr>
          <w:lang w:val="it-IT"/>
        </w:rPr>
        <w:t xml:space="preserve"> </w:t>
      </w:r>
    </w:p>
    <w:p w14:paraId="1EEAF21B" w14:textId="3656C04A" w:rsidR="00605AF6" w:rsidRDefault="00605AF6" w:rsidP="006431A5">
      <w:pPr>
        <w:spacing w:after="120" w:line="240" w:lineRule="auto"/>
        <w:jc w:val="both"/>
        <w:rPr>
          <w:lang w:val="it-IT"/>
        </w:rPr>
      </w:pPr>
    </w:p>
    <w:p w14:paraId="391B9F7D" w14:textId="73C2589F" w:rsidR="00605AF6" w:rsidRDefault="00605AF6" w:rsidP="006431A5">
      <w:pPr>
        <w:spacing w:after="120" w:line="240" w:lineRule="auto"/>
        <w:jc w:val="both"/>
        <w:rPr>
          <w:lang w:val="it-IT"/>
        </w:rPr>
      </w:pPr>
    </w:p>
    <w:p w14:paraId="01CEC048" w14:textId="77777777" w:rsidR="00605AF6" w:rsidRDefault="00605AF6" w:rsidP="006431A5">
      <w:pPr>
        <w:spacing w:after="120" w:line="240" w:lineRule="auto"/>
        <w:jc w:val="both"/>
        <w:rPr>
          <w:lang w:val="it-IT"/>
        </w:rPr>
      </w:pPr>
    </w:p>
    <w:p w14:paraId="7407050F" w14:textId="77777777" w:rsidR="00996066" w:rsidRPr="006431A5" w:rsidRDefault="00996066" w:rsidP="006431A5">
      <w:pPr>
        <w:spacing w:after="120" w:line="240" w:lineRule="auto"/>
        <w:jc w:val="both"/>
        <w:rPr>
          <w:lang w:val="it-IT"/>
        </w:rPr>
      </w:pPr>
    </w:p>
    <w:p w14:paraId="0CCA9110" w14:textId="254A56D5" w:rsidR="00585458" w:rsidRPr="00BE0399" w:rsidRDefault="00FE3171" w:rsidP="005854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rFonts w:eastAsia="Times New Roman"/>
          <w:b/>
          <w:lang w:val="it-IT"/>
        </w:rPr>
      </w:pPr>
      <w:r w:rsidRPr="00BE0399">
        <w:rPr>
          <w:rFonts w:eastAsia="Times New Roman"/>
          <w:b/>
          <w:lang w:val="it-IT"/>
        </w:rPr>
        <w:t>BirdLife Svizzera: insieme per la biodiversità – dal locale al globale</w:t>
      </w:r>
      <w:r w:rsidR="00585458" w:rsidRPr="00BE0399">
        <w:rPr>
          <w:rFonts w:eastAsia="Times New Roman"/>
          <w:b/>
          <w:lang w:val="it-IT"/>
        </w:rPr>
        <w:br/>
      </w:r>
    </w:p>
    <w:p w14:paraId="6D2CB3DC" w14:textId="37E2BCFD" w:rsidR="00BE0399" w:rsidRPr="00BE0399" w:rsidRDefault="00BE0399" w:rsidP="00EB6B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textAlignment w:val="center"/>
        <w:rPr>
          <w:rFonts w:eastAsia="Times New Roman"/>
          <w:bCs/>
          <w:lang w:val="it-IT"/>
        </w:rPr>
      </w:pPr>
      <w:r w:rsidRPr="00BE0399">
        <w:rPr>
          <w:rFonts w:eastAsia="Times New Roman"/>
          <w:bCs/>
          <w:lang w:val="it-IT"/>
        </w:rPr>
        <w:t>BirdLife Svizzera si impegna con passione per la natura. Con 6</w:t>
      </w:r>
      <w:r w:rsidR="00402523">
        <w:rPr>
          <w:rFonts w:eastAsia="Times New Roman"/>
          <w:bCs/>
          <w:lang w:val="it-IT"/>
        </w:rPr>
        <w:t>9</w:t>
      </w:r>
      <w:r w:rsidRPr="00BE0399">
        <w:rPr>
          <w:rFonts w:eastAsia="Times New Roman"/>
          <w:bCs/>
          <w:lang w:val="it-IT"/>
        </w:rPr>
        <w:t>’000 membri, 4</w:t>
      </w:r>
      <w:r w:rsidR="00402523">
        <w:rPr>
          <w:rFonts w:eastAsia="Times New Roman"/>
          <w:bCs/>
          <w:lang w:val="it-IT"/>
        </w:rPr>
        <w:t>3</w:t>
      </w:r>
      <w:r w:rsidRPr="00BE0399">
        <w:rPr>
          <w:rFonts w:eastAsia="Times New Roman"/>
          <w:bCs/>
          <w:lang w:val="it-IT"/>
        </w:rPr>
        <w:t xml:space="preserve">0 sezioni locali, associazioni cantonali e </w:t>
      </w:r>
      <w:r w:rsidR="00671A9A">
        <w:rPr>
          <w:rFonts w:eastAsia="Times New Roman"/>
          <w:bCs/>
          <w:lang w:val="it-IT"/>
        </w:rPr>
        <w:t>organizzazioni di BirdLife in 115 Paesi</w:t>
      </w:r>
      <w:r w:rsidRPr="00BE0399">
        <w:rPr>
          <w:rFonts w:eastAsia="Times New Roman"/>
          <w:bCs/>
          <w:lang w:val="it-IT"/>
        </w:rPr>
        <w:t>, BirdLife Svizzera fa parte della più grande rete di protezione della natura al mondo, BirdLife International - radicata nelle comunità, efficace in tutto il mondo.</w:t>
      </w:r>
    </w:p>
    <w:p w14:paraId="66FCF156" w14:textId="77777777" w:rsidR="00BE0399" w:rsidRPr="00BE0399" w:rsidRDefault="00BE0399" w:rsidP="00EB6B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textAlignment w:val="center"/>
        <w:rPr>
          <w:rFonts w:eastAsia="Times New Roman"/>
          <w:bCs/>
          <w:lang w:val="it-IT"/>
        </w:rPr>
      </w:pPr>
    </w:p>
    <w:p w14:paraId="10C3582C" w14:textId="77777777" w:rsidR="00BE0399" w:rsidRPr="00BE0399" w:rsidRDefault="00BE0399" w:rsidP="00EB6B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textAlignment w:val="center"/>
        <w:rPr>
          <w:rFonts w:eastAsia="Times New Roman"/>
          <w:bCs/>
          <w:lang w:val="it-IT"/>
        </w:rPr>
      </w:pPr>
      <w:r w:rsidRPr="00BE0399">
        <w:rPr>
          <w:rFonts w:eastAsia="Times New Roman"/>
          <w:bCs/>
          <w:lang w:val="it-IT"/>
        </w:rPr>
        <w:t>Insieme ai nostri membri, ci battiamo per la biodiversità. Realizziamo numerosi progetti di conservazione per le specie in pericolo e i loro habitat, dalla Civetta al Martin pescatore passando per l’infrastruttura ecologica. Con i centri natura BirdLife, la rivista Ornis e una vasta gamma di corsi, rendiamo la natura tangibile e motiviamo le persone a proteggerla.</w:t>
      </w:r>
    </w:p>
    <w:p w14:paraId="311A40FD" w14:textId="77777777" w:rsidR="00BE0399" w:rsidRPr="00BE0399" w:rsidRDefault="00BE0399" w:rsidP="00EB6B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textAlignment w:val="center"/>
        <w:rPr>
          <w:rFonts w:eastAsia="Times New Roman"/>
          <w:bCs/>
          <w:lang w:val="it-IT"/>
        </w:rPr>
      </w:pPr>
    </w:p>
    <w:p w14:paraId="3337FC22" w14:textId="1287224F" w:rsidR="00BE0399" w:rsidRPr="00BE0399" w:rsidRDefault="00BE0399" w:rsidP="00EB6B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textAlignment w:val="center"/>
        <w:rPr>
          <w:rFonts w:eastAsia="Times New Roman"/>
          <w:bCs/>
          <w:lang w:val="it-IT"/>
        </w:rPr>
      </w:pPr>
      <w:r w:rsidRPr="00BE0399">
        <w:rPr>
          <w:rFonts w:eastAsia="Times New Roman"/>
          <w:bCs/>
          <w:lang w:val="it-IT"/>
        </w:rPr>
        <w:t xml:space="preserve">Anche tu puoi farne parte! Informati e partecipa alla rete BirdLife: </w:t>
      </w:r>
      <w:r w:rsidRPr="00BE0399">
        <w:rPr>
          <w:rFonts w:eastAsia="Times New Roman"/>
          <w:b/>
          <w:lang w:val="it-IT"/>
        </w:rPr>
        <w:t>birdlife.ch</w:t>
      </w:r>
    </w:p>
    <w:p w14:paraId="05D06638" w14:textId="77777777" w:rsidR="00BE0399" w:rsidRPr="00BE0399" w:rsidRDefault="00BE0399" w:rsidP="00EB6B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textAlignment w:val="center"/>
        <w:rPr>
          <w:rFonts w:eastAsia="Times New Roman"/>
          <w:bCs/>
          <w:lang w:val="it-IT"/>
        </w:rPr>
      </w:pPr>
    </w:p>
    <w:p w14:paraId="1834D23A" w14:textId="234CD26E" w:rsidR="00585458" w:rsidRDefault="00BE0399" w:rsidP="00EB6B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textAlignment w:val="center"/>
        <w:rPr>
          <w:rFonts w:eastAsia="Times New Roman"/>
          <w:bCs/>
          <w:lang w:val="it-IT"/>
        </w:rPr>
      </w:pPr>
      <w:r w:rsidRPr="00BE0399">
        <w:rPr>
          <w:rFonts w:eastAsia="Times New Roman"/>
          <w:bCs/>
          <w:lang w:val="it-IT"/>
        </w:rPr>
        <w:t>BirdLife Svizzera vi ringrazia di cuore per il vostro interesse e per il vostro sostegno.</w:t>
      </w:r>
    </w:p>
    <w:p w14:paraId="55317CA8" w14:textId="77777777" w:rsidR="00481D8F" w:rsidRPr="00BE0399" w:rsidRDefault="00481D8F" w:rsidP="00EB6B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textAlignment w:val="center"/>
        <w:rPr>
          <w:rFonts w:eastAsia="Times New Roman"/>
          <w:b/>
          <w:lang w:val="it-IT"/>
        </w:rPr>
      </w:pPr>
    </w:p>
    <w:p w14:paraId="3D71B43E" w14:textId="77777777" w:rsidR="00585458" w:rsidRPr="007365DA" w:rsidRDefault="00585458" w:rsidP="00585458">
      <w:pPr>
        <w:rPr>
          <w:rFonts w:asciiTheme="majorHAnsi" w:hAnsiTheme="majorHAnsi"/>
          <w:sz w:val="16"/>
          <w:szCs w:val="16"/>
          <w:lang w:val="it-CH"/>
        </w:rPr>
      </w:pPr>
    </w:p>
    <w:p w14:paraId="358EDC79" w14:textId="77777777" w:rsidR="00622C25" w:rsidRPr="00C64C6A" w:rsidRDefault="00622C25" w:rsidP="0093431C">
      <w:pPr>
        <w:pStyle w:val="Default"/>
        <w:spacing w:line="276" w:lineRule="auto"/>
        <w:rPr>
          <w:rFonts w:asciiTheme="majorHAnsi" w:hAnsiTheme="majorHAnsi" w:cs="Calibri"/>
          <w:b/>
          <w:bCs/>
          <w:color w:val="000000" w:themeColor="text1"/>
          <w:sz w:val="20"/>
          <w:szCs w:val="20"/>
          <w:lang w:val="it-IT"/>
        </w:rPr>
      </w:pPr>
      <w:r w:rsidRPr="00C64C6A">
        <w:rPr>
          <w:rFonts w:asciiTheme="majorHAnsi" w:hAnsiTheme="majorHAnsi" w:cs="Calibri"/>
          <w:b/>
          <w:bCs/>
          <w:color w:val="000000" w:themeColor="text1"/>
          <w:sz w:val="20"/>
          <w:szCs w:val="20"/>
          <w:lang w:val="it-IT"/>
        </w:rPr>
        <w:t>Ulteriori informazioni</w:t>
      </w:r>
    </w:p>
    <w:p w14:paraId="46C059A1" w14:textId="77777777" w:rsidR="00461B07" w:rsidRDefault="00461B07" w:rsidP="00CB280A">
      <w:pPr>
        <w:pStyle w:val="Default"/>
        <w:spacing w:line="276" w:lineRule="auto"/>
        <w:rPr>
          <w:rFonts w:asciiTheme="majorHAnsi" w:hAnsiTheme="majorHAnsi" w:cs="Calibri"/>
          <w:color w:val="000000" w:themeColor="text1"/>
          <w:sz w:val="20"/>
          <w:szCs w:val="20"/>
          <w:lang w:val="de-CH"/>
        </w:rPr>
      </w:pPr>
      <w:r w:rsidRPr="00461B07">
        <w:rPr>
          <w:rFonts w:asciiTheme="majorHAnsi" w:hAnsiTheme="majorHAnsi" w:cs="Calibri"/>
          <w:color w:val="000000" w:themeColor="text1"/>
          <w:sz w:val="20"/>
          <w:szCs w:val="20"/>
          <w:lang w:val="de-CH"/>
        </w:rPr>
        <w:t xml:space="preserve">Stefan Bachmann, </w:t>
      </w:r>
      <w:proofErr w:type="spellStart"/>
      <w:r w:rsidRPr="00461B07">
        <w:rPr>
          <w:rFonts w:asciiTheme="majorHAnsi" w:hAnsiTheme="majorHAnsi" w:cs="Calibri"/>
          <w:color w:val="000000" w:themeColor="text1"/>
          <w:sz w:val="20"/>
          <w:szCs w:val="20"/>
          <w:lang w:val="de-CH"/>
        </w:rPr>
        <w:t>Responsabile</w:t>
      </w:r>
      <w:proofErr w:type="spellEnd"/>
      <w:r w:rsidRPr="00461B07">
        <w:rPr>
          <w:rFonts w:asciiTheme="majorHAnsi" w:hAnsiTheme="majorHAnsi" w:cs="Calibri"/>
          <w:color w:val="000000" w:themeColor="text1"/>
          <w:sz w:val="20"/>
          <w:szCs w:val="20"/>
          <w:lang w:val="de-CH"/>
        </w:rPr>
        <w:t xml:space="preserve"> </w:t>
      </w:r>
      <w:proofErr w:type="spellStart"/>
      <w:r w:rsidRPr="00461B07">
        <w:rPr>
          <w:rFonts w:asciiTheme="majorHAnsi" w:hAnsiTheme="majorHAnsi" w:cs="Calibri"/>
          <w:color w:val="000000" w:themeColor="text1"/>
          <w:sz w:val="20"/>
          <w:szCs w:val="20"/>
          <w:lang w:val="de-CH"/>
        </w:rPr>
        <w:t>media</w:t>
      </w:r>
      <w:proofErr w:type="spellEnd"/>
      <w:r w:rsidRPr="00461B07">
        <w:rPr>
          <w:rFonts w:asciiTheme="majorHAnsi" w:hAnsiTheme="majorHAnsi" w:cs="Calibri"/>
          <w:color w:val="000000" w:themeColor="text1"/>
          <w:sz w:val="20"/>
          <w:szCs w:val="20"/>
          <w:lang w:val="de-CH"/>
        </w:rPr>
        <w:t xml:space="preserve"> BirdLife Svizzera, stefan.bachmann@birdlife.ch, Tel. 078 740 50 51</w:t>
      </w:r>
    </w:p>
    <w:p w14:paraId="4F1A4984" w14:textId="55D425F0" w:rsidR="00412E38" w:rsidRPr="00CB280A" w:rsidRDefault="0016151D" w:rsidP="00CB280A">
      <w:pPr>
        <w:pStyle w:val="Default"/>
        <w:spacing w:line="276" w:lineRule="auto"/>
        <w:rPr>
          <w:rFonts w:asciiTheme="majorHAnsi" w:hAnsiTheme="majorHAnsi" w:cs="Calibri"/>
          <w:color w:val="000000" w:themeColor="text1"/>
          <w:sz w:val="20"/>
          <w:szCs w:val="20"/>
          <w:lang w:val="it-IT"/>
        </w:rPr>
      </w:pPr>
      <w:r w:rsidRPr="00C64C6A">
        <w:rPr>
          <w:rFonts w:asciiTheme="majorHAnsi" w:hAnsiTheme="majorHAnsi" w:cs="Calibri"/>
          <w:b/>
          <w:bCs/>
          <w:color w:val="000000" w:themeColor="text1"/>
          <w:sz w:val="20"/>
          <w:szCs w:val="20"/>
          <w:lang w:val="it-IT"/>
        </w:rPr>
        <w:t xml:space="preserve">Immagini </w:t>
      </w:r>
      <w:r w:rsidR="00A4338D" w:rsidRPr="00C64C6A">
        <w:rPr>
          <w:rFonts w:asciiTheme="majorHAnsi" w:hAnsiTheme="majorHAnsi" w:cs="Calibri"/>
          <w:color w:val="000000" w:themeColor="text1"/>
          <w:sz w:val="20"/>
          <w:szCs w:val="20"/>
          <w:lang w:val="it-IT"/>
        </w:rPr>
        <w:t>d</w:t>
      </w:r>
      <w:r w:rsidRPr="00C64C6A">
        <w:rPr>
          <w:rFonts w:asciiTheme="majorHAnsi" w:hAnsiTheme="majorHAnsi" w:cs="Calibri"/>
          <w:color w:val="000000" w:themeColor="text1"/>
          <w:sz w:val="20"/>
          <w:szCs w:val="20"/>
          <w:lang w:val="it-IT"/>
        </w:rPr>
        <w:t>i</w:t>
      </w:r>
      <w:r w:rsidR="00A4338D" w:rsidRPr="00C64C6A">
        <w:rPr>
          <w:rFonts w:asciiTheme="majorHAnsi" w:hAnsiTheme="majorHAnsi" w:cs="Calibri"/>
          <w:color w:val="000000" w:themeColor="text1"/>
          <w:sz w:val="20"/>
          <w:szCs w:val="20"/>
          <w:lang w:val="it-IT"/>
        </w:rPr>
        <w:t>sponibil</w:t>
      </w:r>
      <w:r w:rsidR="00C64C6A" w:rsidRPr="00C64C6A">
        <w:rPr>
          <w:rFonts w:asciiTheme="majorHAnsi" w:hAnsiTheme="majorHAnsi" w:cs="Calibri"/>
          <w:color w:val="000000" w:themeColor="text1"/>
          <w:sz w:val="20"/>
          <w:szCs w:val="20"/>
          <w:lang w:val="it-IT"/>
        </w:rPr>
        <w:t>i</w:t>
      </w:r>
      <w:r w:rsidR="00A4338D" w:rsidRPr="00C64C6A">
        <w:rPr>
          <w:rFonts w:asciiTheme="majorHAnsi" w:hAnsiTheme="majorHAnsi" w:cs="Calibri"/>
          <w:color w:val="000000" w:themeColor="text1"/>
          <w:sz w:val="20"/>
          <w:szCs w:val="20"/>
          <w:lang w:val="it-IT"/>
        </w:rPr>
        <w:t xml:space="preserve"> alla pagina</w:t>
      </w:r>
      <w:r w:rsidRPr="00C64C6A">
        <w:rPr>
          <w:rFonts w:asciiTheme="majorHAnsi" w:hAnsiTheme="majorHAnsi" w:cs="Calibri"/>
          <w:color w:val="000000" w:themeColor="text1"/>
          <w:sz w:val="20"/>
          <w:szCs w:val="20"/>
          <w:lang w:val="it-IT"/>
        </w:rPr>
        <w:t xml:space="preserve"> </w:t>
      </w:r>
      <w:hyperlink r:id="rId13" w:history="1">
        <w:r w:rsidRPr="00A550CF">
          <w:rPr>
            <w:rStyle w:val="Collegamentoipertestuale"/>
            <w:rFonts w:asciiTheme="majorHAnsi" w:hAnsiTheme="majorHAnsi" w:cs="Calibri"/>
            <w:sz w:val="20"/>
            <w:szCs w:val="20"/>
            <w:lang w:val="it-IT"/>
          </w:rPr>
          <w:t>birdlife.ch/</w:t>
        </w:r>
        <w:proofErr w:type="spellStart"/>
        <w:r w:rsidR="00C64C6A" w:rsidRPr="00A550CF">
          <w:rPr>
            <w:rStyle w:val="Collegamentoipertestuale"/>
            <w:rFonts w:asciiTheme="majorHAnsi" w:hAnsiTheme="majorHAnsi" w:cs="Calibri"/>
            <w:sz w:val="20"/>
            <w:szCs w:val="20"/>
            <w:lang w:val="it-IT"/>
          </w:rPr>
          <w:t>it</w:t>
        </w:r>
        <w:proofErr w:type="spellEnd"/>
        <w:r w:rsidRPr="00A550CF">
          <w:rPr>
            <w:rStyle w:val="Collegamentoipertestuale"/>
            <w:rFonts w:asciiTheme="majorHAnsi" w:hAnsiTheme="majorHAnsi" w:cs="Calibri"/>
            <w:sz w:val="20"/>
            <w:szCs w:val="20"/>
            <w:lang w:val="it-IT"/>
          </w:rPr>
          <w:t>/medi</w:t>
        </w:r>
        <w:r w:rsidR="00C64C6A" w:rsidRPr="00A550CF">
          <w:rPr>
            <w:rStyle w:val="Collegamentoipertestuale"/>
            <w:rFonts w:asciiTheme="majorHAnsi" w:hAnsiTheme="majorHAnsi" w:cs="Calibri"/>
            <w:sz w:val="20"/>
            <w:szCs w:val="20"/>
            <w:lang w:val="it-IT"/>
          </w:rPr>
          <w:t>a</w:t>
        </w:r>
      </w:hyperlink>
    </w:p>
    <w:sectPr w:rsidR="00412E38" w:rsidRPr="00CB280A" w:rsidSect="00C21B10">
      <w:footerReference w:type="default" r:id="rId14"/>
      <w:headerReference w:type="first" r:id="rId15"/>
      <w:footerReference w:type="first" r:id="rId16"/>
      <w:pgSz w:w="11906" w:h="16838"/>
      <w:pgMar w:top="1157" w:right="991" w:bottom="1843" w:left="1418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4A866" w14:textId="77777777" w:rsidR="007504F1" w:rsidRDefault="007504F1" w:rsidP="00F91D37">
      <w:pPr>
        <w:spacing w:line="240" w:lineRule="auto"/>
      </w:pPr>
      <w:r>
        <w:separator/>
      </w:r>
    </w:p>
  </w:endnote>
  <w:endnote w:type="continuationSeparator" w:id="0">
    <w:p w14:paraId="6FA1CA5D" w14:textId="77777777" w:rsidR="007504F1" w:rsidRDefault="007504F1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Euclid Circular A Light">
    <w:panose1 w:val="020B0604020202020204"/>
    <w:charset w:val="4D"/>
    <w:family w:val="swiss"/>
    <w:pitch w:val="variable"/>
    <w:sig w:usb0="A000027F" w:usb1="5000003B" w:usb2="00000020" w:usb3="00000000" w:csb0="00000097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Euclid Circular A">
    <w:altName w:val="Calibri"/>
    <w:panose1 w:val="020B0604020202020204"/>
    <w:charset w:val="00"/>
    <w:family w:val="swiss"/>
    <w:pitch w:val="variable"/>
    <w:sig w:usb0="A000027F" w:usb1="5000003B" w:usb2="0000002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 Math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Euclid Circular A Medium">
    <w:altName w:val="Calibri"/>
    <w:panose1 w:val="020B0604020202020204"/>
    <w:charset w:val="00"/>
    <w:family w:val="swiss"/>
    <w:pitch w:val="variable"/>
    <w:sig w:usb0="A000027F" w:usb1="5000003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clidCircularA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wift LT Std Light">
    <w:altName w:val="Calibri"/>
    <w:panose1 w:val="020B0604020202020204"/>
    <w:charset w:val="4D"/>
    <w:family w:val="roman"/>
    <w:pitch w:val="variable"/>
    <w:sig w:usb0="800000AF" w:usb1="5000204A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3FEE" w14:textId="77777777" w:rsidR="00DE042C" w:rsidRPr="00C0158D" w:rsidRDefault="00DE042C" w:rsidP="00142A95">
    <w:pPr>
      <w:pStyle w:val="ClaimText"/>
      <w:rPr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35AA611C" wp14:editId="645C47A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430C8A" w14:textId="58C6FAB4" w:rsidR="00DE042C" w:rsidRPr="005C6148" w:rsidRDefault="00DE042C" w:rsidP="0038768E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BF79FF" w:rsidRPr="00BF79FF">
                            <w:rPr>
                              <w:noProof/>
                              <w:lang w:val="de-DE"/>
                            </w:rPr>
                            <w:t>3</w:t>
                          </w:r>
                          <w:r w:rsidRPr="005C6148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4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A611C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1.6pt;margin-top:0;width:49.6pt;height:44.8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" filled="f" stroked="f" strokeweight=".5pt">
              <v:textbox inset="0,0,0,9.5mm">
                <w:txbxContent>
                  <w:p w14:paraId="58430C8A" w14:textId="58C6FAB4" w:rsidR="00DE042C" w:rsidRPr="005C6148" w:rsidRDefault="00DE042C" w:rsidP="0038768E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BF79FF" w:rsidRPr="00BF79FF">
                      <w:rPr>
                        <w:noProof/>
                        <w:lang w:val="de-DE"/>
                      </w:rPr>
                      <w:t>3</w:t>
                    </w:r>
                    <w:r w:rsidRPr="005C6148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FD73D5">
      <w:rPr>
        <w:rStyle w:val="Claim9Pt"/>
        <w:lang w:val="it-IT"/>
      </w:rPr>
      <w:t>BirdLife Svizzera</w:t>
    </w:r>
  </w:p>
  <w:p w14:paraId="052871CB" w14:textId="77777777" w:rsidR="009A1238" w:rsidRDefault="009A1238" w:rsidP="00864CE7">
    <w:pPr>
      <w:pStyle w:val="Claim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772B" w14:textId="77777777" w:rsidR="00DE042C" w:rsidRPr="00C0158D" w:rsidRDefault="00DE042C" w:rsidP="00142A95">
    <w:pPr>
      <w:pStyle w:val="ClaimText"/>
      <w:rPr>
        <w:lang w:val="it-CH"/>
      </w:rPr>
    </w:pPr>
    <w:r w:rsidRPr="00FD73D5">
      <w:rPr>
        <w:rStyle w:val="Claim9Pt"/>
        <w:noProof/>
        <w:lang w:val="it-CH" w:eastAsia="it-CH"/>
      </w:rPr>
      <w:drawing>
        <wp:anchor distT="0" distB="0" distL="114300" distR="114300" simplePos="0" relativeHeight="251673600" behindDoc="0" locked="1" layoutInCell="1" allowOverlap="1" wp14:anchorId="7B205D01" wp14:editId="239CFA82">
          <wp:simplePos x="0" y="0"/>
          <wp:positionH relativeFrom="margin">
            <wp:align>right</wp:align>
          </wp:positionH>
          <wp:positionV relativeFrom="page">
            <wp:posOffset>9969500</wp:posOffset>
          </wp:positionV>
          <wp:extent cx="331200" cy="356400"/>
          <wp:effectExtent l="0" t="0" r="0" b="5715"/>
          <wp:wrapNone/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73D5">
      <w:rPr>
        <w:rStyle w:val="Claim9Pt"/>
        <w:lang w:val="it-IT"/>
      </w:rPr>
      <w:t>BirdLife Svizzera,</w:t>
    </w:r>
    <w:r w:rsidRPr="00C0158D">
      <w:rPr>
        <w:lang w:val="it-CH"/>
      </w:rPr>
      <w:t xml:space="preserve"> Vicolo Forte Olimpo 3, 6573 Magadino, 091 795 12 80, ticino@birdlife.ch, birdlife.ch</w:t>
    </w:r>
  </w:p>
  <w:p w14:paraId="0E10657F" w14:textId="77777777" w:rsidR="00DE042C" w:rsidRPr="00C0158D" w:rsidRDefault="00DE042C" w:rsidP="00142A95">
    <w:pPr>
      <w:pStyle w:val="ClaimText"/>
      <w:spacing w:line="210" w:lineRule="exact"/>
      <w:rPr>
        <w:lang w:val="it-CH"/>
      </w:rPr>
    </w:pPr>
    <w:r>
      <w:rPr>
        <w:lang w:val="it-CH"/>
      </w:rPr>
      <w:t>C</w:t>
    </w:r>
    <w:r w:rsidRPr="00C0158D">
      <w:rPr>
        <w:lang w:val="it-CH"/>
      </w:rPr>
      <w:t>P 80-69351-6, IBAN CH71 0900 0000 8006 9351 6</w:t>
    </w:r>
  </w:p>
  <w:p w14:paraId="26126772" w14:textId="77777777" w:rsidR="00192F98" w:rsidRPr="00BB4ABB" w:rsidRDefault="00192F98" w:rsidP="00BB4ABB">
    <w:pPr>
      <w:pStyle w:val="ClaimText"/>
      <w:spacing w:line="228" w:lineRule="auto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6A01C" w14:textId="77777777" w:rsidR="007504F1" w:rsidRDefault="007504F1" w:rsidP="00F91D37">
      <w:pPr>
        <w:spacing w:line="240" w:lineRule="auto"/>
      </w:pPr>
      <w:r>
        <w:separator/>
      </w:r>
    </w:p>
  </w:footnote>
  <w:footnote w:type="continuationSeparator" w:id="0">
    <w:p w14:paraId="3CF8F0FC" w14:textId="77777777" w:rsidR="007504F1" w:rsidRDefault="007504F1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949E6" w14:textId="77777777" w:rsidR="00480C4C" w:rsidRDefault="00DE042C">
    <w:pPr>
      <w:pStyle w:val="Intestazione"/>
    </w:pPr>
    <w:r>
      <w:rPr>
        <w:noProof/>
        <w:lang w:val="it-CH" w:eastAsia="it-CH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43360C17" wp14:editId="0B7AA533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5202000" cy="1195200"/>
              <wp:effectExtent l="0" t="0" r="0" b="5080"/>
              <wp:wrapNone/>
              <wp:docPr id="39" name="Gruppieren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000" cy="1195200"/>
                        <a:chOff x="0" y="0"/>
                        <a:chExt cx="5203190" cy="1194435"/>
                      </a:xfrm>
                    </wpg:grpSpPr>
                    <wps:wsp>
                      <wps:cNvPr id="40" name="Rechteck 40"/>
                      <wps:cNvSpPr/>
                      <wps:spPr>
                        <a:xfrm>
                          <a:off x="0" y="0"/>
                          <a:ext cx="360006" cy="359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Grafik 4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1945"/>
                          <a:ext cx="1162685" cy="8667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2" name="Grafik 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69695" y="842010"/>
                          <a:ext cx="3833495" cy="3524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3DFCBF" id="Gruppieren 39" o:spid="_x0000_s1026" style="position:absolute;margin-left:0;margin-top:0;width:409.6pt;height:94.1pt;z-index:251667456;mso-position-horizontal:left;mso-position-horizontal-relative:margin;mso-position-vertical:top;mso-position-vertical-relative:page;mso-width-relative:margin;mso-height-relative:margin" coordsize="52031,1194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">
              <v:rect id="Rechteck 40" o:spid="_x0000_s1027" style="position:absolute;width:3600;height:3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1" o:spid="_x0000_s1028" type="#_x0000_t75" alt="&quot;&quot;" style="position:absolute;top:3219;width:11626;height:8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">
                <v:imagedata r:id="rId3" o:title=""/>
              </v:shape>
              <v:shape id="Grafik 42" o:spid="_x0000_s1029" type="#_x0000_t75" style="position:absolute;left:13696;top:8420;width:38335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">
                <v:imagedata r:id="rId4" o:title=""/>
              </v:shape>
              <w10:wrap anchorx="margin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905AC"/>
    <w:multiLevelType w:val="multilevel"/>
    <w:tmpl w:val="E72E52CA"/>
    <w:lvl w:ilvl="0">
      <w:start w:val="1"/>
      <w:numFmt w:val="bullet"/>
      <w:lvlText w:val="‒"/>
      <w:lvlJc w:val="left"/>
      <w:pPr>
        <w:ind w:left="284" w:hanging="284"/>
      </w:pPr>
      <w:rPr>
        <w:rFonts w:ascii="Calibri" w:hAnsi="Calibri" w:cs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cs="Arial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EF2E7820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tabs>
          <w:tab w:val="num" w:pos="425"/>
        </w:tabs>
        <w:ind w:left="284" w:hanging="284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tabs>
          <w:tab w:val="num" w:pos="851"/>
        </w:tabs>
        <w:ind w:left="709" w:hanging="425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1559"/>
        </w:tabs>
        <w:ind w:left="1276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Puntoelenco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Puntoelenco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Puntoelenco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A29118F"/>
    <w:multiLevelType w:val="hybridMultilevel"/>
    <w:tmpl w:val="9454C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06DE1"/>
    <w:multiLevelType w:val="multilevel"/>
    <w:tmpl w:val="94A2A070"/>
    <w:lvl w:ilvl="0">
      <w:start w:val="1"/>
      <w:numFmt w:val="bullet"/>
      <w:pStyle w:val="Aufzhlung1"/>
      <w:lvlText w:val=""/>
      <w:lvlJc w:val="left"/>
      <w:pPr>
        <w:ind w:left="397" w:hanging="113"/>
      </w:pPr>
      <w:rPr>
        <w:rFonts w:ascii="Wingdings" w:hAnsi="Wingdings" w:hint="default"/>
      </w:rPr>
    </w:lvl>
    <w:lvl w:ilvl="1">
      <w:start w:val="1"/>
      <w:numFmt w:val="bullet"/>
      <w:pStyle w:val="Aufzhlung2"/>
      <w:lvlText w:val=""/>
      <w:lvlJc w:val="left"/>
      <w:pPr>
        <w:ind w:left="510" w:hanging="113"/>
      </w:pPr>
      <w:rPr>
        <w:rFonts w:ascii="Wingdings" w:hAnsi="Wingdings" w:hint="default"/>
      </w:rPr>
    </w:lvl>
    <w:lvl w:ilvl="2">
      <w:start w:val="1"/>
      <w:numFmt w:val="bullet"/>
      <w:pStyle w:val="Aufzhlung3"/>
      <w:lvlText w:val=""/>
      <w:lvlJc w:val="left"/>
      <w:pPr>
        <w:ind w:left="624" w:hanging="11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C5885"/>
    <w:multiLevelType w:val="hybridMultilevel"/>
    <w:tmpl w:val="77D6D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596785">
    <w:abstractNumId w:val="9"/>
  </w:num>
  <w:num w:numId="2" w16cid:durableId="717969257">
    <w:abstractNumId w:val="7"/>
  </w:num>
  <w:num w:numId="3" w16cid:durableId="919486283">
    <w:abstractNumId w:val="6"/>
  </w:num>
  <w:num w:numId="4" w16cid:durableId="512453499">
    <w:abstractNumId w:val="5"/>
  </w:num>
  <w:num w:numId="5" w16cid:durableId="2103062147">
    <w:abstractNumId w:val="4"/>
  </w:num>
  <w:num w:numId="6" w16cid:durableId="11417409">
    <w:abstractNumId w:val="8"/>
  </w:num>
  <w:num w:numId="7" w16cid:durableId="206990341">
    <w:abstractNumId w:val="3"/>
  </w:num>
  <w:num w:numId="8" w16cid:durableId="1343582006">
    <w:abstractNumId w:val="2"/>
  </w:num>
  <w:num w:numId="9" w16cid:durableId="1597909456">
    <w:abstractNumId w:val="1"/>
  </w:num>
  <w:num w:numId="10" w16cid:durableId="1794127780">
    <w:abstractNumId w:val="0"/>
  </w:num>
  <w:num w:numId="11" w16cid:durableId="1083989398">
    <w:abstractNumId w:val="27"/>
  </w:num>
  <w:num w:numId="12" w16cid:durableId="1523400828">
    <w:abstractNumId w:val="19"/>
  </w:num>
  <w:num w:numId="13" w16cid:durableId="445201539">
    <w:abstractNumId w:val="16"/>
  </w:num>
  <w:num w:numId="14" w16cid:durableId="145053213">
    <w:abstractNumId w:val="30"/>
  </w:num>
  <w:num w:numId="15" w16cid:durableId="621612074">
    <w:abstractNumId w:val="29"/>
  </w:num>
  <w:num w:numId="16" w16cid:durableId="2011835229">
    <w:abstractNumId w:val="12"/>
  </w:num>
  <w:num w:numId="17" w16cid:durableId="1790317557">
    <w:abstractNumId w:val="17"/>
  </w:num>
  <w:num w:numId="18" w16cid:durableId="132809949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02959547">
    <w:abstractNumId w:val="26"/>
  </w:num>
  <w:num w:numId="20" w16cid:durableId="1664818738">
    <w:abstractNumId w:val="15"/>
  </w:num>
  <w:num w:numId="21" w16cid:durableId="1974141020">
    <w:abstractNumId w:val="24"/>
  </w:num>
  <w:num w:numId="22" w16cid:durableId="432164679">
    <w:abstractNumId w:val="23"/>
  </w:num>
  <w:num w:numId="23" w16cid:durableId="2013797969">
    <w:abstractNumId w:val="13"/>
  </w:num>
  <w:num w:numId="24" w16cid:durableId="111900273">
    <w:abstractNumId w:val="18"/>
  </w:num>
  <w:num w:numId="25" w16cid:durableId="1421220155">
    <w:abstractNumId w:val="25"/>
  </w:num>
  <w:num w:numId="26" w16cid:durableId="159658776">
    <w:abstractNumId w:val="21"/>
  </w:num>
  <w:num w:numId="27" w16cid:durableId="2009016608">
    <w:abstractNumId w:val="14"/>
  </w:num>
  <w:num w:numId="28" w16cid:durableId="1394738070">
    <w:abstractNumId w:val="11"/>
  </w:num>
  <w:num w:numId="29" w16cid:durableId="716662602">
    <w:abstractNumId w:val="22"/>
  </w:num>
  <w:num w:numId="30" w16cid:durableId="8526166">
    <w:abstractNumId w:val="10"/>
  </w:num>
  <w:num w:numId="31" w16cid:durableId="15053177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44598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382909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298620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321486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912604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063722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92045453">
    <w:abstractNumId w:val="28"/>
  </w:num>
  <w:num w:numId="39" w16cid:durableId="44277505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40"/>
    <w:rsid w:val="00002978"/>
    <w:rsid w:val="0001010F"/>
    <w:rsid w:val="00013B11"/>
    <w:rsid w:val="000141E2"/>
    <w:rsid w:val="00025CEC"/>
    <w:rsid w:val="000266B7"/>
    <w:rsid w:val="00032B92"/>
    <w:rsid w:val="000362DE"/>
    <w:rsid w:val="000409C8"/>
    <w:rsid w:val="00041700"/>
    <w:rsid w:val="00063BC2"/>
    <w:rsid w:val="000701F1"/>
    <w:rsid w:val="0007091E"/>
    <w:rsid w:val="00071417"/>
    <w:rsid w:val="00071780"/>
    <w:rsid w:val="000803EB"/>
    <w:rsid w:val="00083991"/>
    <w:rsid w:val="00090380"/>
    <w:rsid w:val="00096B34"/>
    <w:rsid w:val="00096E8E"/>
    <w:rsid w:val="000A06D7"/>
    <w:rsid w:val="000A1884"/>
    <w:rsid w:val="000A24EC"/>
    <w:rsid w:val="000B183F"/>
    <w:rsid w:val="000B595D"/>
    <w:rsid w:val="000B7B54"/>
    <w:rsid w:val="000C3F85"/>
    <w:rsid w:val="000C49C1"/>
    <w:rsid w:val="000D1743"/>
    <w:rsid w:val="000D1BB6"/>
    <w:rsid w:val="000D5EAC"/>
    <w:rsid w:val="000E7543"/>
    <w:rsid w:val="000E756F"/>
    <w:rsid w:val="000F013F"/>
    <w:rsid w:val="000F1D2B"/>
    <w:rsid w:val="0010021F"/>
    <w:rsid w:val="0010073A"/>
    <w:rsid w:val="00102345"/>
    <w:rsid w:val="00104011"/>
    <w:rsid w:val="00106688"/>
    <w:rsid w:val="00107F09"/>
    <w:rsid w:val="00112E4C"/>
    <w:rsid w:val="001134C7"/>
    <w:rsid w:val="00113CB8"/>
    <w:rsid w:val="0012151C"/>
    <w:rsid w:val="00122A85"/>
    <w:rsid w:val="001238A1"/>
    <w:rsid w:val="00126344"/>
    <w:rsid w:val="00127BBA"/>
    <w:rsid w:val="00133CFB"/>
    <w:rsid w:val="001375AB"/>
    <w:rsid w:val="001417CB"/>
    <w:rsid w:val="00142A95"/>
    <w:rsid w:val="00144122"/>
    <w:rsid w:val="00154677"/>
    <w:rsid w:val="00157ECA"/>
    <w:rsid w:val="0016151D"/>
    <w:rsid w:val="00161EC7"/>
    <w:rsid w:val="0016774B"/>
    <w:rsid w:val="00167916"/>
    <w:rsid w:val="00171870"/>
    <w:rsid w:val="00192B6A"/>
    <w:rsid w:val="00192F98"/>
    <w:rsid w:val="001A3606"/>
    <w:rsid w:val="001A43BD"/>
    <w:rsid w:val="001A52F4"/>
    <w:rsid w:val="001B5CA6"/>
    <w:rsid w:val="001C30A2"/>
    <w:rsid w:val="001D59BC"/>
    <w:rsid w:val="001E6525"/>
    <w:rsid w:val="001E73F4"/>
    <w:rsid w:val="001F4A7E"/>
    <w:rsid w:val="001F4B8C"/>
    <w:rsid w:val="001F4E4A"/>
    <w:rsid w:val="001F4F9B"/>
    <w:rsid w:val="00200FCA"/>
    <w:rsid w:val="002037D5"/>
    <w:rsid w:val="0020662E"/>
    <w:rsid w:val="002135BB"/>
    <w:rsid w:val="002140AE"/>
    <w:rsid w:val="00214D7B"/>
    <w:rsid w:val="00217E2B"/>
    <w:rsid w:val="0022685B"/>
    <w:rsid w:val="0023018C"/>
    <w:rsid w:val="0023205B"/>
    <w:rsid w:val="0024255B"/>
    <w:rsid w:val="002466D7"/>
    <w:rsid w:val="00247905"/>
    <w:rsid w:val="00255FA3"/>
    <w:rsid w:val="0025644A"/>
    <w:rsid w:val="00267F71"/>
    <w:rsid w:val="002726D9"/>
    <w:rsid w:val="00273EBC"/>
    <w:rsid w:val="00274C71"/>
    <w:rsid w:val="00283995"/>
    <w:rsid w:val="00290E37"/>
    <w:rsid w:val="00292375"/>
    <w:rsid w:val="002B551B"/>
    <w:rsid w:val="002C163B"/>
    <w:rsid w:val="002C7ABA"/>
    <w:rsid w:val="002C7E80"/>
    <w:rsid w:val="002D272F"/>
    <w:rsid w:val="002D38AE"/>
    <w:rsid w:val="002D709C"/>
    <w:rsid w:val="002E6771"/>
    <w:rsid w:val="002F06AA"/>
    <w:rsid w:val="002F68A2"/>
    <w:rsid w:val="003020C7"/>
    <w:rsid w:val="0030245A"/>
    <w:rsid w:val="003033D7"/>
    <w:rsid w:val="00303B73"/>
    <w:rsid w:val="00322A71"/>
    <w:rsid w:val="0032330D"/>
    <w:rsid w:val="003323EC"/>
    <w:rsid w:val="00333A1B"/>
    <w:rsid w:val="003358BE"/>
    <w:rsid w:val="00337850"/>
    <w:rsid w:val="00350607"/>
    <w:rsid w:val="003514EE"/>
    <w:rsid w:val="003619E3"/>
    <w:rsid w:val="00363671"/>
    <w:rsid w:val="00364EE3"/>
    <w:rsid w:val="003757E4"/>
    <w:rsid w:val="00375834"/>
    <w:rsid w:val="00381F48"/>
    <w:rsid w:val="0038768E"/>
    <w:rsid w:val="0039124E"/>
    <w:rsid w:val="003A03A8"/>
    <w:rsid w:val="003A7B76"/>
    <w:rsid w:val="003C3548"/>
    <w:rsid w:val="003C3AED"/>
    <w:rsid w:val="003C3D32"/>
    <w:rsid w:val="003D0B97"/>
    <w:rsid w:val="003D0FAA"/>
    <w:rsid w:val="003D2B2E"/>
    <w:rsid w:val="003D2D99"/>
    <w:rsid w:val="003D3302"/>
    <w:rsid w:val="003F1A56"/>
    <w:rsid w:val="00400DD2"/>
    <w:rsid w:val="00402523"/>
    <w:rsid w:val="0040453E"/>
    <w:rsid w:val="00412E38"/>
    <w:rsid w:val="0042454D"/>
    <w:rsid w:val="00443794"/>
    <w:rsid w:val="00444695"/>
    <w:rsid w:val="00452D49"/>
    <w:rsid w:val="004561F2"/>
    <w:rsid w:val="00461B07"/>
    <w:rsid w:val="00470C52"/>
    <w:rsid w:val="00471D34"/>
    <w:rsid w:val="004721E6"/>
    <w:rsid w:val="004729A9"/>
    <w:rsid w:val="00480603"/>
    <w:rsid w:val="00480C4C"/>
    <w:rsid w:val="00481D8F"/>
    <w:rsid w:val="00486DBB"/>
    <w:rsid w:val="004907FB"/>
    <w:rsid w:val="00494FD7"/>
    <w:rsid w:val="00495F83"/>
    <w:rsid w:val="004A039B"/>
    <w:rsid w:val="004A6295"/>
    <w:rsid w:val="004A694A"/>
    <w:rsid w:val="004A6CF6"/>
    <w:rsid w:val="004A7A8C"/>
    <w:rsid w:val="004B0FDB"/>
    <w:rsid w:val="004B3225"/>
    <w:rsid w:val="004C1329"/>
    <w:rsid w:val="004C3880"/>
    <w:rsid w:val="004D0F2F"/>
    <w:rsid w:val="004D179F"/>
    <w:rsid w:val="004D5B31"/>
    <w:rsid w:val="004E0A0D"/>
    <w:rsid w:val="004E0E33"/>
    <w:rsid w:val="004F22CB"/>
    <w:rsid w:val="00500294"/>
    <w:rsid w:val="0050036B"/>
    <w:rsid w:val="00520A16"/>
    <w:rsid w:val="00525DBE"/>
    <w:rsid w:val="00526C93"/>
    <w:rsid w:val="00530E91"/>
    <w:rsid w:val="00531895"/>
    <w:rsid w:val="005322C2"/>
    <w:rsid w:val="005339AE"/>
    <w:rsid w:val="00535EA2"/>
    <w:rsid w:val="00537410"/>
    <w:rsid w:val="00543061"/>
    <w:rsid w:val="00550787"/>
    <w:rsid w:val="005510CD"/>
    <w:rsid w:val="00554D4C"/>
    <w:rsid w:val="00562128"/>
    <w:rsid w:val="005666C7"/>
    <w:rsid w:val="00576439"/>
    <w:rsid w:val="00585458"/>
    <w:rsid w:val="00591832"/>
    <w:rsid w:val="00592841"/>
    <w:rsid w:val="005A0A6E"/>
    <w:rsid w:val="005A357F"/>
    <w:rsid w:val="005A60D0"/>
    <w:rsid w:val="005A7BE5"/>
    <w:rsid w:val="005B0F6E"/>
    <w:rsid w:val="005B1AD5"/>
    <w:rsid w:val="005B4DEC"/>
    <w:rsid w:val="005B6FD0"/>
    <w:rsid w:val="005C4D29"/>
    <w:rsid w:val="005C6148"/>
    <w:rsid w:val="005C61A5"/>
    <w:rsid w:val="005C6741"/>
    <w:rsid w:val="005C7189"/>
    <w:rsid w:val="005C7780"/>
    <w:rsid w:val="005E0B58"/>
    <w:rsid w:val="006044D5"/>
    <w:rsid w:val="00605AF6"/>
    <w:rsid w:val="00612938"/>
    <w:rsid w:val="00616321"/>
    <w:rsid w:val="00617933"/>
    <w:rsid w:val="00622481"/>
    <w:rsid w:val="00622C25"/>
    <w:rsid w:val="00622FDC"/>
    <w:rsid w:val="006245BF"/>
    <w:rsid w:val="00625020"/>
    <w:rsid w:val="006302C4"/>
    <w:rsid w:val="00641701"/>
    <w:rsid w:val="00642F26"/>
    <w:rsid w:val="006431A5"/>
    <w:rsid w:val="00647B77"/>
    <w:rsid w:val="00650B3D"/>
    <w:rsid w:val="0065274C"/>
    <w:rsid w:val="00655BD6"/>
    <w:rsid w:val="006610E4"/>
    <w:rsid w:val="00661A71"/>
    <w:rsid w:val="00663471"/>
    <w:rsid w:val="00664F21"/>
    <w:rsid w:val="00671A9A"/>
    <w:rsid w:val="00672E90"/>
    <w:rsid w:val="0067450F"/>
    <w:rsid w:val="00676B33"/>
    <w:rsid w:val="0068266B"/>
    <w:rsid w:val="00686D14"/>
    <w:rsid w:val="00687ED7"/>
    <w:rsid w:val="00692FDE"/>
    <w:rsid w:val="00696098"/>
    <w:rsid w:val="006A106C"/>
    <w:rsid w:val="006A132B"/>
    <w:rsid w:val="006A219D"/>
    <w:rsid w:val="006A4437"/>
    <w:rsid w:val="006B1564"/>
    <w:rsid w:val="006B3083"/>
    <w:rsid w:val="006B3D49"/>
    <w:rsid w:val="006B77DB"/>
    <w:rsid w:val="006C144C"/>
    <w:rsid w:val="006C62E1"/>
    <w:rsid w:val="006C6FD0"/>
    <w:rsid w:val="006E0F4E"/>
    <w:rsid w:val="006E1A74"/>
    <w:rsid w:val="006E240F"/>
    <w:rsid w:val="006E2A84"/>
    <w:rsid w:val="006E4AF1"/>
    <w:rsid w:val="006E6558"/>
    <w:rsid w:val="006F0345"/>
    <w:rsid w:val="006F0469"/>
    <w:rsid w:val="006F196C"/>
    <w:rsid w:val="006F460F"/>
    <w:rsid w:val="006F5C45"/>
    <w:rsid w:val="006F7CA5"/>
    <w:rsid w:val="00700979"/>
    <w:rsid w:val="007040B6"/>
    <w:rsid w:val="00705076"/>
    <w:rsid w:val="00711147"/>
    <w:rsid w:val="007118B5"/>
    <w:rsid w:val="00714D60"/>
    <w:rsid w:val="00717B72"/>
    <w:rsid w:val="00717C0D"/>
    <w:rsid w:val="007248EF"/>
    <w:rsid w:val="007277E3"/>
    <w:rsid w:val="00731A17"/>
    <w:rsid w:val="00734458"/>
    <w:rsid w:val="00735EBA"/>
    <w:rsid w:val="007365DA"/>
    <w:rsid w:val="007419CF"/>
    <w:rsid w:val="0074241C"/>
    <w:rsid w:val="0074487E"/>
    <w:rsid w:val="00746273"/>
    <w:rsid w:val="00747DEC"/>
    <w:rsid w:val="007504F1"/>
    <w:rsid w:val="0075366F"/>
    <w:rsid w:val="00760B71"/>
    <w:rsid w:val="007721BF"/>
    <w:rsid w:val="00772538"/>
    <w:rsid w:val="00774E70"/>
    <w:rsid w:val="0077559F"/>
    <w:rsid w:val="00777704"/>
    <w:rsid w:val="00777804"/>
    <w:rsid w:val="0078181E"/>
    <w:rsid w:val="00783E8E"/>
    <w:rsid w:val="00796CEE"/>
    <w:rsid w:val="007A4664"/>
    <w:rsid w:val="007B48A7"/>
    <w:rsid w:val="007B5396"/>
    <w:rsid w:val="007B5942"/>
    <w:rsid w:val="007C0B2A"/>
    <w:rsid w:val="007E0460"/>
    <w:rsid w:val="007E3DF7"/>
    <w:rsid w:val="007E68B4"/>
    <w:rsid w:val="007F0051"/>
    <w:rsid w:val="007F1940"/>
    <w:rsid w:val="007F380D"/>
    <w:rsid w:val="007F71B2"/>
    <w:rsid w:val="00801242"/>
    <w:rsid w:val="00817D63"/>
    <w:rsid w:val="00833960"/>
    <w:rsid w:val="008353AF"/>
    <w:rsid w:val="00841B44"/>
    <w:rsid w:val="00844B72"/>
    <w:rsid w:val="0085269D"/>
    <w:rsid w:val="00853121"/>
    <w:rsid w:val="0085454F"/>
    <w:rsid w:val="00855A20"/>
    <w:rsid w:val="008576F5"/>
    <w:rsid w:val="00857D8A"/>
    <w:rsid w:val="00864855"/>
    <w:rsid w:val="00864CE7"/>
    <w:rsid w:val="008662AD"/>
    <w:rsid w:val="00870017"/>
    <w:rsid w:val="00874E49"/>
    <w:rsid w:val="00875045"/>
    <w:rsid w:val="00876898"/>
    <w:rsid w:val="00883CC4"/>
    <w:rsid w:val="00891AAF"/>
    <w:rsid w:val="008A0CD1"/>
    <w:rsid w:val="008C0E56"/>
    <w:rsid w:val="008C30BF"/>
    <w:rsid w:val="008D620C"/>
    <w:rsid w:val="008E450B"/>
    <w:rsid w:val="0090466D"/>
    <w:rsid w:val="00916BDE"/>
    <w:rsid w:val="00922239"/>
    <w:rsid w:val="009235A2"/>
    <w:rsid w:val="0093431C"/>
    <w:rsid w:val="0093619F"/>
    <w:rsid w:val="00942472"/>
    <w:rsid w:val="009427E5"/>
    <w:rsid w:val="009454B7"/>
    <w:rsid w:val="009613D8"/>
    <w:rsid w:val="00961E8E"/>
    <w:rsid w:val="009621C4"/>
    <w:rsid w:val="009643FE"/>
    <w:rsid w:val="00971A32"/>
    <w:rsid w:val="00974275"/>
    <w:rsid w:val="009804FC"/>
    <w:rsid w:val="0098474B"/>
    <w:rsid w:val="00995CBA"/>
    <w:rsid w:val="00996066"/>
    <w:rsid w:val="0099678C"/>
    <w:rsid w:val="009A1238"/>
    <w:rsid w:val="009A1F22"/>
    <w:rsid w:val="009B030C"/>
    <w:rsid w:val="009B0C96"/>
    <w:rsid w:val="009C222B"/>
    <w:rsid w:val="009C67A8"/>
    <w:rsid w:val="009D201B"/>
    <w:rsid w:val="009D3927"/>
    <w:rsid w:val="009D5D9C"/>
    <w:rsid w:val="009E2171"/>
    <w:rsid w:val="009E2751"/>
    <w:rsid w:val="009F0D05"/>
    <w:rsid w:val="009F3B29"/>
    <w:rsid w:val="009F3E6A"/>
    <w:rsid w:val="00A02378"/>
    <w:rsid w:val="00A06F53"/>
    <w:rsid w:val="00A11D50"/>
    <w:rsid w:val="00A1623E"/>
    <w:rsid w:val="00A211F7"/>
    <w:rsid w:val="00A330E9"/>
    <w:rsid w:val="00A3358E"/>
    <w:rsid w:val="00A36BEC"/>
    <w:rsid w:val="00A37C50"/>
    <w:rsid w:val="00A42D69"/>
    <w:rsid w:val="00A4338D"/>
    <w:rsid w:val="00A43EDD"/>
    <w:rsid w:val="00A50E23"/>
    <w:rsid w:val="00A53B1F"/>
    <w:rsid w:val="00A540E7"/>
    <w:rsid w:val="00A5451D"/>
    <w:rsid w:val="00A550CF"/>
    <w:rsid w:val="00A55C83"/>
    <w:rsid w:val="00A57815"/>
    <w:rsid w:val="00A62F82"/>
    <w:rsid w:val="00A62FAD"/>
    <w:rsid w:val="00A70CDC"/>
    <w:rsid w:val="00A7133D"/>
    <w:rsid w:val="00A715E8"/>
    <w:rsid w:val="00A7183A"/>
    <w:rsid w:val="00A7318F"/>
    <w:rsid w:val="00A7788C"/>
    <w:rsid w:val="00A816BF"/>
    <w:rsid w:val="00A92184"/>
    <w:rsid w:val="00A960B8"/>
    <w:rsid w:val="00AA42F0"/>
    <w:rsid w:val="00AA5DDC"/>
    <w:rsid w:val="00AB605E"/>
    <w:rsid w:val="00AC0DF9"/>
    <w:rsid w:val="00AC2D5B"/>
    <w:rsid w:val="00AC3C0A"/>
    <w:rsid w:val="00AD36B2"/>
    <w:rsid w:val="00AD5C8F"/>
    <w:rsid w:val="00AD64D1"/>
    <w:rsid w:val="00AE4EFF"/>
    <w:rsid w:val="00AE6EB7"/>
    <w:rsid w:val="00AF47AE"/>
    <w:rsid w:val="00AF7CA8"/>
    <w:rsid w:val="00B05554"/>
    <w:rsid w:val="00B07A05"/>
    <w:rsid w:val="00B1160A"/>
    <w:rsid w:val="00B11A9B"/>
    <w:rsid w:val="00B1208F"/>
    <w:rsid w:val="00B15CA3"/>
    <w:rsid w:val="00B24B2A"/>
    <w:rsid w:val="00B32881"/>
    <w:rsid w:val="00B32ABB"/>
    <w:rsid w:val="00B41FD3"/>
    <w:rsid w:val="00B426D3"/>
    <w:rsid w:val="00B431DE"/>
    <w:rsid w:val="00B436C1"/>
    <w:rsid w:val="00B452C0"/>
    <w:rsid w:val="00B47044"/>
    <w:rsid w:val="00B5057C"/>
    <w:rsid w:val="00B5667C"/>
    <w:rsid w:val="00B622CF"/>
    <w:rsid w:val="00B63853"/>
    <w:rsid w:val="00B66524"/>
    <w:rsid w:val="00B70D03"/>
    <w:rsid w:val="00B7449D"/>
    <w:rsid w:val="00B74847"/>
    <w:rsid w:val="00B75010"/>
    <w:rsid w:val="00B8026F"/>
    <w:rsid w:val="00B803E7"/>
    <w:rsid w:val="00B82E14"/>
    <w:rsid w:val="00B97484"/>
    <w:rsid w:val="00BA24DD"/>
    <w:rsid w:val="00BA2B5A"/>
    <w:rsid w:val="00BA4DDE"/>
    <w:rsid w:val="00BA626F"/>
    <w:rsid w:val="00BB0EB7"/>
    <w:rsid w:val="00BB1DA6"/>
    <w:rsid w:val="00BB206A"/>
    <w:rsid w:val="00BB4ABB"/>
    <w:rsid w:val="00BB4CF6"/>
    <w:rsid w:val="00BB732A"/>
    <w:rsid w:val="00BC080A"/>
    <w:rsid w:val="00BC655F"/>
    <w:rsid w:val="00BC7AE3"/>
    <w:rsid w:val="00BD09F9"/>
    <w:rsid w:val="00BD13E4"/>
    <w:rsid w:val="00BD4B8E"/>
    <w:rsid w:val="00BE0399"/>
    <w:rsid w:val="00BE1E62"/>
    <w:rsid w:val="00BF3042"/>
    <w:rsid w:val="00BF52B2"/>
    <w:rsid w:val="00BF7052"/>
    <w:rsid w:val="00BF79FF"/>
    <w:rsid w:val="00C0158D"/>
    <w:rsid w:val="00C05FAB"/>
    <w:rsid w:val="00C11F5E"/>
    <w:rsid w:val="00C12431"/>
    <w:rsid w:val="00C21B10"/>
    <w:rsid w:val="00C24E44"/>
    <w:rsid w:val="00C25656"/>
    <w:rsid w:val="00C30C28"/>
    <w:rsid w:val="00C3674D"/>
    <w:rsid w:val="00C43EDE"/>
    <w:rsid w:val="00C45180"/>
    <w:rsid w:val="00C51D2F"/>
    <w:rsid w:val="00C60AC3"/>
    <w:rsid w:val="00C64B07"/>
    <w:rsid w:val="00C64C6A"/>
    <w:rsid w:val="00C7169E"/>
    <w:rsid w:val="00C73727"/>
    <w:rsid w:val="00C73FB3"/>
    <w:rsid w:val="00CA0B0D"/>
    <w:rsid w:val="00CA348A"/>
    <w:rsid w:val="00CA591F"/>
    <w:rsid w:val="00CA5EF8"/>
    <w:rsid w:val="00CA76BB"/>
    <w:rsid w:val="00CB2262"/>
    <w:rsid w:val="00CB280A"/>
    <w:rsid w:val="00CB2CE6"/>
    <w:rsid w:val="00CC06EF"/>
    <w:rsid w:val="00CC28A6"/>
    <w:rsid w:val="00CC4F83"/>
    <w:rsid w:val="00CD0374"/>
    <w:rsid w:val="00CE18B8"/>
    <w:rsid w:val="00CE3364"/>
    <w:rsid w:val="00CF08BB"/>
    <w:rsid w:val="00CF1E53"/>
    <w:rsid w:val="00D00E26"/>
    <w:rsid w:val="00D02AEE"/>
    <w:rsid w:val="00D1389A"/>
    <w:rsid w:val="00D13DAC"/>
    <w:rsid w:val="00D22232"/>
    <w:rsid w:val="00D30E68"/>
    <w:rsid w:val="00D31037"/>
    <w:rsid w:val="00D317E7"/>
    <w:rsid w:val="00D33AFA"/>
    <w:rsid w:val="00D36D26"/>
    <w:rsid w:val="00D41B74"/>
    <w:rsid w:val="00D465AC"/>
    <w:rsid w:val="00D51613"/>
    <w:rsid w:val="00D555FA"/>
    <w:rsid w:val="00D57397"/>
    <w:rsid w:val="00D61996"/>
    <w:rsid w:val="00D61BEC"/>
    <w:rsid w:val="00D654CD"/>
    <w:rsid w:val="00D6722C"/>
    <w:rsid w:val="00D678C7"/>
    <w:rsid w:val="00D8261A"/>
    <w:rsid w:val="00D82EA6"/>
    <w:rsid w:val="00D86220"/>
    <w:rsid w:val="00D8687D"/>
    <w:rsid w:val="00D870BE"/>
    <w:rsid w:val="00D93D07"/>
    <w:rsid w:val="00D9415C"/>
    <w:rsid w:val="00D9553C"/>
    <w:rsid w:val="00DA1318"/>
    <w:rsid w:val="00DA469E"/>
    <w:rsid w:val="00DA716B"/>
    <w:rsid w:val="00DB03A8"/>
    <w:rsid w:val="00DB45F8"/>
    <w:rsid w:val="00DB7675"/>
    <w:rsid w:val="00DE042C"/>
    <w:rsid w:val="00DE1012"/>
    <w:rsid w:val="00E25DCD"/>
    <w:rsid w:val="00E269E1"/>
    <w:rsid w:val="00E326FF"/>
    <w:rsid w:val="00E32E4D"/>
    <w:rsid w:val="00E414A0"/>
    <w:rsid w:val="00E45F13"/>
    <w:rsid w:val="00E46754"/>
    <w:rsid w:val="00E50336"/>
    <w:rsid w:val="00E510BC"/>
    <w:rsid w:val="00E5218C"/>
    <w:rsid w:val="00E52BA4"/>
    <w:rsid w:val="00E547B9"/>
    <w:rsid w:val="00E60922"/>
    <w:rsid w:val="00E61256"/>
    <w:rsid w:val="00E62EFE"/>
    <w:rsid w:val="00E73CB2"/>
    <w:rsid w:val="00E747D6"/>
    <w:rsid w:val="00E768B3"/>
    <w:rsid w:val="00E839BA"/>
    <w:rsid w:val="00E8428A"/>
    <w:rsid w:val="00E905F6"/>
    <w:rsid w:val="00E96E1B"/>
    <w:rsid w:val="00E97F7D"/>
    <w:rsid w:val="00EA59B8"/>
    <w:rsid w:val="00EA5A01"/>
    <w:rsid w:val="00EB6B78"/>
    <w:rsid w:val="00EC2DF9"/>
    <w:rsid w:val="00EE2565"/>
    <w:rsid w:val="00EE4362"/>
    <w:rsid w:val="00EE6E36"/>
    <w:rsid w:val="00EE7A9C"/>
    <w:rsid w:val="00F0147C"/>
    <w:rsid w:val="00F016BC"/>
    <w:rsid w:val="00F0660B"/>
    <w:rsid w:val="00F10070"/>
    <w:rsid w:val="00F10FAF"/>
    <w:rsid w:val="00F123AE"/>
    <w:rsid w:val="00F13EB2"/>
    <w:rsid w:val="00F16C91"/>
    <w:rsid w:val="00F17183"/>
    <w:rsid w:val="00F236C3"/>
    <w:rsid w:val="00F26721"/>
    <w:rsid w:val="00F32B93"/>
    <w:rsid w:val="00F40440"/>
    <w:rsid w:val="00F44A4E"/>
    <w:rsid w:val="00F45A38"/>
    <w:rsid w:val="00F45CDD"/>
    <w:rsid w:val="00F47EC4"/>
    <w:rsid w:val="00F5551A"/>
    <w:rsid w:val="00F56AAB"/>
    <w:rsid w:val="00F600C7"/>
    <w:rsid w:val="00F73331"/>
    <w:rsid w:val="00F73C2F"/>
    <w:rsid w:val="00F80D83"/>
    <w:rsid w:val="00F87174"/>
    <w:rsid w:val="00F9169F"/>
    <w:rsid w:val="00F91A6A"/>
    <w:rsid w:val="00F91D37"/>
    <w:rsid w:val="00F91DEC"/>
    <w:rsid w:val="00F93538"/>
    <w:rsid w:val="00F9610D"/>
    <w:rsid w:val="00FB4968"/>
    <w:rsid w:val="00FB4C9C"/>
    <w:rsid w:val="00FB657F"/>
    <w:rsid w:val="00FC2032"/>
    <w:rsid w:val="00FC7CD5"/>
    <w:rsid w:val="00FD1D5E"/>
    <w:rsid w:val="00FD4BB0"/>
    <w:rsid w:val="00FD73D5"/>
    <w:rsid w:val="00FE3171"/>
    <w:rsid w:val="00FE7D09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1539F5"/>
  <w15:docId w15:val="{C992E579-D489-ED4E-9E01-34CA3A0A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iPriority="79" w:unhideWhenUsed="1"/>
    <w:lsdException w:name="index 2" w:semiHidden="1" w:uiPriority="79" w:unhideWhenUsed="1"/>
    <w:lsdException w:name="index 3" w:semiHidden="1" w:uiPriority="79" w:unhideWhenUsed="1"/>
    <w:lsdException w:name="index 4" w:semiHidden="1" w:uiPriority="79" w:unhideWhenUsed="1"/>
    <w:lsdException w:name="index 5" w:semiHidden="1" w:uiPriority="79" w:unhideWhenUsed="1"/>
    <w:lsdException w:name="index 6" w:semiHidden="1" w:uiPriority="79" w:unhideWhenUsed="1"/>
    <w:lsdException w:name="index 7" w:semiHidden="1" w:uiPriority="79" w:unhideWhenUsed="1"/>
    <w:lsdException w:name="index 8" w:semiHidden="1" w:uiPriority="79" w:unhideWhenUsed="1"/>
    <w:lsdException w:name="index 9" w:semiHidden="1" w:uiPriority="7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79" w:unhideWhenUsed="1"/>
    <w:lsdException w:name="footnote text" w:semiHidden="1" w:unhideWhenUsed="1"/>
    <w:lsdException w:name="annotation text" w:semiHidden="1" w:uiPriority="79" w:unhideWhenUsed="1"/>
    <w:lsdException w:name="header" w:semiHidden="1" w:unhideWhenUsed="1"/>
    <w:lsdException w:name="footer" w:semiHidden="1" w:unhideWhenUsed="1"/>
    <w:lsdException w:name="index heading" w:semiHidden="1" w:uiPriority="79" w:unhideWhenUsed="1"/>
    <w:lsdException w:name="caption" w:uiPriority="35"/>
    <w:lsdException w:name="table of figures" w:semiHidden="1" w:unhideWhenUsed="1"/>
    <w:lsdException w:name="envelope address" w:semiHidden="1" w:uiPriority="79" w:unhideWhenUsed="1"/>
    <w:lsdException w:name="envelope return" w:semiHidden="1" w:uiPriority="79" w:unhideWhenUsed="1"/>
    <w:lsdException w:name="footnote reference" w:semiHidden="1" w:unhideWhenUsed="1"/>
    <w:lsdException w:name="annotation reference" w:semiHidden="1" w:uiPriority="79" w:unhideWhenUsed="1"/>
    <w:lsdException w:name="line number" w:semiHidden="1" w:uiPriority="79" w:unhideWhenUsed="1"/>
    <w:lsdException w:name="endnote reference" w:semiHidden="1" w:unhideWhenUsed="1"/>
    <w:lsdException w:name="endnote text" w:semiHidden="1" w:unhideWhenUsed="1"/>
    <w:lsdException w:name="table of authorities" w:semiHidden="1" w:uiPriority="79" w:unhideWhenUsed="1"/>
    <w:lsdException w:name="macro" w:semiHidden="1" w:uiPriority="79" w:unhideWhenUsed="1"/>
    <w:lsdException w:name="toa heading" w:semiHidden="1" w:uiPriority="79" w:unhideWhenUsed="1"/>
    <w:lsdException w:name="List" w:semiHidden="1" w:uiPriority="79" w:unhideWhenUsed="1"/>
    <w:lsdException w:name="List Bullet" w:semiHidden="1" w:unhideWhenUsed="1"/>
    <w:lsdException w:name="List Number" w:semiHidden="1" w:uiPriority="79" w:unhideWhenUsed="1"/>
    <w:lsdException w:name="List 2" w:semiHidden="1" w:uiPriority="79" w:unhideWhenUsed="1"/>
    <w:lsdException w:name="List 3" w:semiHidden="1" w:uiPriority="79" w:unhideWhenUsed="1"/>
    <w:lsdException w:name="List 4" w:semiHidden="1" w:uiPriority="79" w:unhideWhenUsed="1"/>
    <w:lsdException w:name="List 5" w:semiHidden="1" w:uiPriority="79" w:unhideWhenUsed="1"/>
    <w:lsdException w:name="List Bullet 2" w:semiHidden="1" w:unhideWhenUsed="1"/>
    <w:lsdException w:name="List Bullet 3" w:semiHidden="1" w:unhideWhenUsed="1"/>
    <w:lsdException w:name="List Bullet 4" w:semiHidden="1" w:uiPriority="79" w:unhideWhenUsed="1"/>
    <w:lsdException w:name="List Bullet 5" w:semiHidden="1" w:uiPriority="79" w:unhideWhenUsed="1"/>
    <w:lsdException w:name="List Number 2" w:semiHidden="1" w:uiPriority="79" w:unhideWhenUsed="1"/>
    <w:lsdException w:name="List Number 3" w:semiHidden="1" w:uiPriority="79" w:unhideWhenUsed="1"/>
    <w:lsdException w:name="List Number 4" w:semiHidden="1" w:uiPriority="79" w:unhideWhenUsed="1"/>
    <w:lsdException w:name="List Number 5" w:semiHidden="1" w:uiPriority="79" w:unhideWhenUsed="1"/>
    <w:lsdException w:name="Title" w:uiPriority="10" w:qFormat="1"/>
    <w:lsdException w:name="Closing" w:semiHidden="1" w:uiPriority="79" w:unhideWhenUsed="1"/>
    <w:lsdException w:name="Signature" w:semiHidden="1" w:uiPriority="79" w:unhideWhenUsed="1"/>
    <w:lsdException w:name="Default Paragraph Font" w:semiHidden="1" w:uiPriority="1" w:unhideWhenUsed="1"/>
    <w:lsdException w:name="Body Text" w:semiHidden="1" w:uiPriority="79" w:unhideWhenUsed="1"/>
    <w:lsdException w:name="Body Text Indent" w:semiHidden="1" w:uiPriority="79" w:unhideWhenUsed="1"/>
    <w:lsdException w:name="List Continue" w:semiHidden="1" w:uiPriority="79" w:unhideWhenUsed="1"/>
    <w:lsdException w:name="List Continue 2" w:semiHidden="1" w:uiPriority="79" w:unhideWhenUsed="1"/>
    <w:lsdException w:name="List Continue 3" w:semiHidden="1" w:uiPriority="79" w:unhideWhenUsed="1"/>
    <w:lsdException w:name="List Continue 4" w:semiHidden="1" w:uiPriority="79" w:unhideWhenUsed="1"/>
    <w:lsdException w:name="List Continue 5" w:semiHidden="1" w:uiPriority="79" w:unhideWhenUsed="1"/>
    <w:lsdException w:name="Message Header" w:semiHidden="1" w:uiPriority="79" w:unhideWhenUsed="1"/>
    <w:lsdException w:name="Subtitle" w:uiPriority="11"/>
    <w:lsdException w:name="Salutation" w:semiHidden="1" w:uiPriority="79" w:unhideWhenUsed="1"/>
    <w:lsdException w:name="Date" w:uiPriority="15"/>
    <w:lsdException w:name="Body Text First Indent" w:semiHidden="1" w:uiPriority="79" w:unhideWhenUsed="1"/>
    <w:lsdException w:name="Body Text First Indent 2" w:semiHidden="1" w:uiPriority="79" w:unhideWhenUsed="1"/>
    <w:lsdException w:name="Note Heading" w:semiHidden="1" w:uiPriority="79" w:unhideWhenUsed="1"/>
    <w:lsdException w:name="Body Text 2" w:semiHidden="1" w:uiPriority="79" w:unhideWhenUsed="1"/>
    <w:lsdException w:name="Body Text 3" w:semiHidden="1" w:uiPriority="79" w:unhideWhenUsed="1"/>
    <w:lsdException w:name="Body Text Indent 2" w:semiHidden="1" w:uiPriority="79" w:unhideWhenUsed="1"/>
    <w:lsdException w:name="Body Text Indent 3" w:semiHidden="1" w:uiPriority="79" w:unhideWhenUsed="1"/>
    <w:lsdException w:name="Block Text" w:semiHidden="1" w:uiPriority="79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/>
    <w:lsdException w:name="Document Map" w:semiHidden="1" w:uiPriority="79" w:unhideWhenUsed="1"/>
    <w:lsdException w:name="Plain Text" w:semiHidden="1" w:uiPriority="79" w:unhideWhenUsed="1"/>
    <w:lsdException w:name="E-mail Signature" w:semiHidden="1" w:uiPriority="7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79" w:unhideWhenUsed="1"/>
    <w:lsdException w:name="HTML Address" w:semiHidden="1" w:uiPriority="79" w:unhideWhenUsed="1"/>
    <w:lsdException w:name="HTML Cite" w:semiHidden="1" w:uiPriority="79" w:unhideWhenUsed="1"/>
    <w:lsdException w:name="HTML Code" w:semiHidden="1" w:uiPriority="79" w:unhideWhenUsed="1"/>
    <w:lsdException w:name="HTML Definition" w:semiHidden="1" w:uiPriority="79" w:unhideWhenUsed="1"/>
    <w:lsdException w:name="HTML Keyboard" w:semiHidden="1" w:uiPriority="79" w:unhideWhenUsed="1"/>
    <w:lsdException w:name="HTML Preformatted" w:semiHidden="1" w:uiPriority="79" w:unhideWhenUsed="1"/>
    <w:lsdException w:name="HTML Sample" w:semiHidden="1" w:uiPriority="79" w:unhideWhenUsed="1"/>
    <w:lsdException w:name="HTML Typewriter" w:semiHidden="1" w:uiPriority="79" w:unhideWhenUsed="1"/>
    <w:lsdException w:name="HTML Variable" w:semiHidden="1" w:uiPriority="79" w:unhideWhenUsed="1"/>
    <w:lsdException w:name="Normal Table" w:semiHidden="1" w:unhideWhenUsed="1"/>
    <w:lsdException w:name="annotation subject" w:semiHidden="1" w:uiPriority="7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7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1940"/>
    <w:rPr>
      <w14:numSpacing w14:val="tabula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5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52F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52F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Cs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rsid w:val="002B551B"/>
    <w:pPr>
      <w:keepNext/>
      <w:keepLines/>
      <w:spacing w:before="120"/>
      <w:outlineLvl w:val="3"/>
    </w:pPr>
    <w:rPr>
      <w:rFonts w:asciiTheme="majorHAnsi" w:eastAsiaTheme="majorEastAsia" w:hAnsiTheme="majorHAnsi" w:cstheme="majorBidi"/>
    </w:rPr>
  </w:style>
  <w:style w:type="paragraph" w:styleId="Titolo5">
    <w:name w:val="heading 5"/>
    <w:basedOn w:val="Normale"/>
    <w:next w:val="Normale"/>
    <w:link w:val="Titolo5Carattere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olo7">
    <w:name w:val="heading 7"/>
    <w:basedOn w:val="Normale"/>
    <w:next w:val="Normale"/>
    <w:link w:val="Titolo7Carattere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7E0460"/>
    <w:rPr>
      <w:color w:val="auto"/>
      <w:u w:val="single"/>
    </w:rPr>
  </w:style>
  <w:style w:type="paragraph" w:styleId="Intestazione">
    <w:name w:val="header"/>
    <w:basedOn w:val="Normale"/>
    <w:link w:val="IntestazioneCarattere"/>
    <w:uiPriority w:val="93"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3"/>
    <w:rsid w:val="00717B72"/>
  </w:style>
  <w:style w:type="paragraph" w:styleId="Pidipagina">
    <w:name w:val="footer"/>
    <w:basedOn w:val="Normale"/>
    <w:link w:val="PidipaginaCarattere"/>
    <w:uiPriority w:val="94"/>
    <w:semiHidden/>
    <w:rsid w:val="00F73C2F"/>
    <w:rPr>
      <w:sz w:val="17"/>
      <w:szCs w:val="17"/>
    </w:rPr>
  </w:style>
  <w:style w:type="character" w:customStyle="1" w:styleId="PidipaginaCarattere">
    <w:name w:val="Piè di pagina Carattere"/>
    <w:basedOn w:val="Carpredefinitoparagrafo"/>
    <w:link w:val="Pidipagina"/>
    <w:uiPriority w:val="94"/>
    <w:semiHidden/>
    <w:rsid w:val="00B7449D"/>
    <w:rPr>
      <w:sz w:val="17"/>
      <w:szCs w:val="17"/>
    </w:rPr>
  </w:style>
  <w:style w:type="paragraph" w:customStyle="1" w:styleId="EinfAbs">
    <w:name w:val="[Einf. Abs.]"/>
    <w:basedOn w:val="Normale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foelenco">
    <w:name w:val="List Paragraph"/>
    <w:basedOn w:val="Normale"/>
    <w:uiPriority w:val="34"/>
    <w:semiHidden/>
    <w:rsid w:val="009C67A8"/>
    <w:pPr>
      <w:ind w:left="720"/>
      <w:contextualSpacing/>
    </w:pPr>
  </w:style>
  <w:style w:type="paragraph" w:styleId="Puntoelenco">
    <w:name w:val="List Bullet"/>
    <w:basedOn w:val="Paragrafoelenco"/>
    <w:uiPriority w:val="79"/>
    <w:semiHidden/>
    <w:rsid w:val="009C67A8"/>
    <w:pPr>
      <w:numPr>
        <w:numId w:val="12"/>
      </w:numPr>
    </w:pPr>
  </w:style>
  <w:style w:type="paragraph" w:styleId="Puntoelenco2">
    <w:name w:val="List Bullet 2"/>
    <w:basedOn w:val="Paragrafoelenco"/>
    <w:uiPriority w:val="79"/>
    <w:semiHidden/>
    <w:rsid w:val="009C67A8"/>
    <w:pPr>
      <w:numPr>
        <w:ilvl w:val="1"/>
        <w:numId w:val="12"/>
      </w:numPr>
    </w:pPr>
  </w:style>
  <w:style w:type="paragraph" w:styleId="Puntoelenco3">
    <w:name w:val="List Bullet 3"/>
    <w:basedOn w:val="Paragrafoelenco"/>
    <w:uiPriority w:val="79"/>
    <w:semiHidden/>
    <w:rsid w:val="009C67A8"/>
    <w:pPr>
      <w:numPr>
        <w:ilvl w:val="2"/>
        <w:numId w:val="12"/>
      </w:numPr>
    </w:pPr>
  </w:style>
  <w:style w:type="table" w:styleId="Grigliatabella">
    <w:name w:val="Table Grid"/>
    <w:basedOn w:val="Tabellanorma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A52F4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52F4"/>
    <w:rPr>
      <w:rFonts w:asciiTheme="majorHAnsi" w:eastAsiaTheme="majorEastAsia" w:hAnsiTheme="majorHAnsi" w:cstheme="majorBidi"/>
      <w:sz w:val="24"/>
      <w:szCs w:val="26"/>
    </w:rPr>
  </w:style>
  <w:style w:type="paragraph" w:styleId="Titolo">
    <w:name w:val="Title"/>
    <w:basedOn w:val="Normale"/>
    <w:next w:val="Normale"/>
    <w:link w:val="TitoloCarattere"/>
    <w:uiPriority w:val="11"/>
    <w:qFormat/>
    <w:rsid w:val="001A52F4"/>
    <w:pPr>
      <w:spacing w:line="240" w:lineRule="auto"/>
      <w:contextualSpacing/>
    </w:pPr>
    <w:rPr>
      <w:rFonts w:asciiTheme="majorHAnsi" w:eastAsiaTheme="majorEastAsia" w:hAnsiTheme="majorHAnsi" w:cstheme="majorBidi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1"/>
    <w:rsid w:val="001A52F4"/>
    <w:rPr>
      <w:rFonts w:asciiTheme="majorHAnsi" w:eastAsiaTheme="majorEastAsia" w:hAnsiTheme="majorHAnsi" w:cstheme="majorBidi"/>
      <w:sz w:val="52"/>
      <w:szCs w:val="52"/>
    </w:rPr>
  </w:style>
  <w:style w:type="paragraph" w:customStyle="1" w:styleId="Brieftitel">
    <w:name w:val="Brieftitel"/>
    <w:basedOn w:val="Normale"/>
    <w:link w:val="BrieftitelZchn"/>
    <w:uiPriority w:val="14"/>
    <w:rsid w:val="00A53B1F"/>
    <w:pPr>
      <w:spacing w:after="340" w:line="216" w:lineRule="auto"/>
      <w:contextualSpacing/>
    </w:pPr>
    <w:rPr>
      <w:rFonts w:asciiTheme="majorHAnsi" w:hAnsiTheme="majorHAnsi"/>
      <w:bCs/>
      <w:sz w:val="26"/>
      <w:szCs w:val="26"/>
    </w:rPr>
  </w:style>
  <w:style w:type="character" w:customStyle="1" w:styleId="BrieftitelZchn">
    <w:name w:val="Brieftitel Zchn"/>
    <w:basedOn w:val="Carpredefinitoparagrafo"/>
    <w:link w:val="Brieftitel"/>
    <w:uiPriority w:val="14"/>
    <w:rsid w:val="00A53B1F"/>
    <w:rPr>
      <w:rFonts w:asciiTheme="majorHAnsi" w:hAnsiTheme="majorHAnsi"/>
      <w:bCs/>
      <w:sz w:val="26"/>
      <w:szCs w:val="26"/>
    </w:rPr>
  </w:style>
  <w:style w:type="paragraph" w:customStyle="1" w:styleId="Kontaktangaben">
    <w:name w:val="Kontaktangaben"/>
    <w:basedOn w:val="Normale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KlassischeTabelle">
    <w:name w:val="Klassische Tabelle"/>
    <w:basedOn w:val="Tabellanormale"/>
    <w:next w:val="Grigliatabella"/>
    <w:uiPriority w:val="59"/>
    <w:rsid w:val="001A52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="Euclid Circular A Medium" w:hAnsi="Euclid Circular A Medium"/>
        <w:b w:val="0"/>
      </w:rPr>
    </w:tblStylePr>
    <w:tblStylePr w:type="lastRow">
      <w:rPr>
        <w:rFonts w:ascii="Euclid Circular A Medium" w:hAnsi="Euclid Circular A Medium"/>
        <w:b w:val="0"/>
      </w:rPr>
    </w:tblStylePr>
    <w:tblStylePr w:type="firstCol">
      <w:rPr>
        <w:rFonts w:ascii="Euclid Circular A Medium" w:hAnsi="Euclid Circular A Medium"/>
        <w:b w:val="0"/>
      </w:rPr>
    </w:tblStylePr>
    <w:tblStylePr w:type="lastCol">
      <w:rPr>
        <w:rFonts w:ascii="Euclid Circular A Medium" w:hAnsi="Euclid Circular A Medium"/>
        <w:b w:val="0"/>
      </w:r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1A52F4"/>
    <w:rPr>
      <w:rFonts w:asciiTheme="majorHAnsi" w:eastAsiaTheme="majorEastAsia" w:hAnsiTheme="majorHAnsi" w:cstheme="majorBidi"/>
      <w:bCs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47DEC"/>
    <w:rPr>
      <w:rFonts w:asciiTheme="majorHAnsi" w:eastAsiaTheme="majorEastAsia" w:hAnsiTheme="majorHAnsi" w:cstheme="majorBidi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47DEC"/>
    <w:rPr>
      <w:rFonts w:asciiTheme="majorHAnsi" w:eastAsiaTheme="majorEastAsia" w:hAnsiTheme="majorHAnsi" w:cstheme="majorBidi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foelenco"/>
    <w:uiPriority w:val="6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e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Collegamentovisitato">
    <w:name w:val="FollowedHyperlink"/>
    <w:basedOn w:val="Collegamentoipertestuale"/>
    <w:uiPriority w:val="99"/>
    <w:semiHidden/>
    <w:rsid w:val="007E0460"/>
    <w:rPr>
      <w:color w:val="auto"/>
      <w:u w:val="single"/>
    </w:rPr>
  </w:style>
  <w:style w:type="paragraph" w:styleId="Sottotitolo">
    <w:name w:val="Subtitle"/>
    <w:basedOn w:val="Normale"/>
    <w:next w:val="Normale"/>
    <w:link w:val="SottotitoloCarattere"/>
    <w:uiPriority w:val="12"/>
    <w:semiHidden/>
    <w:rsid w:val="001A52F4"/>
    <w:pPr>
      <w:numPr>
        <w:ilvl w:val="1"/>
      </w:numPr>
    </w:pPr>
    <w:rPr>
      <w:rFonts w:eastAsiaTheme="minorEastAsia"/>
      <w:sz w:val="40"/>
      <w:szCs w:val="40"/>
    </w:rPr>
  </w:style>
  <w:style w:type="character" w:customStyle="1" w:styleId="SottotitoloCarattere">
    <w:name w:val="Sottotitolo Carattere"/>
    <w:basedOn w:val="Carpredefinitoparagrafo"/>
    <w:link w:val="Sottotitolo"/>
    <w:uiPriority w:val="12"/>
    <w:semiHidden/>
    <w:rsid w:val="00747DEC"/>
    <w:rPr>
      <w:rFonts w:eastAsiaTheme="minorEastAsia"/>
      <w:sz w:val="40"/>
      <w:szCs w:val="40"/>
    </w:rPr>
  </w:style>
  <w:style w:type="paragraph" w:styleId="Data">
    <w:name w:val="Date"/>
    <w:basedOn w:val="Normale"/>
    <w:next w:val="Normale"/>
    <w:link w:val="DataCarattere"/>
    <w:uiPriority w:val="15"/>
    <w:semiHidden/>
    <w:rsid w:val="00A53B1F"/>
    <w:pPr>
      <w:spacing w:before="450" w:after="600"/>
    </w:pPr>
  </w:style>
  <w:style w:type="character" w:customStyle="1" w:styleId="DataCarattere">
    <w:name w:val="Data Carattere"/>
    <w:basedOn w:val="Carpredefinitoparagrafo"/>
    <w:link w:val="Data"/>
    <w:uiPriority w:val="15"/>
    <w:semiHidden/>
    <w:rsid w:val="00747DEC"/>
  </w:style>
  <w:style w:type="paragraph" w:styleId="Testonotaapidipagina">
    <w:name w:val="footnote text"/>
    <w:basedOn w:val="Normale"/>
    <w:link w:val="TestonotaapidipaginaCarattere"/>
    <w:uiPriority w:val="79"/>
    <w:semiHidden/>
    <w:rsid w:val="00494FD7"/>
    <w:pPr>
      <w:spacing w:line="240" w:lineRule="auto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79"/>
    <w:semiHidden/>
    <w:rsid w:val="00747DEC"/>
    <w:rPr>
      <w:sz w:val="16"/>
    </w:rPr>
  </w:style>
  <w:style w:type="character" w:styleId="Rimandonotaapidipagina">
    <w:name w:val="footnote reference"/>
    <w:basedOn w:val="Carpredefinitoparagrafo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ellanormale"/>
    <w:uiPriority w:val="99"/>
    <w:rsid w:val="00C7169E"/>
    <w:tblPr>
      <w:tblCellMar>
        <w:left w:w="0" w:type="dxa"/>
        <w:right w:w="28" w:type="dxa"/>
      </w:tblCellMar>
    </w:tblPr>
  </w:style>
  <w:style w:type="paragraph" w:styleId="Testonotadichiusura">
    <w:name w:val="endnote text"/>
    <w:basedOn w:val="Testonotaapidipagina"/>
    <w:link w:val="TestonotadichiusuraCarattere"/>
    <w:uiPriority w:val="79"/>
    <w:semiHidden/>
    <w:unhideWhenUsed/>
    <w:rsid w:val="00113CB8"/>
  </w:style>
  <w:style w:type="character" w:customStyle="1" w:styleId="TestonotadichiusuraCarattere">
    <w:name w:val="Testo nota di chiusura Carattere"/>
    <w:basedOn w:val="Carpredefinitoparagrafo"/>
    <w:link w:val="Testonotadichiusura"/>
    <w:uiPriority w:val="79"/>
    <w:semiHidden/>
    <w:rsid w:val="005A7BE5"/>
    <w:rPr>
      <w:sz w:val="16"/>
      <w:szCs w:val="20"/>
    </w:rPr>
  </w:style>
  <w:style w:type="character" w:styleId="Rimandonotadichiusura">
    <w:name w:val="endnote reference"/>
    <w:basedOn w:val="Carpredefinitoparagrafo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6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6"/>
    <w:rsid w:val="004C3880"/>
    <w:pPr>
      <w:numPr>
        <w:ilvl w:val="2"/>
      </w:numPr>
    </w:pPr>
  </w:style>
  <w:style w:type="paragraph" w:styleId="Didascalia">
    <w:name w:val="caption"/>
    <w:basedOn w:val="Normale"/>
    <w:next w:val="Normale"/>
    <w:uiPriority w:val="35"/>
    <w:semiHidden/>
    <w:rsid w:val="001A52F4"/>
    <w:pPr>
      <w:spacing w:before="120" w:after="240" w:line="240" w:lineRule="auto"/>
    </w:pPr>
    <w:rPr>
      <w:bCs/>
      <w:iCs/>
      <w:sz w:val="18"/>
      <w:szCs w:val="18"/>
    </w:rPr>
  </w:style>
  <w:style w:type="paragraph" w:styleId="Titolosommario">
    <w:name w:val="TOC Heading"/>
    <w:basedOn w:val="Titolo1"/>
    <w:next w:val="Normale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stofumetto">
    <w:name w:val="Balloon Text"/>
    <w:basedOn w:val="Normale"/>
    <w:link w:val="TestofumettoCarattere"/>
    <w:uiPriority w:val="7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dipagina"/>
    <w:uiPriority w:val="95"/>
    <w:qFormat/>
    <w:rsid w:val="005A60D0"/>
    <w:pPr>
      <w:jc w:val="right"/>
    </w:pPr>
    <w:rPr>
      <w:rFonts w:ascii="Euclid Circular A Medium" w:hAnsi="Euclid Circular A Medium"/>
      <w:sz w:val="18"/>
    </w:rPr>
  </w:style>
  <w:style w:type="paragraph" w:customStyle="1" w:styleId="berschrift1nummeriert">
    <w:name w:val="Überschrift 1 nummeriert"/>
    <w:basedOn w:val="Titolo1"/>
    <w:next w:val="Normale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olo2"/>
    <w:next w:val="Normale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Titolo3"/>
    <w:next w:val="Normale"/>
    <w:uiPriority w:val="10"/>
    <w:qFormat/>
    <w:rsid w:val="00F600C7"/>
    <w:pPr>
      <w:numPr>
        <w:ilvl w:val="2"/>
        <w:numId w:val="24"/>
      </w:numPr>
    </w:pPr>
  </w:style>
  <w:style w:type="paragraph" w:customStyle="1" w:styleId="berschrift4nummeriert">
    <w:name w:val="Überschrift 4 nummeriert"/>
    <w:basedOn w:val="Titolo4"/>
    <w:next w:val="Normale"/>
    <w:uiPriority w:val="10"/>
    <w:semiHidden/>
    <w:rsid w:val="00F600C7"/>
    <w:pPr>
      <w:numPr>
        <w:ilvl w:val="3"/>
        <w:numId w:val="24"/>
      </w:numPr>
    </w:pPr>
  </w:style>
  <w:style w:type="paragraph" w:styleId="Sommario1">
    <w:name w:val="toc 1"/>
    <w:basedOn w:val="Normale"/>
    <w:next w:val="Normale"/>
    <w:autoRedefine/>
    <w:uiPriority w:val="39"/>
    <w:semiHidden/>
    <w:rsid w:val="001A52F4"/>
    <w:pPr>
      <w:tabs>
        <w:tab w:val="right" w:leader="dot" w:pos="9355"/>
      </w:tabs>
      <w:spacing w:before="120"/>
      <w:ind w:left="567" w:hanging="567"/>
    </w:pPr>
    <w:rPr>
      <w:b/>
      <w:bCs/>
      <w:noProof/>
    </w:rPr>
  </w:style>
  <w:style w:type="paragraph" w:styleId="Sommario2">
    <w:name w:val="toc 2"/>
    <w:basedOn w:val="Normale"/>
    <w:next w:val="Normale"/>
    <w:autoRedefine/>
    <w:uiPriority w:val="39"/>
    <w:semiHidden/>
    <w:rsid w:val="001A52F4"/>
    <w:pPr>
      <w:tabs>
        <w:tab w:val="right" w:leader="dot" w:pos="9355"/>
      </w:tabs>
      <w:ind w:left="567" w:hanging="567"/>
    </w:pPr>
    <w:rPr>
      <w:noProof/>
    </w:rPr>
  </w:style>
  <w:style w:type="paragraph" w:styleId="Sommario3">
    <w:name w:val="toc 3"/>
    <w:basedOn w:val="Normale"/>
    <w:next w:val="Normale"/>
    <w:autoRedefine/>
    <w:uiPriority w:val="39"/>
    <w:semiHidden/>
    <w:rsid w:val="001A52F4"/>
    <w:pPr>
      <w:tabs>
        <w:tab w:val="right" w:leader="dot" w:pos="9355"/>
      </w:tabs>
      <w:ind w:left="567" w:hanging="567"/>
    </w:pPr>
    <w:rPr>
      <w:noProof/>
    </w:rPr>
  </w:style>
  <w:style w:type="paragraph" w:styleId="NormaleWeb">
    <w:name w:val="Normal (Web)"/>
    <w:basedOn w:val="Normale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Indicedellefigure">
    <w:name w:val="table of figures"/>
    <w:basedOn w:val="Normale"/>
    <w:next w:val="Normale"/>
    <w:uiPriority w:val="40"/>
    <w:semiHidden/>
    <w:rsid w:val="001A52F4"/>
    <w:pPr>
      <w:tabs>
        <w:tab w:val="right" w:leader="dot" w:pos="9355"/>
      </w:tabs>
    </w:pPr>
    <w:rPr>
      <w:noProof/>
    </w:rPr>
  </w:style>
  <w:style w:type="paragraph" w:customStyle="1" w:styleId="Absenderzeile">
    <w:name w:val="Absenderzeile"/>
    <w:basedOn w:val="Normale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Normale"/>
    <w:uiPriority w:val="7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7"/>
    <w:qFormat/>
    <w:rsid w:val="009804FC"/>
    <w:pPr>
      <w:numPr>
        <w:ilvl w:val="6"/>
      </w:numPr>
    </w:pPr>
  </w:style>
  <w:style w:type="character" w:styleId="Numeropagina">
    <w:name w:val="page number"/>
    <w:basedOn w:val="Carpredefinitoparagrafo"/>
    <w:uiPriority w:val="79"/>
    <w:semiHidden/>
    <w:rsid w:val="00E8428A"/>
  </w:style>
  <w:style w:type="paragraph" w:customStyle="1" w:styleId="Nummerierungabc">
    <w:name w:val="Nummerierung abc"/>
    <w:basedOn w:val="Paragrafoelenco"/>
    <w:uiPriority w:val="8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7"/>
    <w:semiHidden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Titolo5"/>
    <w:next w:val="Normale"/>
    <w:uiPriority w:val="10"/>
    <w:semiHidden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Titolo1"/>
    <w:next w:val="Normale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/>
      <w:color w:val="FFFFFF" w:themeColor="background1"/>
      <w:spacing w:val="6"/>
      <w:sz w:val="40"/>
      <w:szCs w:val="52"/>
    </w:rPr>
  </w:style>
  <w:style w:type="character" w:styleId="Testosegnaposto">
    <w:name w:val="Placeholder Text"/>
    <w:basedOn w:val="Carpredefinitoparagrafo"/>
    <w:uiPriority w:val="79"/>
    <w:semiHidden/>
    <w:rsid w:val="00C30C28"/>
    <w:rPr>
      <w:color w:val="B9B9B9" w:themeColor="background2"/>
    </w:rPr>
  </w:style>
  <w:style w:type="paragraph" w:customStyle="1" w:styleId="ErstelltdurchVorlagenbauerchfrBirdLife">
    <w:name w:val="Erstellt durch Vorlagenbauer.ch für BirdLife"/>
    <w:basedOn w:val="Normale"/>
    <w:next w:val="Normale"/>
    <w:semiHidden/>
    <w:rsid w:val="00BB0EB7"/>
    <w:pPr>
      <w:shd w:val="clear" w:color="auto" w:fill="FFFFFF" w:themeFill="background1"/>
    </w:pPr>
  </w:style>
  <w:style w:type="paragraph" w:customStyle="1" w:styleId="Tabellenfolgezeile">
    <w:name w:val="Tabellenfolgezeile"/>
    <w:basedOn w:val="Normale"/>
    <w:next w:val="Normale"/>
    <w:uiPriority w:val="90"/>
    <w:semiHidden/>
    <w:qFormat/>
    <w:rsid w:val="0016774B"/>
    <w:pPr>
      <w:spacing w:line="20" w:lineRule="exact"/>
    </w:pPr>
    <w:rPr>
      <w:sz w:val="2"/>
      <w:szCs w:val="2"/>
    </w:rPr>
  </w:style>
  <w:style w:type="paragraph" w:styleId="Sommario4">
    <w:name w:val="toc 4"/>
    <w:basedOn w:val="Normale"/>
    <w:next w:val="Normale"/>
    <w:autoRedefine/>
    <w:uiPriority w:val="39"/>
    <w:semiHidden/>
    <w:rsid w:val="001A52F4"/>
    <w:pPr>
      <w:tabs>
        <w:tab w:val="right" w:leader="dot" w:pos="9355"/>
      </w:tabs>
      <w:ind w:left="851" w:hanging="851"/>
    </w:pPr>
    <w:rPr>
      <w:noProof/>
    </w:rPr>
  </w:style>
  <w:style w:type="paragraph" w:styleId="Sommario5">
    <w:name w:val="toc 5"/>
    <w:basedOn w:val="Normale"/>
    <w:next w:val="Normale"/>
    <w:autoRedefine/>
    <w:uiPriority w:val="39"/>
    <w:semiHidden/>
    <w:rsid w:val="001A52F4"/>
    <w:pPr>
      <w:tabs>
        <w:tab w:val="right" w:leader="dot" w:pos="9355"/>
      </w:tabs>
      <w:ind w:left="993" w:hanging="993"/>
    </w:pPr>
    <w:rPr>
      <w:noProof/>
    </w:rPr>
  </w:style>
  <w:style w:type="paragraph" w:customStyle="1" w:styleId="StandardmitAbsatz">
    <w:name w:val="Standard mit Absatz"/>
    <w:basedOn w:val="Normale"/>
    <w:qFormat/>
    <w:rsid w:val="00255FA3"/>
    <w:pPr>
      <w:spacing w:after="120"/>
    </w:pPr>
  </w:style>
  <w:style w:type="character" w:styleId="Enfasigrassetto">
    <w:name w:val="Strong"/>
    <w:basedOn w:val="Carpredefinitoparagrafo"/>
    <w:uiPriority w:val="1"/>
    <w:qFormat/>
    <w:rsid w:val="00D93D07"/>
    <w:rPr>
      <w:rFonts w:ascii="Euclid Circular A Medium" w:hAnsi="Euclid Circular A Medium"/>
      <w:b w:val="0"/>
      <w:bCs/>
    </w:rPr>
  </w:style>
  <w:style w:type="paragraph" w:customStyle="1" w:styleId="auflistung">
    <w:name w:val="auflistung"/>
    <w:basedOn w:val="Normale"/>
    <w:uiPriority w:val="99"/>
    <w:semiHidden/>
    <w:rsid w:val="00D93D07"/>
    <w:pPr>
      <w:autoSpaceDE w:val="0"/>
      <w:autoSpaceDN w:val="0"/>
      <w:adjustRightInd w:val="0"/>
      <w:spacing w:after="260" w:line="120" w:lineRule="atLeast"/>
      <w:ind w:left="283"/>
      <w:textAlignment w:val="center"/>
    </w:pPr>
    <w:rPr>
      <w:rFonts w:ascii="EuclidCircularA-Regular" w:hAnsi="EuclidCircularA-Regular" w:cs="EuclidCircularA-Regular"/>
      <w:color w:val="000000"/>
      <w:lang w:val="en-GB"/>
    </w:rPr>
  </w:style>
  <w:style w:type="paragraph" w:customStyle="1" w:styleId="Claim">
    <w:name w:val="Claim"/>
    <w:basedOn w:val="Normale"/>
    <w:uiPriority w:val="98"/>
    <w:semiHidden/>
    <w:rsid w:val="00735EBA"/>
    <w:rPr>
      <w:rFonts w:ascii="Euclid Circular A Medium" w:hAnsi="Euclid Circular A Medium"/>
      <w:sz w:val="18"/>
    </w:rPr>
  </w:style>
  <w:style w:type="paragraph" w:customStyle="1" w:styleId="ClaimText">
    <w:name w:val="Claim Text"/>
    <w:basedOn w:val="Normale"/>
    <w:uiPriority w:val="98"/>
    <w:rsid w:val="00142A95"/>
    <w:pPr>
      <w:spacing w:line="200" w:lineRule="exact"/>
    </w:pPr>
    <w:rPr>
      <w:rFonts w:ascii="Euclid Circular A Light" w:hAnsi="Euclid Circular A Light"/>
      <w:sz w:val="17"/>
    </w:rPr>
  </w:style>
  <w:style w:type="character" w:customStyle="1" w:styleId="Claim9Pt">
    <w:name w:val="Claim 9 Pt"/>
    <w:basedOn w:val="Carpredefinitoparagrafo"/>
    <w:uiPriority w:val="1"/>
    <w:qFormat/>
    <w:rsid w:val="004A6CF6"/>
    <w:rPr>
      <w:rFonts w:ascii="Euclid Circular A Medium" w:hAnsi="Euclid Circular A Medium"/>
      <w:sz w:val="18"/>
    </w:rPr>
  </w:style>
  <w:style w:type="paragraph" w:customStyle="1" w:styleId="Default">
    <w:name w:val="Default"/>
    <w:rsid w:val="007F1940"/>
    <w:pPr>
      <w:autoSpaceDE w:val="0"/>
      <w:autoSpaceDN w:val="0"/>
      <w:adjustRightInd w:val="0"/>
      <w:spacing w:line="240" w:lineRule="auto"/>
    </w:pPr>
    <w:rPr>
      <w:rFonts w:ascii="Swift LT Std Light" w:hAnsi="Swift LT Std Light" w:cs="Swift LT Std Light"/>
      <w:color w:val="000000"/>
      <w:sz w:val="24"/>
      <w:szCs w:val="24"/>
      <w:lang w:val="de-DE"/>
    </w:rPr>
  </w:style>
  <w:style w:type="character" w:styleId="Rimandocommento">
    <w:name w:val="annotation reference"/>
    <w:basedOn w:val="Carpredefinitoparagrafo"/>
    <w:uiPriority w:val="79"/>
    <w:semiHidden/>
    <w:unhideWhenUsed/>
    <w:rsid w:val="00F91A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79"/>
    <w:semiHidden/>
    <w:unhideWhenUsed/>
    <w:rsid w:val="00F91A6A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79"/>
    <w:semiHidden/>
    <w:rsid w:val="00F91A6A"/>
    <w:rPr>
      <w14:numSpacing w14:val="tabula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79"/>
    <w:semiHidden/>
    <w:unhideWhenUsed/>
    <w:rsid w:val="00F91A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79"/>
    <w:semiHidden/>
    <w:rsid w:val="00F91A6A"/>
    <w:rPr>
      <w:b/>
      <w:bCs/>
      <w14:numSpacing w14:val="tabular"/>
    </w:rPr>
  </w:style>
  <w:style w:type="paragraph" w:styleId="Revisione">
    <w:name w:val="Revision"/>
    <w:hidden/>
    <w:uiPriority w:val="99"/>
    <w:semiHidden/>
    <w:rsid w:val="00971A32"/>
    <w:pPr>
      <w:spacing w:line="240" w:lineRule="auto"/>
    </w:pPr>
    <w:rPr>
      <w14:numSpacing w14:val="tabular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6151D"/>
    <w:rPr>
      <w:color w:val="605E5C"/>
      <w:shd w:val="clear" w:color="auto" w:fill="E1DFDD"/>
    </w:rPr>
  </w:style>
  <w:style w:type="character" w:customStyle="1" w:styleId="Kursiv">
    <w:name w:val="Kursiv"/>
    <w:basedOn w:val="Carpredefinitoparagrafo"/>
    <w:uiPriority w:val="1"/>
    <w:qFormat/>
    <w:rsid w:val="00B74847"/>
    <w:rPr>
      <w:rFonts w:asciiTheme="minorHAnsi" w:hAnsiTheme="minorHAnsi"/>
      <w:i/>
    </w:rPr>
  </w:style>
  <w:style w:type="character" w:styleId="Menzionenonrisolta">
    <w:name w:val="Unresolved Mention"/>
    <w:basedOn w:val="Carpredefinitoparagrafo"/>
    <w:uiPriority w:val="99"/>
    <w:semiHidden/>
    <w:unhideWhenUsed/>
    <w:rsid w:val="00242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irdlife.ch/it/pres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irdlife.ch/it/content/campagna-birdLife-infrastruttura-ecologi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rdlife.ch/sites/default/files/documents/VogelweltVor100Jahren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BirdLife">
      <a:dk1>
        <a:sysClr val="windowText" lastClr="000000"/>
      </a:dk1>
      <a:lt1>
        <a:sysClr val="window" lastClr="FFFFFF"/>
      </a:lt1>
      <a:dk2>
        <a:srgbClr val="4B4B4B"/>
      </a:dk2>
      <a:lt2>
        <a:srgbClr val="B9B9B9"/>
      </a:lt2>
      <a:accent1>
        <a:srgbClr val="0B6FAC"/>
      </a:accent1>
      <a:accent2>
        <a:srgbClr val="4CBC38"/>
      </a:accent2>
      <a:accent3>
        <a:srgbClr val="B0AC0C"/>
      </a:accent3>
      <a:accent4>
        <a:srgbClr val="AF5009"/>
      </a:accent4>
      <a:accent5>
        <a:srgbClr val="AC0C99"/>
      </a:accent5>
      <a:accent6>
        <a:srgbClr val="0BA5AD"/>
      </a:accent6>
      <a:hlink>
        <a:srgbClr val="000000"/>
      </a:hlink>
      <a:folHlink>
        <a:srgbClr val="000000"/>
      </a:folHlink>
    </a:clrScheme>
    <a:fontScheme name="BirdLife">
      <a:majorFont>
        <a:latin typeface="Euclid Circular A"/>
        <a:ea typeface=""/>
        <a:cs typeface=""/>
      </a:majorFont>
      <a:minorFont>
        <a:latin typeface="Euclid Circular A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65BC84425904F8913C4CF5529758B" ma:contentTypeVersion="14" ma:contentTypeDescription="Create a new document." ma:contentTypeScope="" ma:versionID="f7b172b40f47cc7b17b3f72250d9b732">
  <xsd:schema xmlns:xsd="http://www.w3.org/2001/XMLSchema" xmlns:xs="http://www.w3.org/2001/XMLSchema" xmlns:p="http://schemas.microsoft.com/office/2006/metadata/properties" xmlns:ns2="a074ed78-0612-432e-86b4-ee4b9bd6be11" xmlns:ns3="f5aefbbf-e803-4937-bb7d-adf8d334ee86" targetNamespace="http://schemas.microsoft.com/office/2006/metadata/properties" ma:root="true" ma:fieldsID="1e7f57b7d8fe881d822dd08cc3632dcd" ns2:_="" ns3:_="">
    <xsd:import namespace="a074ed78-0612-432e-86b4-ee4b9bd6be11"/>
    <xsd:import namespace="f5aefbbf-e803-4937-bb7d-adf8d334e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4ed78-0612-432e-86b4-ee4b9bd6b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a79c879-9543-4900-8ef9-38b0cbbc33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efbbf-e803-4937-bb7d-adf8d334ee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2d59bb3-eec1-4a3b-9905-abe9b00e8567}" ma:internalName="TaxCatchAll" ma:showField="CatchAllData" ma:web="f5aefbbf-e803-4937-bb7d-adf8d334ee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aefbbf-e803-4937-bb7d-adf8d334ee86" xsi:nil="true"/>
    <lcf76f155ced4ddcb4097134ff3c332f xmlns="a074ed78-0612-432e-86b4-ee4b9bd6be1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BDDDCB-92AA-454F-8626-CA726F5EB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4ed78-0612-432e-86b4-ee4b9bd6be11"/>
    <ds:schemaRef ds:uri="f5aefbbf-e803-4937-bb7d-adf8d334e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f5aefbbf-e803-4937-bb7d-adf8d334ee86"/>
    <ds:schemaRef ds:uri="a074ed78-0612-432e-86b4-ee4b9bd6be11"/>
  </ds:schemaRefs>
</ds:datastoreItem>
</file>

<file path=customXml/itemProps3.xml><?xml version="1.0" encoding="utf-8"?>
<ds:datastoreItem xmlns:ds="http://schemas.openxmlformats.org/officeDocument/2006/customXml" ds:itemID="{E1A550BA-9042-49BB-8B2A-06BFF156DA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1381</Words>
  <Characters>7878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erstellt durch Vorlagenbauer.ch</Company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Patrick Heitz</cp:lastModifiedBy>
  <cp:revision>2</cp:revision>
  <cp:lastPrinted>2022-11-23T13:42:00Z</cp:lastPrinted>
  <dcterms:created xsi:type="dcterms:W3CDTF">2023-01-24T19:05:00Z</dcterms:created>
  <dcterms:modified xsi:type="dcterms:W3CDTF">2023-01-24T19:05:00Z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  <property fmtid="{D5CDD505-2E9C-101B-9397-08002B2CF9AE}" pid="3" name="MediaServiceImageTags">
    <vt:lpwstr/>
  </property>
</Properties>
</file>