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5BDC95F7" w:rsidR="00231415" w:rsidRPr="00F57F3E" w:rsidRDefault="007A44EF" w:rsidP="00231415">
      <w:pPr>
        <w:spacing w:after="720"/>
        <w:rPr>
          <w:rStyle w:val="Kursiv"/>
          <w:rFonts w:cstheme="minorHAnsi"/>
          <w:lang w:val="fr-CH"/>
        </w:rPr>
      </w:pPr>
      <w:bookmarkStart w:id="0" w:name="_Toc89772125"/>
      <w:bookmarkStart w:id="1" w:name="_Toc99363813"/>
      <w:r w:rsidRPr="00F57F3E">
        <w:rPr>
          <w:rStyle w:val="Kursiv"/>
          <w:rFonts w:cstheme="minorHAnsi"/>
          <w:lang w:val="fr-CH"/>
        </w:rPr>
        <w:t>C</w:t>
      </w:r>
      <w:r w:rsidR="00231415" w:rsidRPr="00F57F3E">
        <w:rPr>
          <w:rStyle w:val="Kursiv"/>
          <w:rFonts w:cstheme="minorHAnsi"/>
          <w:lang w:val="fr-CH"/>
        </w:rPr>
        <w:t xml:space="preserve">ommuniqué de presse de </w:t>
      </w:r>
      <w:proofErr w:type="spellStart"/>
      <w:r w:rsidR="00231415" w:rsidRPr="00F57F3E">
        <w:rPr>
          <w:rStyle w:val="Kursiv"/>
          <w:rFonts w:cstheme="minorHAnsi"/>
          <w:lang w:val="fr-CH"/>
        </w:rPr>
        <w:t>BirdLife</w:t>
      </w:r>
      <w:proofErr w:type="spellEnd"/>
      <w:r w:rsidR="00231415" w:rsidRPr="00F57F3E">
        <w:rPr>
          <w:rStyle w:val="Kursiv"/>
          <w:rFonts w:cstheme="minorHAnsi"/>
          <w:lang w:val="fr-CH"/>
        </w:rPr>
        <w:t xml:space="preserve"> Suisse du </w:t>
      </w:r>
      <w:r w:rsidR="007E549B" w:rsidRPr="00F57F3E">
        <w:rPr>
          <w:rStyle w:val="Kursiv"/>
          <w:rFonts w:cstheme="minorHAnsi"/>
          <w:lang w:val="fr-CH"/>
        </w:rPr>
        <w:t>9</w:t>
      </w:r>
      <w:r w:rsidR="00A57988" w:rsidRPr="00F57F3E">
        <w:rPr>
          <w:rStyle w:val="Kursiv"/>
          <w:rFonts w:cstheme="minorHAnsi"/>
          <w:lang w:val="fr-CH"/>
        </w:rPr>
        <w:t xml:space="preserve"> </w:t>
      </w:r>
      <w:r w:rsidR="00963103" w:rsidRPr="00F57F3E">
        <w:rPr>
          <w:rStyle w:val="Kursiv"/>
          <w:rFonts w:cstheme="minorHAnsi"/>
          <w:lang w:val="fr-CH"/>
        </w:rPr>
        <w:t>octobre</w:t>
      </w:r>
      <w:r w:rsidR="002F589A" w:rsidRPr="00F57F3E">
        <w:rPr>
          <w:rStyle w:val="Kursiv"/>
          <w:rFonts w:cstheme="minorHAnsi"/>
          <w:lang w:val="fr-CH"/>
        </w:rPr>
        <w:t xml:space="preserve"> </w:t>
      </w:r>
      <w:r w:rsidR="00EB1A5C" w:rsidRPr="00F57F3E">
        <w:rPr>
          <w:rStyle w:val="Kursiv"/>
          <w:rFonts w:cstheme="minorHAnsi"/>
          <w:lang w:val="fr-CH"/>
        </w:rPr>
        <w:t>2023</w:t>
      </w:r>
    </w:p>
    <w:p w14:paraId="23CE0252" w14:textId="14FB27B1" w:rsidR="00B965AB" w:rsidRPr="00F57F3E" w:rsidRDefault="00C740F5" w:rsidP="00B965AB">
      <w:pPr>
        <w:spacing w:line="240" w:lineRule="auto"/>
        <w:rPr>
          <w:rFonts w:ascii="Calibri" w:eastAsia="Calibri" w:hAnsi="Calibri" w:cs="Times New Roman"/>
          <w:b/>
          <w:bCs/>
          <w:sz w:val="28"/>
          <w:szCs w:val="28"/>
          <w:lang w:val="fr-CH"/>
          <w14:numSpacing w14:val="default"/>
        </w:rPr>
      </w:pPr>
      <w:r w:rsidRPr="00F57F3E">
        <w:rPr>
          <w:rFonts w:ascii="Calibri" w:eastAsia="Calibri" w:hAnsi="Calibri" w:cs="Times New Roman"/>
          <w:b/>
          <w:bCs/>
          <w:sz w:val="28"/>
          <w:szCs w:val="28"/>
          <w:lang w:val="fr-CH"/>
          <w14:numSpacing w14:val="default"/>
        </w:rPr>
        <w:t>« </w:t>
      </w:r>
      <w:proofErr w:type="spellStart"/>
      <w:r w:rsidR="00B965AB" w:rsidRPr="00F57F3E">
        <w:rPr>
          <w:rFonts w:ascii="Calibri" w:eastAsia="Calibri" w:hAnsi="Calibri" w:cs="Times New Roman"/>
          <w:b/>
          <w:bCs/>
          <w:sz w:val="28"/>
          <w:szCs w:val="28"/>
          <w:lang w:val="fr-CH"/>
          <w14:numSpacing w14:val="default"/>
        </w:rPr>
        <w:t>EuroBirdwatch</w:t>
      </w:r>
      <w:proofErr w:type="spellEnd"/>
      <w:r w:rsidRPr="00F57F3E">
        <w:rPr>
          <w:rFonts w:ascii="Calibri" w:eastAsia="Calibri" w:hAnsi="Calibri" w:cs="Times New Roman"/>
          <w:b/>
          <w:bCs/>
          <w:sz w:val="28"/>
          <w:szCs w:val="28"/>
          <w:lang w:val="fr-CH"/>
          <w14:numSpacing w14:val="default"/>
        </w:rPr>
        <w:t> »</w:t>
      </w:r>
      <w:r w:rsidR="00B965AB" w:rsidRPr="00F57F3E">
        <w:rPr>
          <w:rFonts w:ascii="Calibri" w:eastAsia="Calibri" w:hAnsi="Calibri" w:cs="Times New Roman"/>
          <w:b/>
          <w:bCs/>
          <w:sz w:val="28"/>
          <w:szCs w:val="28"/>
          <w:lang w:val="fr-CH"/>
          <w14:numSpacing w14:val="default"/>
        </w:rPr>
        <w:t xml:space="preserve"> </w:t>
      </w:r>
      <w:r w:rsidR="008C5C1B" w:rsidRPr="00F57F3E">
        <w:rPr>
          <w:rFonts w:ascii="Calibri" w:eastAsia="Calibri" w:hAnsi="Calibri" w:cs="Times New Roman"/>
          <w:b/>
          <w:bCs/>
          <w:sz w:val="28"/>
          <w:szCs w:val="28"/>
          <w:lang w:val="fr-CH"/>
          <w14:numSpacing w14:val="default"/>
        </w:rPr>
        <w:t>du</w:t>
      </w:r>
      <w:r w:rsidR="00B965AB" w:rsidRPr="00F57F3E">
        <w:rPr>
          <w:rFonts w:ascii="Calibri" w:eastAsia="Calibri" w:hAnsi="Calibri" w:cs="Times New Roman"/>
          <w:b/>
          <w:bCs/>
          <w:sz w:val="28"/>
          <w:szCs w:val="28"/>
          <w:lang w:val="fr-CH"/>
          <w14:numSpacing w14:val="default"/>
        </w:rPr>
        <w:t xml:space="preserve"> 7</w:t>
      </w:r>
      <w:r w:rsidRPr="00F57F3E">
        <w:rPr>
          <w:rFonts w:ascii="Calibri" w:eastAsia="Calibri" w:hAnsi="Calibri" w:cs="Times New Roman"/>
          <w:b/>
          <w:bCs/>
          <w:sz w:val="28"/>
          <w:szCs w:val="28"/>
          <w:lang w:val="fr-CH"/>
          <w14:numSpacing w14:val="default"/>
        </w:rPr>
        <w:t xml:space="preserve"> et</w:t>
      </w:r>
      <w:r w:rsidR="00B965AB" w:rsidRPr="00F57F3E">
        <w:rPr>
          <w:rFonts w:ascii="Calibri" w:eastAsia="Calibri" w:hAnsi="Calibri" w:cs="Times New Roman"/>
          <w:b/>
          <w:bCs/>
          <w:sz w:val="28"/>
          <w:szCs w:val="28"/>
          <w:lang w:val="fr-CH"/>
          <w14:numSpacing w14:val="default"/>
        </w:rPr>
        <w:t xml:space="preserve"> 8 </w:t>
      </w:r>
      <w:r w:rsidRPr="00F57F3E">
        <w:rPr>
          <w:rFonts w:ascii="Calibri" w:eastAsia="Calibri" w:hAnsi="Calibri" w:cs="Times New Roman"/>
          <w:b/>
          <w:bCs/>
          <w:sz w:val="28"/>
          <w:szCs w:val="28"/>
          <w:lang w:val="fr-CH"/>
          <w14:numSpacing w14:val="default"/>
        </w:rPr>
        <w:t>octobre</w:t>
      </w:r>
      <w:r w:rsidR="00B965AB" w:rsidRPr="00F57F3E">
        <w:rPr>
          <w:rFonts w:ascii="Calibri" w:eastAsia="Calibri" w:hAnsi="Calibri" w:cs="Times New Roman"/>
          <w:b/>
          <w:bCs/>
          <w:sz w:val="28"/>
          <w:szCs w:val="28"/>
          <w:lang w:val="fr-CH"/>
          <w14:numSpacing w14:val="default"/>
        </w:rPr>
        <w:t xml:space="preserve"> 2023</w:t>
      </w:r>
      <w:r w:rsidR="007E549B" w:rsidRPr="00F57F3E">
        <w:rPr>
          <w:rFonts w:ascii="Calibri" w:eastAsia="Calibri" w:hAnsi="Calibri" w:cs="Times New Roman"/>
          <w:b/>
          <w:bCs/>
          <w:sz w:val="28"/>
          <w:szCs w:val="28"/>
          <w:lang w:val="fr-CH"/>
          <w14:numSpacing w14:val="default"/>
        </w:rPr>
        <w:t xml:space="preserve"> – Les résultats</w:t>
      </w:r>
    </w:p>
    <w:p w14:paraId="313BD097" w14:textId="77777777" w:rsidR="00B965AB" w:rsidRPr="00F57F3E" w:rsidRDefault="00B965AB" w:rsidP="00B965AB">
      <w:pPr>
        <w:spacing w:line="240" w:lineRule="auto"/>
        <w:rPr>
          <w:rFonts w:ascii="Calibri" w:eastAsia="Calibri" w:hAnsi="Calibri" w:cs="Times New Roman"/>
          <w:b/>
          <w:bCs/>
          <w:sz w:val="24"/>
          <w:szCs w:val="24"/>
          <w:lang w:val="fr-CH"/>
          <w14:numSpacing w14:val="default"/>
        </w:rPr>
      </w:pPr>
    </w:p>
    <w:p w14:paraId="658E6A34" w14:textId="51601505" w:rsidR="007E549B" w:rsidRPr="00F57F3E" w:rsidRDefault="007E549B" w:rsidP="007E549B">
      <w:pPr>
        <w:rPr>
          <w:rFonts w:asciiTheme="majorHAnsi" w:eastAsiaTheme="majorEastAsia" w:hAnsiTheme="majorHAnsi" w:cstheme="majorBidi"/>
          <w:sz w:val="36"/>
          <w:szCs w:val="52"/>
          <w:lang w:val="fr-CH"/>
        </w:rPr>
      </w:pPr>
      <w:r w:rsidRPr="00F57F3E">
        <w:rPr>
          <w:rFonts w:asciiTheme="majorHAnsi" w:eastAsiaTheme="majorEastAsia" w:hAnsiTheme="majorHAnsi" w:cstheme="majorBidi"/>
          <w:sz w:val="36"/>
          <w:szCs w:val="52"/>
          <w:lang w:val="fr-CH"/>
        </w:rPr>
        <w:t>Sous le charme des petits migrateurs</w:t>
      </w:r>
      <w:r w:rsidRPr="00F57F3E">
        <w:rPr>
          <w:rFonts w:asciiTheme="majorHAnsi" w:eastAsiaTheme="majorEastAsia" w:hAnsiTheme="majorHAnsi" w:cstheme="majorBidi"/>
          <w:sz w:val="36"/>
          <w:szCs w:val="52"/>
          <w:lang w:val="fr-CH"/>
        </w:rPr>
        <w:br/>
      </w:r>
    </w:p>
    <w:p w14:paraId="238D4215" w14:textId="16CC5965" w:rsidR="007E549B" w:rsidRPr="00F57F3E" w:rsidRDefault="007E549B" w:rsidP="007E549B">
      <w:pPr>
        <w:spacing w:after="120" w:line="276" w:lineRule="auto"/>
        <w:rPr>
          <w:b/>
          <w:bCs/>
          <w:lang w:val="fr-CH"/>
        </w:rPr>
      </w:pPr>
      <w:r w:rsidRPr="00F57F3E">
        <w:rPr>
          <w:b/>
          <w:bCs/>
          <w:lang w:val="fr-CH"/>
        </w:rPr>
        <w:t xml:space="preserve">Actuellement, des millions d'oiseaux traversent la Suisse pour rejoindre leurs quartiers d'hiver. Le week-end des 7 et 8 octobre, ils ne sont pas passés inaperçus : </w:t>
      </w:r>
      <w:r w:rsidR="009752DA">
        <w:rPr>
          <w:b/>
          <w:bCs/>
          <w:lang w:val="fr-CH"/>
        </w:rPr>
        <w:t>s</w:t>
      </w:r>
      <w:r w:rsidRPr="00F57F3E">
        <w:rPr>
          <w:b/>
          <w:bCs/>
          <w:lang w:val="fr-CH"/>
        </w:rPr>
        <w:t xml:space="preserve">ur 51 stands répartis dans toute la Suisse, des milliers de personnes intéressées ont pointé leurs jumelles vers le ciel et compté les </w:t>
      </w:r>
      <w:r w:rsidRPr="00F57F3E">
        <w:rPr>
          <w:b/>
          <w:bCs/>
          <w:lang w:val="fr-CH"/>
        </w:rPr>
        <w:t>oiseaux</w:t>
      </w:r>
      <w:r w:rsidRPr="00F57F3E">
        <w:rPr>
          <w:b/>
          <w:bCs/>
          <w:lang w:val="fr-CH"/>
        </w:rPr>
        <w:t xml:space="preserve"> </w:t>
      </w:r>
      <w:r w:rsidRPr="00F57F3E">
        <w:rPr>
          <w:b/>
          <w:bCs/>
          <w:lang w:val="fr-CH"/>
        </w:rPr>
        <w:t>migrateurs</w:t>
      </w:r>
      <w:r w:rsidRPr="00F57F3E">
        <w:rPr>
          <w:b/>
          <w:bCs/>
          <w:lang w:val="fr-CH"/>
        </w:rPr>
        <w:t xml:space="preserve">. Les stands ont été organisés par les sections de </w:t>
      </w:r>
      <w:proofErr w:type="spellStart"/>
      <w:r w:rsidRPr="00F57F3E">
        <w:rPr>
          <w:b/>
          <w:bCs/>
          <w:lang w:val="fr-CH"/>
        </w:rPr>
        <w:t>BirdLife</w:t>
      </w:r>
      <w:proofErr w:type="spellEnd"/>
      <w:r w:rsidRPr="00F57F3E">
        <w:rPr>
          <w:b/>
          <w:bCs/>
          <w:lang w:val="fr-CH"/>
        </w:rPr>
        <w:t xml:space="preserve"> dans le cadre de l'</w:t>
      </w:r>
      <w:proofErr w:type="spellStart"/>
      <w:r w:rsidRPr="00F57F3E">
        <w:rPr>
          <w:b/>
          <w:bCs/>
          <w:lang w:val="fr-CH"/>
        </w:rPr>
        <w:t>EuroBirdwatch</w:t>
      </w:r>
      <w:proofErr w:type="spellEnd"/>
      <w:r w:rsidRPr="00F57F3E">
        <w:rPr>
          <w:b/>
          <w:bCs/>
          <w:lang w:val="fr-CH"/>
        </w:rPr>
        <w:t>.</w:t>
      </w:r>
      <w:r w:rsidRPr="00F57F3E">
        <w:rPr>
          <w:b/>
          <w:bCs/>
          <w:lang w:val="fr-CH"/>
        </w:rPr>
        <w:br/>
      </w:r>
    </w:p>
    <w:p w14:paraId="56E8A923" w14:textId="4F7440DE" w:rsidR="007E549B" w:rsidRPr="00F57F3E" w:rsidRDefault="007E549B" w:rsidP="007E549B">
      <w:pPr>
        <w:spacing w:after="120" w:line="276" w:lineRule="auto"/>
        <w:rPr>
          <w:lang w:val="fr-CH"/>
        </w:rPr>
      </w:pPr>
      <w:r w:rsidRPr="00F57F3E">
        <w:rPr>
          <w:lang w:val="fr-CH"/>
        </w:rPr>
        <w:t xml:space="preserve">C'était probablement le week-end d'octobre le plus chaud </w:t>
      </w:r>
      <w:r w:rsidRPr="00F57F3E">
        <w:rPr>
          <w:lang w:val="fr-CH"/>
        </w:rPr>
        <w:t>en</w:t>
      </w:r>
      <w:r w:rsidRPr="00F57F3E">
        <w:rPr>
          <w:lang w:val="fr-CH"/>
        </w:rPr>
        <w:t xml:space="preserve"> plus de 30 ans de journées internationales des oiseaux migrateurs </w:t>
      </w:r>
      <w:proofErr w:type="spellStart"/>
      <w:r w:rsidRPr="00F57F3E">
        <w:rPr>
          <w:lang w:val="fr-CH"/>
        </w:rPr>
        <w:t>EuroBirdwatch</w:t>
      </w:r>
      <w:proofErr w:type="spellEnd"/>
      <w:r w:rsidRPr="00F57F3E">
        <w:rPr>
          <w:lang w:val="fr-CH"/>
        </w:rPr>
        <w:t xml:space="preserve">. </w:t>
      </w:r>
      <w:r w:rsidRPr="00F57F3E">
        <w:rPr>
          <w:lang w:val="fr-CH"/>
        </w:rPr>
        <w:t>Pourtant</w:t>
      </w:r>
      <w:r w:rsidRPr="00F57F3E">
        <w:rPr>
          <w:lang w:val="fr-CH"/>
        </w:rPr>
        <w:t xml:space="preserve">, les oiseaux migrateurs étaient nombreux à se diriger vers le sud. Au total, 143'470 oiseaux ont été recensés par les 51 sections </w:t>
      </w:r>
      <w:proofErr w:type="spellStart"/>
      <w:r w:rsidRPr="00F57F3E">
        <w:rPr>
          <w:lang w:val="fr-CH"/>
        </w:rPr>
        <w:t>BirdLife</w:t>
      </w:r>
      <w:proofErr w:type="spellEnd"/>
      <w:r w:rsidRPr="00F57F3E">
        <w:rPr>
          <w:lang w:val="fr-CH"/>
        </w:rPr>
        <w:t xml:space="preserve"> participantes. </w:t>
      </w:r>
      <w:r w:rsidRPr="00F57F3E">
        <w:rPr>
          <w:lang w:val="fr-CH"/>
        </w:rPr>
        <w:t>Bien que</w:t>
      </w:r>
      <w:r w:rsidRPr="00F57F3E">
        <w:rPr>
          <w:lang w:val="fr-CH"/>
        </w:rPr>
        <w:t xml:space="preserve"> ce spectacle fascinant </w:t>
      </w:r>
      <w:r w:rsidRPr="00F57F3E">
        <w:rPr>
          <w:lang w:val="fr-CH"/>
        </w:rPr>
        <w:t>réjouisse toujours autant</w:t>
      </w:r>
      <w:r w:rsidRPr="00F57F3E">
        <w:rPr>
          <w:lang w:val="fr-CH"/>
        </w:rPr>
        <w:t>, il ne faut pas oublier que les populations d'oiseaux migrateurs continuent de diminuer en Europe et en particulier en Suisse. L'</w:t>
      </w:r>
      <w:proofErr w:type="spellStart"/>
      <w:r w:rsidRPr="00F57F3E">
        <w:rPr>
          <w:lang w:val="fr-CH"/>
        </w:rPr>
        <w:t>EuroBirdwatch</w:t>
      </w:r>
      <w:proofErr w:type="spellEnd"/>
      <w:r w:rsidRPr="00F57F3E">
        <w:rPr>
          <w:lang w:val="fr-CH"/>
        </w:rPr>
        <w:t xml:space="preserve">, </w:t>
      </w:r>
      <w:r w:rsidRPr="00F57F3E">
        <w:rPr>
          <w:lang w:val="fr-CH"/>
        </w:rPr>
        <w:t>est</w:t>
      </w:r>
      <w:r w:rsidRPr="00F57F3E">
        <w:rPr>
          <w:lang w:val="fr-CH"/>
        </w:rPr>
        <w:t xml:space="preserve"> aussi </w:t>
      </w:r>
      <w:r w:rsidRPr="00F57F3E">
        <w:rPr>
          <w:lang w:val="fr-CH"/>
        </w:rPr>
        <w:t xml:space="preserve">l’occasion </w:t>
      </w:r>
      <w:r w:rsidRPr="00F57F3E">
        <w:rPr>
          <w:lang w:val="fr-CH"/>
        </w:rPr>
        <w:t xml:space="preserve">d'attirer l'attention sur les dangers et les problèmes liés aux oiseaux migrateurs. </w:t>
      </w:r>
    </w:p>
    <w:p w14:paraId="4E77BE53" w14:textId="7FE5FA05" w:rsidR="007E549B" w:rsidRPr="00F57F3E" w:rsidRDefault="007E549B" w:rsidP="007E549B">
      <w:pPr>
        <w:spacing w:after="120" w:line="276" w:lineRule="auto"/>
        <w:rPr>
          <w:lang w:val="fr-CH"/>
        </w:rPr>
      </w:pPr>
      <w:r w:rsidRPr="00F57F3E">
        <w:rPr>
          <w:lang w:val="fr-CH"/>
        </w:rPr>
        <w:t>Pour le</w:t>
      </w:r>
      <w:r w:rsidRPr="00F57F3E">
        <w:rPr>
          <w:lang w:val="fr-CH"/>
        </w:rPr>
        <w:t xml:space="preserve"> public</w:t>
      </w:r>
      <w:r w:rsidRPr="00F57F3E">
        <w:rPr>
          <w:lang w:val="fr-CH"/>
        </w:rPr>
        <w:t xml:space="preserve"> de</w:t>
      </w:r>
      <w:r w:rsidRPr="00F57F3E">
        <w:rPr>
          <w:lang w:val="fr-CH"/>
        </w:rPr>
        <w:t xml:space="preserve"> cette édition 2023</w:t>
      </w:r>
      <w:r w:rsidR="00F57F3E" w:rsidRPr="00F57F3E">
        <w:rPr>
          <w:lang w:val="fr-CH"/>
        </w:rPr>
        <w:t xml:space="preserve"> de</w:t>
      </w:r>
      <w:r w:rsidRPr="00F57F3E">
        <w:rPr>
          <w:lang w:val="fr-CH"/>
        </w:rPr>
        <w:t xml:space="preserve"> l'</w:t>
      </w:r>
      <w:proofErr w:type="spellStart"/>
      <w:r w:rsidRPr="00F57F3E">
        <w:rPr>
          <w:lang w:val="fr-CH"/>
        </w:rPr>
        <w:t>EuroBirdwatch</w:t>
      </w:r>
      <w:proofErr w:type="spellEnd"/>
      <w:r w:rsidRPr="00F57F3E">
        <w:rPr>
          <w:lang w:val="fr-CH"/>
        </w:rPr>
        <w:t xml:space="preserve">, le beau temps a bien sûr offert les meilleures conditions pour observer les oiseaux et </w:t>
      </w:r>
      <w:r w:rsidR="00F57F3E" w:rsidRPr="00F57F3E">
        <w:rPr>
          <w:lang w:val="fr-CH"/>
        </w:rPr>
        <w:t>de bénéficier de conseils</w:t>
      </w:r>
      <w:r w:rsidRPr="00F57F3E">
        <w:rPr>
          <w:lang w:val="fr-CH"/>
        </w:rPr>
        <w:t xml:space="preserve"> des spécialistes sur le phénomène de la migration des oiseaux. Les sections et les collaborateurs de </w:t>
      </w:r>
      <w:proofErr w:type="spellStart"/>
      <w:r w:rsidRPr="00F57F3E">
        <w:rPr>
          <w:lang w:val="fr-CH"/>
        </w:rPr>
        <w:t>BirdLife</w:t>
      </w:r>
      <w:proofErr w:type="spellEnd"/>
      <w:r w:rsidRPr="00F57F3E">
        <w:rPr>
          <w:lang w:val="fr-CH"/>
        </w:rPr>
        <w:t xml:space="preserve"> ont installé des stands d'observation dans 51 localités de toute la Suisse. Près de 4'000 personnes intéressées n'ont pas manqué l'occasion et ont pointé leurs jumelles vers le ciel aux différents stands.</w:t>
      </w:r>
    </w:p>
    <w:p w14:paraId="77B0E9E5" w14:textId="77777777" w:rsidR="007E549B" w:rsidRPr="00F57F3E" w:rsidRDefault="007E549B" w:rsidP="007E549B">
      <w:pPr>
        <w:spacing w:after="120" w:line="276" w:lineRule="auto"/>
        <w:rPr>
          <w:lang w:val="fr-CH"/>
        </w:rPr>
      </w:pPr>
    </w:p>
    <w:p w14:paraId="508CE15D" w14:textId="23D96D99" w:rsidR="00F57F3E" w:rsidRPr="00F57F3E" w:rsidRDefault="00F57F3E" w:rsidP="007E549B">
      <w:pPr>
        <w:spacing w:after="120" w:line="276" w:lineRule="auto"/>
        <w:rPr>
          <w:b/>
          <w:bCs/>
          <w:lang w:val="fr-CH"/>
        </w:rPr>
      </w:pPr>
      <w:r w:rsidRPr="00F57F3E">
        <w:rPr>
          <w:b/>
          <w:bCs/>
          <w:lang w:val="fr-CH"/>
        </w:rPr>
        <w:t xml:space="preserve">Une star à la hauteur de sa </w:t>
      </w:r>
      <w:r w:rsidRPr="00F57F3E">
        <w:rPr>
          <w:b/>
          <w:bCs/>
          <w:lang w:val="fr-CH"/>
        </w:rPr>
        <w:t>r</w:t>
      </w:r>
      <w:r>
        <w:rPr>
          <w:b/>
          <w:bCs/>
          <w:lang w:val="fr-CH"/>
        </w:rPr>
        <w:t>é</w:t>
      </w:r>
      <w:r w:rsidRPr="00F57F3E">
        <w:rPr>
          <w:b/>
          <w:bCs/>
          <w:lang w:val="fr-CH"/>
        </w:rPr>
        <w:t>putation</w:t>
      </w:r>
    </w:p>
    <w:p w14:paraId="215EFBCB" w14:textId="5BEDB71A" w:rsidR="007E549B" w:rsidRPr="00F57F3E" w:rsidRDefault="00F57F3E" w:rsidP="007E549B">
      <w:pPr>
        <w:spacing w:after="120" w:line="276" w:lineRule="auto"/>
        <w:rPr>
          <w:lang w:val="fr-CH"/>
        </w:rPr>
      </w:pPr>
      <w:r w:rsidRPr="00F57F3E">
        <w:rPr>
          <w:lang w:val="fr-CH"/>
        </w:rPr>
        <w:t>Cette année, l'étourneau sansonnet est apparu en nombre : 36'813 individus ont été recensés en Suisse. Le pinson des arbres lui a toutefois presque disputé cette première place avec 36'186 individus observés. En troisième position des espèces les plus fréquentes, on trouve le pigeon ramier avec 29'705 oiseaux migrateurs. Dans toute l'Europe, plus de 3,5 millions d'oiseaux ont été observés lors de l'</w:t>
      </w:r>
      <w:proofErr w:type="spellStart"/>
      <w:r w:rsidRPr="00F57F3E">
        <w:rPr>
          <w:lang w:val="fr-CH"/>
        </w:rPr>
        <w:t>EuroBirdwatch</w:t>
      </w:r>
      <w:proofErr w:type="spellEnd"/>
      <w:r w:rsidRPr="00F57F3E">
        <w:rPr>
          <w:lang w:val="fr-CH"/>
        </w:rPr>
        <w:t>. Les résultats détaillés de la Suisse peuvent être consultés sur www.birdlife.ch/ebw. Les résultats des autres pays participants sont disponibles sur www.eurobirdwatch.eu.</w:t>
      </w:r>
      <w:r w:rsidR="007E549B" w:rsidRPr="00F57F3E">
        <w:rPr>
          <w:lang w:val="fr-CH"/>
        </w:rPr>
        <w:br/>
      </w:r>
    </w:p>
    <w:p w14:paraId="53EE5CC2" w14:textId="08DEEF7A" w:rsidR="007E549B" w:rsidRPr="00F57F3E" w:rsidRDefault="00F57F3E" w:rsidP="007E549B">
      <w:pPr>
        <w:spacing w:after="120" w:line="276" w:lineRule="auto"/>
        <w:rPr>
          <w:b/>
          <w:bCs/>
          <w:lang w:val="fr-CH"/>
        </w:rPr>
      </w:pPr>
      <w:r w:rsidRPr="00F57F3E">
        <w:rPr>
          <w:b/>
          <w:bCs/>
          <w:lang w:val="fr-CH"/>
        </w:rPr>
        <w:t>La perte d'habitats, un problème majeur</w:t>
      </w:r>
    </w:p>
    <w:p w14:paraId="7A695949" w14:textId="0CC483DE" w:rsidR="007E549B" w:rsidRPr="00F57F3E" w:rsidRDefault="00F57F3E" w:rsidP="007E549B">
      <w:pPr>
        <w:spacing w:after="120" w:line="276" w:lineRule="auto"/>
        <w:rPr>
          <w:lang w:val="fr-CH"/>
        </w:rPr>
      </w:pPr>
      <w:r w:rsidRPr="00F57F3E">
        <w:rPr>
          <w:lang w:val="fr-CH"/>
        </w:rPr>
        <w:t xml:space="preserve">Outre </w:t>
      </w:r>
      <w:r>
        <w:rPr>
          <w:lang w:val="fr-CH"/>
        </w:rPr>
        <w:t xml:space="preserve">l’observation d’un </w:t>
      </w:r>
      <w:r w:rsidRPr="00F57F3E">
        <w:rPr>
          <w:lang w:val="fr-CH"/>
        </w:rPr>
        <w:t>ciel automnal</w:t>
      </w:r>
      <w:r>
        <w:rPr>
          <w:lang w:val="fr-CH"/>
        </w:rPr>
        <w:t xml:space="preserve"> traversé par des nuées d’oiseaux</w:t>
      </w:r>
      <w:r w:rsidRPr="00F57F3E">
        <w:rPr>
          <w:lang w:val="fr-CH"/>
        </w:rPr>
        <w:t>, l'</w:t>
      </w:r>
      <w:proofErr w:type="spellStart"/>
      <w:r w:rsidRPr="00F57F3E">
        <w:rPr>
          <w:lang w:val="fr-CH"/>
        </w:rPr>
        <w:t>EuroBirdwatch</w:t>
      </w:r>
      <w:proofErr w:type="spellEnd"/>
      <w:r w:rsidRPr="00F57F3E">
        <w:rPr>
          <w:lang w:val="fr-CH"/>
        </w:rPr>
        <w:t xml:space="preserve"> offre également un aperçu des dangers et des problèmes auxquels sont confrontés les oiseaux migrateurs. Ils se situent surtout chez nous, dans les zones de nidification, où par exemple de nombreuses espèces d'oiseaux des terres cultivées et des zones humides ont perdu leur habitat, d'une part à cause de l'agriculture toujours plus intensive, d'autre part à cause de la destruction des zones alluviales et des marais. Ces précieux écosystèmes sont d'une grande importance aussi bien pour nos oiseaux nicheurs que pour les oiseaux </w:t>
      </w:r>
      <w:r w:rsidRPr="00F57F3E">
        <w:rPr>
          <w:lang w:val="fr-CH"/>
        </w:rPr>
        <w:lastRenderedPageBreak/>
        <w:t xml:space="preserve">migrateurs qui doivent reconstituer leurs réserves d'énergie, ainsi que pour de nombreux autres groupes d'espèces. Le mot d'ordre du moment est donc de restaurer les écosystèmes qui ont été détruits par l'homme. </w:t>
      </w:r>
      <w:proofErr w:type="spellStart"/>
      <w:r w:rsidRPr="00F57F3E">
        <w:rPr>
          <w:lang w:val="fr-CH"/>
        </w:rPr>
        <w:t>BirdLife</w:t>
      </w:r>
      <w:proofErr w:type="spellEnd"/>
      <w:r w:rsidRPr="00F57F3E">
        <w:rPr>
          <w:lang w:val="fr-CH"/>
        </w:rPr>
        <w:t xml:space="preserve"> Suisse s'engage fortement en faveur d'améliorations dans les domaines cités.</w:t>
      </w:r>
    </w:p>
    <w:p w14:paraId="36934B6B" w14:textId="39712114" w:rsidR="007E549B" w:rsidRPr="00F57F3E" w:rsidRDefault="007E549B" w:rsidP="007E549B">
      <w:pPr>
        <w:spacing w:after="120" w:line="276" w:lineRule="auto"/>
        <w:rPr>
          <w:lang w:val="fr-CH"/>
        </w:rPr>
      </w:pPr>
      <w:r w:rsidRPr="00F57F3E">
        <w:rPr>
          <w:b/>
          <w:bCs/>
          <w:lang w:val="fr-CH"/>
        </w:rPr>
        <w:t>R</w:t>
      </w:r>
      <w:r w:rsidR="009752DA">
        <w:rPr>
          <w:b/>
          <w:bCs/>
          <w:lang w:val="fr-CH"/>
        </w:rPr>
        <w:t>é</w:t>
      </w:r>
      <w:r w:rsidRPr="00F57F3E">
        <w:rPr>
          <w:b/>
          <w:bCs/>
          <w:lang w:val="fr-CH"/>
        </w:rPr>
        <w:t>sultat</w:t>
      </w:r>
      <w:r w:rsidR="009752DA">
        <w:rPr>
          <w:b/>
          <w:bCs/>
          <w:lang w:val="fr-CH"/>
        </w:rPr>
        <w:t>s</w:t>
      </w:r>
      <w:r w:rsidRPr="00F57F3E">
        <w:rPr>
          <w:b/>
          <w:bCs/>
          <w:lang w:val="fr-CH"/>
        </w:rPr>
        <w:t xml:space="preserve"> </w:t>
      </w:r>
      <w:r w:rsidR="009752DA">
        <w:rPr>
          <w:b/>
          <w:bCs/>
          <w:lang w:val="fr-CH"/>
        </w:rPr>
        <w:t xml:space="preserve">pour la Suisse </w:t>
      </w:r>
      <w:r w:rsidRPr="00F57F3E">
        <w:rPr>
          <w:b/>
          <w:bCs/>
          <w:lang w:val="fr-CH"/>
        </w:rPr>
        <w:t>:</w:t>
      </w:r>
      <w:r w:rsidRPr="00F57F3E">
        <w:rPr>
          <w:lang w:val="fr-CH"/>
        </w:rPr>
        <w:t xml:space="preserve"> www.birdlife.ch/ebw</w:t>
      </w:r>
    </w:p>
    <w:p w14:paraId="4BC11220" w14:textId="3D1F2A72" w:rsidR="007E549B" w:rsidRPr="00F57F3E" w:rsidRDefault="007E549B" w:rsidP="007E549B">
      <w:pPr>
        <w:spacing w:after="120" w:line="276" w:lineRule="auto"/>
        <w:rPr>
          <w:lang w:val="fr-CH"/>
        </w:rPr>
      </w:pPr>
      <w:r w:rsidRPr="00F57F3E">
        <w:rPr>
          <w:b/>
          <w:bCs/>
          <w:lang w:val="fr-CH"/>
        </w:rPr>
        <w:t>R</w:t>
      </w:r>
      <w:r w:rsidR="009752DA">
        <w:rPr>
          <w:b/>
          <w:bCs/>
          <w:lang w:val="fr-CH"/>
        </w:rPr>
        <w:t>ésultats des autres pays</w:t>
      </w:r>
      <w:r w:rsidRPr="00F57F3E">
        <w:rPr>
          <w:b/>
          <w:bCs/>
          <w:lang w:val="fr-CH"/>
        </w:rPr>
        <w:t xml:space="preserve"> :</w:t>
      </w:r>
      <w:r w:rsidRPr="00F57F3E">
        <w:rPr>
          <w:lang w:val="fr-CH"/>
        </w:rPr>
        <w:t xml:space="preserve"> www.eurobirdwatch.eu</w:t>
      </w:r>
    </w:p>
    <w:p w14:paraId="76A44FCC" w14:textId="77777777" w:rsidR="00092778" w:rsidRPr="00F57F3E" w:rsidRDefault="00092778" w:rsidP="00092778">
      <w:pPr>
        <w:spacing w:line="240" w:lineRule="auto"/>
        <w:rPr>
          <w:rFonts w:ascii="Calibri" w:eastAsia="Calibri" w:hAnsi="Calibri" w:cs="Times New Roman"/>
          <w:i/>
          <w:iCs/>
          <w:sz w:val="24"/>
          <w:szCs w:val="24"/>
          <w:lang w:val="fr-CH"/>
          <w14:numSpacing w14:val="default"/>
        </w:rPr>
      </w:pPr>
      <w:r w:rsidRPr="00F57F3E">
        <w:rPr>
          <w:rFonts w:ascii="Arial" w:eastAsia="Arial" w:hAnsi="Arial" w:cs="Arial"/>
          <w:noProof/>
          <w:lang w:val="fr-CH"/>
        </w:rPr>
        <mc:AlternateContent>
          <mc:Choice Requires="wps">
            <w:drawing>
              <wp:inline distT="0" distB="0" distL="0" distR="0" wp14:anchorId="380360A3" wp14:editId="749F1119">
                <wp:extent cx="5760720" cy="2195655"/>
                <wp:effectExtent l="0" t="0" r="5080" b="0"/>
                <wp:docPr id="2" name="Zone de texte 1"/>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p w14:paraId="18964504" w14:textId="77777777" w:rsidR="00092778" w:rsidRPr="00F57F3E" w:rsidRDefault="00092778" w:rsidP="00092778">
      <w:pPr>
        <w:spacing w:line="240" w:lineRule="auto"/>
        <w:rPr>
          <w:rFonts w:ascii="Calibri" w:eastAsia="Calibri" w:hAnsi="Calibri" w:cs="Times New Roman"/>
          <w:i/>
          <w:iCs/>
          <w:sz w:val="24"/>
          <w:szCs w:val="24"/>
          <w:lang w:val="fr-CH"/>
          <w14:numSpacing w14:val="default"/>
        </w:rPr>
      </w:pPr>
    </w:p>
    <w:p w14:paraId="229640FF" w14:textId="77777777" w:rsidR="00092778" w:rsidRPr="00F57F3E" w:rsidRDefault="00092778" w:rsidP="00092778">
      <w:pPr>
        <w:rPr>
          <w:lang w:val="fr-CH"/>
        </w:rPr>
      </w:pPr>
    </w:p>
    <w:p w14:paraId="79483F3D" w14:textId="76748111" w:rsidR="00092778" w:rsidRPr="00F57F3E" w:rsidRDefault="009730E3" w:rsidP="00092778">
      <w:pPr>
        <w:rPr>
          <w:rFonts w:ascii="Arial" w:hAnsi="Arial" w:cs="Arial"/>
          <w:b/>
          <w:bCs/>
          <w:lang w:val="fr-CH"/>
        </w:rPr>
      </w:pPr>
      <w:r w:rsidRPr="00F57F3E">
        <w:rPr>
          <w:rFonts w:ascii="Arial" w:hAnsi="Arial" w:cs="Arial"/>
          <w:b/>
          <w:bCs/>
          <w:lang w:val="fr-CH"/>
        </w:rPr>
        <w:t>Informations pour les rédactions</w:t>
      </w:r>
    </w:p>
    <w:p w14:paraId="3856BC60" w14:textId="77777777" w:rsidR="002B15B5" w:rsidRPr="00F57F3E" w:rsidRDefault="002B15B5" w:rsidP="002B15B5">
      <w:pPr>
        <w:rPr>
          <w:lang w:val="fr-CH"/>
        </w:rPr>
      </w:pPr>
    </w:p>
    <w:p w14:paraId="7285844A" w14:textId="6CF07BA3" w:rsidR="002B15B5" w:rsidRPr="00F57F3E" w:rsidRDefault="00B7709C" w:rsidP="002B15B5">
      <w:pPr>
        <w:rPr>
          <w:rFonts w:ascii="Arial" w:hAnsi="Arial" w:cs="Arial"/>
          <w:lang w:val="fr-CH"/>
        </w:rPr>
      </w:pPr>
      <w:r w:rsidRPr="00F57F3E">
        <w:rPr>
          <w:rFonts w:ascii="Arial" w:hAnsi="Arial" w:cs="Arial"/>
          <w:lang w:val="fr-CH"/>
        </w:rPr>
        <w:t xml:space="preserve">Vous trouverez des images accompagnant ce communiqué de presse sous </w:t>
      </w:r>
      <w:r w:rsidR="002B15B5" w:rsidRPr="00F57F3E">
        <w:rPr>
          <w:rFonts w:ascii="Arial" w:hAnsi="Arial" w:cs="Arial"/>
          <w:lang w:val="fr-CH"/>
        </w:rPr>
        <w:t>birdlife.ch/</w:t>
      </w:r>
      <w:proofErr w:type="spellStart"/>
      <w:r w:rsidRPr="00F57F3E">
        <w:rPr>
          <w:rFonts w:ascii="Arial" w:hAnsi="Arial" w:cs="Arial"/>
          <w:lang w:val="fr-CH"/>
        </w:rPr>
        <w:t>fr</w:t>
      </w:r>
      <w:proofErr w:type="spellEnd"/>
      <w:r w:rsidRPr="00F57F3E">
        <w:rPr>
          <w:rFonts w:ascii="Arial" w:hAnsi="Arial" w:cs="Arial"/>
          <w:lang w:val="fr-CH"/>
        </w:rPr>
        <w:t>/</w:t>
      </w:r>
      <w:r w:rsidR="00DE6A00" w:rsidRPr="00F57F3E">
        <w:rPr>
          <w:rFonts w:ascii="Arial" w:hAnsi="Arial" w:cs="Arial"/>
          <w:lang w:val="fr-CH"/>
        </w:rPr>
        <w:t>presse</w:t>
      </w:r>
      <w:r w:rsidR="00385F6C" w:rsidRPr="00F57F3E">
        <w:rPr>
          <w:rFonts w:ascii="Arial" w:hAnsi="Arial" w:cs="Arial"/>
          <w:lang w:val="fr-CH"/>
        </w:rPr>
        <w:t xml:space="preserve"> </w:t>
      </w:r>
    </w:p>
    <w:p w14:paraId="63AF07BC" w14:textId="77777777" w:rsidR="00092778" w:rsidRPr="00F57F3E" w:rsidRDefault="00092778" w:rsidP="00092778">
      <w:pPr>
        <w:rPr>
          <w:rFonts w:ascii="Arial" w:hAnsi="Arial" w:cs="Arial"/>
          <w:lang w:val="fr-CH"/>
        </w:rPr>
      </w:pPr>
    </w:p>
    <w:p w14:paraId="49740F59" w14:textId="77777777" w:rsidR="00092778" w:rsidRPr="00F57F3E" w:rsidRDefault="00092778" w:rsidP="00092778">
      <w:pPr>
        <w:rPr>
          <w:rFonts w:ascii="Arial" w:hAnsi="Arial" w:cs="Arial"/>
          <w:lang w:val="fr-CH"/>
        </w:rPr>
      </w:pPr>
    </w:p>
    <w:p w14:paraId="047D996F" w14:textId="6FAC196C" w:rsidR="00092778" w:rsidRDefault="003475F1" w:rsidP="00092778">
      <w:pPr>
        <w:rPr>
          <w:rFonts w:ascii="Arial" w:hAnsi="Arial" w:cs="Arial"/>
          <w:b/>
          <w:bCs/>
          <w:lang w:val="fr-CH"/>
        </w:rPr>
      </w:pPr>
      <w:r w:rsidRPr="009752DA">
        <w:rPr>
          <w:rFonts w:ascii="Arial" w:hAnsi="Arial" w:cs="Arial"/>
          <w:b/>
          <w:bCs/>
          <w:lang w:val="fr-CH"/>
        </w:rPr>
        <w:t xml:space="preserve">Informations complémentaires </w:t>
      </w:r>
      <w:r w:rsidR="00092778" w:rsidRPr="009752DA">
        <w:rPr>
          <w:rFonts w:ascii="Arial" w:hAnsi="Arial" w:cs="Arial"/>
          <w:b/>
          <w:bCs/>
          <w:lang w:val="fr-CH"/>
        </w:rPr>
        <w:t>:</w:t>
      </w:r>
    </w:p>
    <w:p w14:paraId="38584569" w14:textId="77777777" w:rsidR="009752DA" w:rsidRPr="009752DA" w:rsidRDefault="009752DA" w:rsidP="00092778">
      <w:pPr>
        <w:rPr>
          <w:rFonts w:ascii="Arial" w:hAnsi="Arial" w:cs="Arial"/>
          <w:b/>
          <w:bCs/>
          <w:lang w:val="fr-CH"/>
        </w:rPr>
      </w:pPr>
    </w:p>
    <w:bookmarkEnd w:id="0"/>
    <w:bookmarkEnd w:id="1"/>
    <w:p w14:paraId="2E5FFE73" w14:textId="6507AF6A" w:rsidR="00C2139E" w:rsidRPr="00F57F3E" w:rsidRDefault="00892CA8" w:rsidP="00892CA8">
      <w:pPr>
        <w:rPr>
          <w:rFonts w:ascii="Arial" w:hAnsi="Arial" w:cs="Arial"/>
          <w:lang w:val="fr-CH"/>
        </w:rPr>
      </w:pPr>
      <w:proofErr w:type="spellStart"/>
      <w:r w:rsidRPr="00892CA8">
        <w:rPr>
          <w:rFonts w:ascii="Arial" w:hAnsi="Arial" w:cs="Arial"/>
          <w:b/>
          <w:bCs/>
          <w:lang w:val="fr-CH"/>
        </w:rPr>
        <w:t>Célina</w:t>
      </w:r>
      <w:proofErr w:type="spellEnd"/>
      <w:r w:rsidRPr="00892CA8">
        <w:rPr>
          <w:rFonts w:ascii="Arial" w:hAnsi="Arial" w:cs="Arial"/>
          <w:b/>
          <w:bCs/>
          <w:lang w:val="fr-CH"/>
        </w:rPr>
        <w:t xml:space="preserve"> </w:t>
      </w:r>
      <w:proofErr w:type="spellStart"/>
      <w:r w:rsidRPr="00892CA8">
        <w:rPr>
          <w:rFonts w:ascii="Arial" w:hAnsi="Arial" w:cs="Arial"/>
          <w:b/>
          <w:bCs/>
          <w:lang w:val="fr-CH"/>
        </w:rPr>
        <w:t>Leuba</w:t>
      </w:r>
      <w:proofErr w:type="spellEnd"/>
      <w:r w:rsidRPr="00892CA8">
        <w:rPr>
          <w:rFonts w:ascii="Arial" w:hAnsi="Arial" w:cs="Arial"/>
          <w:lang w:val="fr-CH"/>
        </w:rPr>
        <w:t>, chargée de projets biodiversité &amp; conservation des espèces, celina.leuba@birdlife.ch - tél. 079 641 29 43</w:t>
      </w:r>
    </w:p>
    <w:sectPr w:rsidR="00C2139E" w:rsidRPr="00F57F3E"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B82F" w14:textId="77777777" w:rsidR="00C02026" w:rsidRDefault="00C02026" w:rsidP="00F91D37">
      <w:pPr>
        <w:spacing w:line="240" w:lineRule="auto"/>
      </w:pPr>
      <w:r>
        <w:separator/>
      </w:r>
    </w:p>
  </w:endnote>
  <w:endnote w:type="continuationSeparator" w:id="0">
    <w:p w14:paraId="4013EC8A" w14:textId="77777777" w:rsidR="00C02026" w:rsidRDefault="00C0202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altName w:val="Calibri"/>
    <w:panose1 w:val="020B0604020202020204"/>
    <w:charset w:val="00"/>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altName w:val="Calibri"/>
    <w:panose1 w:val="020B0604020202020204"/>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oupe 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0A1078"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Zone de texte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Zone de texte 3"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oupe 5"/>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A6B22"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F25D" w14:textId="77777777" w:rsidR="00C02026" w:rsidRDefault="00C02026" w:rsidP="00F91D37">
      <w:pPr>
        <w:spacing w:line="240" w:lineRule="auto"/>
      </w:pPr>
      <w:r>
        <w:separator/>
      </w:r>
    </w:p>
  </w:footnote>
  <w:footnote w:type="continuationSeparator" w:id="0">
    <w:p w14:paraId="2FBEDF67" w14:textId="77777777" w:rsidR="00C02026" w:rsidRDefault="00C0202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oupe 4"/>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E811C0"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8A2335"/>
    <w:multiLevelType w:val="multilevel"/>
    <w:tmpl w:val="B7B0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2"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5D0466"/>
    <w:multiLevelType w:val="hybridMultilevel"/>
    <w:tmpl w:val="FF702988"/>
    <w:lvl w:ilvl="0" w:tplc="D2744A3A">
      <w:numFmt w:val="bullet"/>
      <w:lvlText w:val="-"/>
      <w:lvlJc w:val="left"/>
      <w:pPr>
        <w:ind w:left="1065" w:hanging="705"/>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1AC2EEB"/>
    <w:multiLevelType w:val="hybridMultilevel"/>
    <w:tmpl w:val="2F3EAC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30"/>
  </w:num>
  <w:num w:numId="12" w16cid:durableId="956832184">
    <w:abstractNumId w:val="23"/>
  </w:num>
  <w:num w:numId="13" w16cid:durableId="2012682867">
    <w:abstractNumId w:val="19"/>
  </w:num>
  <w:num w:numId="14" w16cid:durableId="777718541">
    <w:abstractNumId w:val="34"/>
  </w:num>
  <w:num w:numId="15" w16cid:durableId="1946575995">
    <w:abstractNumId w:val="33"/>
  </w:num>
  <w:num w:numId="16" w16cid:durableId="1254821494">
    <w:abstractNumId w:val="12"/>
  </w:num>
  <w:num w:numId="17" w16cid:durableId="1370107162">
    <w:abstractNumId w:val="20"/>
  </w:num>
  <w:num w:numId="18" w16cid:durableId="14762212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9"/>
  </w:num>
  <w:num w:numId="20" w16cid:durableId="1552418522">
    <w:abstractNumId w:val="18"/>
  </w:num>
  <w:num w:numId="21" w16cid:durableId="260530654">
    <w:abstractNumId w:val="27"/>
  </w:num>
  <w:num w:numId="22" w16cid:durableId="1634212577">
    <w:abstractNumId w:val="26"/>
  </w:num>
  <w:num w:numId="23" w16cid:durableId="701790021">
    <w:abstractNumId w:val="14"/>
  </w:num>
  <w:num w:numId="24" w16cid:durableId="1553157393">
    <w:abstractNumId w:val="21"/>
  </w:num>
  <w:num w:numId="25" w16cid:durableId="1346635887">
    <w:abstractNumId w:val="28"/>
  </w:num>
  <w:num w:numId="26" w16cid:durableId="1025324803">
    <w:abstractNumId w:val="24"/>
  </w:num>
  <w:num w:numId="27" w16cid:durableId="579367203">
    <w:abstractNumId w:val="15"/>
  </w:num>
  <w:num w:numId="28" w16cid:durableId="171723735">
    <w:abstractNumId w:val="11"/>
  </w:num>
  <w:num w:numId="29" w16cid:durableId="1696612057">
    <w:abstractNumId w:val="25"/>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2"/>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7"/>
  </w:num>
  <w:num w:numId="46" w16cid:durableId="956445598">
    <w:abstractNumId w:val="32"/>
  </w:num>
  <w:num w:numId="47" w16cid:durableId="1074011914">
    <w:abstractNumId w:val="31"/>
  </w:num>
  <w:num w:numId="48" w16cid:durableId="403719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4096" w:nlCheck="1" w:checkStyle="0"/>
  <w:activeWritingStyle w:appName="MSWord" w:lang="fr-CH" w:vendorID="64" w:dllVersion="4096"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08AC"/>
    <w:rsid w:val="00002978"/>
    <w:rsid w:val="0001010F"/>
    <w:rsid w:val="00013B11"/>
    <w:rsid w:val="00014DD6"/>
    <w:rsid w:val="000206B7"/>
    <w:rsid w:val="00025CEC"/>
    <w:rsid w:val="000266B7"/>
    <w:rsid w:val="00032B92"/>
    <w:rsid w:val="00033F4F"/>
    <w:rsid w:val="000409C8"/>
    <w:rsid w:val="00041700"/>
    <w:rsid w:val="00043C11"/>
    <w:rsid w:val="00047C3E"/>
    <w:rsid w:val="0005527F"/>
    <w:rsid w:val="00056C9E"/>
    <w:rsid w:val="00063BC2"/>
    <w:rsid w:val="000701F1"/>
    <w:rsid w:val="00071417"/>
    <w:rsid w:val="00071780"/>
    <w:rsid w:val="00072251"/>
    <w:rsid w:val="00077BA3"/>
    <w:rsid w:val="000803EB"/>
    <w:rsid w:val="000879BA"/>
    <w:rsid w:val="00090380"/>
    <w:rsid w:val="00091D36"/>
    <w:rsid w:val="00092778"/>
    <w:rsid w:val="00096E8E"/>
    <w:rsid w:val="000A06D7"/>
    <w:rsid w:val="000A1884"/>
    <w:rsid w:val="000A1B47"/>
    <w:rsid w:val="000A24EC"/>
    <w:rsid w:val="000A621D"/>
    <w:rsid w:val="000B183F"/>
    <w:rsid w:val="000B595D"/>
    <w:rsid w:val="000B5BAB"/>
    <w:rsid w:val="000C00A8"/>
    <w:rsid w:val="000C3F85"/>
    <w:rsid w:val="000C49C1"/>
    <w:rsid w:val="000C7159"/>
    <w:rsid w:val="000C7716"/>
    <w:rsid w:val="000D1743"/>
    <w:rsid w:val="000D1BB6"/>
    <w:rsid w:val="000D6CE1"/>
    <w:rsid w:val="000E7543"/>
    <w:rsid w:val="000E756F"/>
    <w:rsid w:val="000F11AA"/>
    <w:rsid w:val="000F1D2B"/>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2151C"/>
    <w:rsid w:val="001238A1"/>
    <w:rsid w:val="00124C1B"/>
    <w:rsid w:val="00127BBA"/>
    <w:rsid w:val="00133CFB"/>
    <w:rsid w:val="0013656B"/>
    <w:rsid w:val="001375AB"/>
    <w:rsid w:val="00140D1D"/>
    <w:rsid w:val="00141AA4"/>
    <w:rsid w:val="00142A95"/>
    <w:rsid w:val="00144122"/>
    <w:rsid w:val="00147C34"/>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E2098"/>
    <w:rsid w:val="001E73F4"/>
    <w:rsid w:val="001F4A7E"/>
    <w:rsid w:val="001F4B8C"/>
    <w:rsid w:val="001F4F9B"/>
    <w:rsid w:val="002153AE"/>
    <w:rsid w:val="00220B9C"/>
    <w:rsid w:val="0022685B"/>
    <w:rsid w:val="0023018C"/>
    <w:rsid w:val="00231415"/>
    <w:rsid w:val="0023205B"/>
    <w:rsid w:val="00233772"/>
    <w:rsid w:val="00233C4E"/>
    <w:rsid w:val="0023413A"/>
    <w:rsid w:val="0024168A"/>
    <w:rsid w:val="002466D7"/>
    <w:rsid w:val="00246DC1"/>
    <w:rsid w:val="00247905"/>
    <w:rsid w:val="00255FA3"/>
    <w:rsid w:val="0025644A"/>
    <w:rsid w:val="00264809"/>
    <w:rsid w:val="00267F71"/>
    <w:rsid w:val="002726D9"/>
    <w:rsid w:val="00273EBC"/>
    <w:rsid w:val="00283995"/>
    <w:rsid w:val="00290E37"/>
    <w:rsid w:val="00292375"/>
    <w:rsid w:val="002B15B5"/>
    <w:rsid w:val="002B551B"/>
    <w:rsid w:val="002B596B"/>
    <w:rsid w:val="002C163B"/>
    <w:rsid w:val="002D272F"/>
    <w:rsid w:val="002D38AE"/>
    <w:rsid w:val="002D42AE"/>
    <w:rsid w:val="002D709C"/>
    <w:rsid w:val="002F06AA"/>
    <w:rsid w:val="002F589A"/>
    <w:rsid w:val="002F68A2"/>
    <w:rsid w:val="00301B1F"/>
    <w:rsid w:val="003020C7"/>
    <w:rsid w:val="0030245A"/>
    <w:rsid w:val="00303B73"/>
    <w:rsid w:val="00316A44"/>
    <w:rsid w:val="00320055"/>
    <w:rsid w:val="0032330D"/>
    <w:rsid w:val="00333A1B"/>
    <w:rsid w:val="00340963"/>
    <w:rsid w:val="003413D7"/>
    <w:rsid w:val="003475F1"/>
    <w:rsid w:val="00350607"/>
    <w:rsid w:val="003514EE"/>
    <w:rsid w:val="003517B3"/>
    <w:rsid w:val="0035652B"/>
    <w:rsid w:val="003619E3"/>
    <w:rsid w:val="00363671"/>
    <w:rsid w:val="00364EE3"/>
    <w:rsid w:val="003757E4"/>
    <w:rsid w:val="00375834"/>
    <w:rsid w:val="00383F2D"/>
    <w:rsid w:val="00385F6C"/>
    <w:rsid w:val="0038768E"/>
    <w:rsid w:val="003879C0"/>
    <w:rsid w:val="0039093F"/>
    <w:rsid w:val="0039124E"/>
    <w:rsid w:val="00396CB9"/>
    <w:rsid w:val="003A0C4D"/>
    <w:rsid w:val="003A7B76"/>
    <w:rsid w:val="003C3548"/>
    <w:rsid w:val="003C3AED"/>
    <w:rsid w:val="003C3D32"/>
    <w:rsid w:val="003D0FAA"/>
    <w:rsid w:val="003D16A6"/>
    <w:rsid w:val="003D2D99"/>
    <w:rsid w:val="003D5968"/>
    <w:rsid w:val="003E2D8A"/>
    <w:rsid w:val="003F1A56"/>
    <w:rsid w:val="003F2444"/>
    <w:rsid w:val="003F5CB7"/>
    <w:rsid w:val="00400DD2"/>
    <w:rsid w:val="0040389A"/>
    <w:rsid w:val="00412346"/>
    <w:rsid w:val="00414D43"/>
    <w:rsid w:val="00421DE9"/>
    <w:rsid w:val="0042454D"/>
    <w:rsid w:val="00426067"/>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4FD7"/>
    <w:rsid w:val="00495F83"/>
    <w:rsid w:val="004A039B"/>
    <w:rsid w:val="004A0C31"/>
    <w:rsid w:val="004A5CB4"/>
    <w:rsid w:val="004A6CF6"/>
    <w:rsid w:val="004A750B"/>
    <w:rsid w:val="004B0FDB"/>
    <w:rsid w:val="004B2796"/>
    <w:rsid w:val="004B3225"/>
    <w:rsid w:val="004C1329"/>
    <w:rsid w:val="004C3880"/>
    <w:rsid w:val="004D0F2F"/>
    <w:rsid w:val="004D179F"/>
    <w:rsid w:val="004D5B31"/>
    <w:rsid w:val="004E0E33"/>
    <w:rsid w:val="004E525C"/>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62128"/>
    <w:rsid w:val="00571D53"/>
    <w:rsid w:val="005727AC"/>
    <w:rsid w:val="0057338A"/>
    <w:rsid w:val="00576439"/>
    <w:rsid w:val="005845E0"/>
    <w:rsid w:val="00591832"/>
    <w:rsid w:val="00592841"/>
    <w:rsid w:val="00597273"/>
    <w:rsid w:val="005A2641"/>
    <w:rsid w:val="005A2866"/>
    <w:rsid w:val="005A357F"/>
    <w:rsid w:val="005A561C"/>
    <w:rsid w:val="005A60D0"/>
    <w:rsid w:val="005A64D1"/>
    <w:rsid w:val="005A6E03"/>
    <w:rsid w:val="005A7BE5"/>
    <w:rsid w:val="005B0078"/>
    <w:rsid w:val="005B4318"/>
    <w:rsid w:val="005B4DEC"/>
    <w:rsid w:val="005B6FD0"/>
    <w:rsid w:val="005C1D6A"/>
    <w:rsid w:val="005C3249"/>
    <w:rsid w:val="005C6148"/>
    <w:rsid w:val="005C61A5"/>
    <w:rsid w:val="005C6741"/>
    <w:rsid w:val="005C7189"/>
    <w:rsid w:val="005D066B"/>
    <w:rsid w:val="005D21BD"/>
    <w:rsid w:val="005D7F4B"/>
    <w:rsid w:val="005E1157"/>
    <w:rsid w:val="005E4E72"/>
    <w:rsid w:val="00601E96"/>
    <w:rsid w:val="00604483"/>
    <w:rsid w:val="006044D5"/>
    <w:rsid w:val="006121A1"/>
    <w:rsid w:val="00616321"/>
    <w:rsid w:val="00622481"/>
    <w:rsid w:val="00622FDC"/>
    <w:rsid w:val="006245BF"/>
    <w:rsid w:val="00625020"/>
    <w:rsid w:val="00630515"/>
    <w:rsid w:val="00636D92"/>
    <w:rsid w:val="00640CF9"/>
    <w:rsid w:val="00642F26"/>
    <w:rsid w:val="00647B77"/>
    <w:rsid w:val="00650B3D"/>
    <w:rsid w:val="0065274C"/>
    <w:rsid w:val="006545F4"/>
    <w:rsid w:val="00655BD6"/>
    <w:rsid w:val="00657D16"/>
    <w:rsid w:val="00661A71"/>
    <w:rsid w:val="006669CA"/>
    <w:rsid w:val="00667B48"/>
    <w:rsid w:val="00672E90"/>
    <w:rsid w:val="006868ED"/>
    <w:rsid w:val="00686D14"/>
    <w:rsid w:val="00687ED7"/>
    <w:rsid w:val="0069439E"/>
    <w:rsid w:val="00695903"/>
    <w:rsid w:val="006A6CA9"/>
    <w:rsid w:val="006A7E6D"/>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2576"/>
    <w:rsid w:val="0075366F"/>
    <w:rsid w:val="00765554"/>
    <w:rsid w:val="00766175"/>
    <w:rsid w:val="007721BF"/>
    <w:rsid w:val="00772538"/>
    <w:rsid w:val="00774E70"/>
    <w:rsid w:val="0077559F"/>
    <w:rsid w:val="0078181E"/>
    <w:rsid w:val="00782045"/>
    <w:rsid w:val="00783E8E"/>
    <w:rsid w:val="00796C18"/>
    <w:rsid w:val="00796CEE"/>
    <w:rsid w:val="007A2CC0"/>
    <w:rsid w:val="007A44EF"/>
    <w:rsid w:val="007A4664"/>
    <w:rsid w:val="007A478C"/>
    <w:rsid w:val="007A4A57"/>
    <w:rsid w:val="007A6507"/>
    <w:rsid w:val="007B37E7"/>
    <w:rsid w:val="007B48A7"/>
    <w:rsid w:val="007B5396"/>
    <w:rsid w:val="007C0B2A"/>
    <w:rsid w:val="007E0460"/>
    <w:rsid w:val="007E4DE4"/>
    <w:rsid w:val="007E549B"/>
    <w:rsid w:val="007E68B4"/>
    <w:rsid w:val="007F380D"/>
    <w:rsid w:val="007F6CE6"/>
    <w:rsid w:val="00821D88"/>
    <w:rsid w:val="00821E67"/>
    <w:rsid w:val="0082312C"/>
    <w:rsid w:val="00833960"/>
    <w:rsid w:val="008353AF"/>
    <w:rsid w:val="0084153D"/>
    <w:rsid w:val="00841B44"/>
    <w:rsid w:val="00844B72"/>
    <w:rsid w:val="00845C34"/>
    <w:rsid w:val="0085269D"/>
    <w:rsid w:val="00853121"/>
    <w:rsid w:val="0085410F"/>
    <w:rsid w:val="0085454F"/>
    <w:rsid w:val="00857D8A"/>
    <w:rsid w:val="00864855"/>
    <w:rsid w:val="00864CE7"/>
    <w:rsid w:val="00870017"/>
    <w:rsid w:val="0087415E"/>
    <w:rsid w:val="00874E49"/>
    <w:rsid w:val="00875045"/>
    <w:rsid w:val="00876898"/>
    <w:rsid w:val="00882F72"/>
    <w:rsid w:val="00883CC4"/>
    <w:rsid w:val="00885520"/>
    <w:rsid w:val="00892CA8"/>
    <w:rsid w:val="008A0CD1"/>
    <w:rsid w:val="008B4A69"/>
    <w:rsid w:val="008C061A"/>
    <w:rsid w:val="008C30BF"/>
    <w:rsid w:val="008C5C1B"/>
    <w:rsid w:val="008D4902"/>
    <w:rsid w:val="008D4D52"/>
    <w:rsid w:val="008D4DAA"/>
    <w:rsid w:val="008E15D6"/>
    <w:rsid w:val="008F0762"/>
    <w:rsid w:val="008F4F6C"/>
    <w:rsid w:val="008F716A"/>
    <w:rsid w:val="0090145B"/>
    <w:rsid w:val="009078E6"/>
    <w:rsid w:val="009111CE"/>
    <w:rsid w:val="00916BDE"/>
    <w:rsid w:val="009211C5"/>
    <w:rsid w:val="009235A2"/>
    <w:rsid w:val="00935912"/>
    <w:rsid w:val="0093619F"/>
    <w:rsid w:val="00936A87"/>
    <w:rsid w:val="00942472"/>
    <w:rsid w:val="009427E5"/>
    <w:rsid w:val="0094374D"/>
    <w:rsid w:val="00943EBD"/>
    <w:rsid w:val="009454B7"/>
    <w:rsid w:val="00957F8B"/>
    <w:rsid w:val="009613D8"/>
    <w:rsid w:val="00961E8E"/>
    <w:rsid w:val="009621C4"/>
    <w:rsid w:val="00963103"/>
    <w:rsid w:val="009730E3"/>
    <w:rsid w:val="00974275"/>
    <w:rsid w:val="009752DA"/>
    <w:rsid w:val="009804FC"/>
    <w:rsid w:val="00983AD4"/>
    <w:rsid w:val="0098474B"/>
    <w:rsid w:val="00995CBA"/>
    <w:rsid w:val="0099678C"/>
    <w:rsid w:val="009A1238"/>
    <w:rsid w:val="009A7E7E"/>
    <w:rsid w:val="009B030C"/>
    <w:rsid w:val="009B0C96"/>
    <w:rsid w:val="009B1CF5"/>
    <w:rsid w:val="009B224A"/>
    <w:rsid w:val="009C222B"/>
    <w:rsid w:val="009C346A"/>
    <w:rsid w:val="009C67A8"/>
    <w:rsid w:val="009D201B"/>
    <w:rsid w:val="009D3673"/>
    <w:rsid w:val="009D3927"/>
    <w:rsid w:val="009D5D9C"/>
    <w:rsid w:val="009E2171"/>
    <w:rsid w:val="009E5E60"/>
    <w:rsid w:val="009F3B29"/>
    <w:rsid w:val="009F3E6A"/>
    <w:rsid w:val="00A02378"/>
    <w:rsid w:val="00A03582"/>
    <w:rsid w:val="00A06F53"/>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57988"/>
    <w:rsid w:val="00A62F82"/>
    <w:rsid w:val="00A62FAD"/>
    <w:rsid w:val="00A70CDC"/>
    <w:rsid w:val="00A7133D"/>
    <w:rsid w:val="00A719A6"/>
    <w:rsid w:val="00A7788C"/>
    <w:rsid w:val="00A806C4"/>
    <w:rsid w:val="00A960B8"/>
    <w:rsid w:val="00AA42F0"/>
    <w:rsid w:val="00AA5DDC"/>
    <w:rsid w:val="00AB29A8"/>
    <w:rsid w:val="00AB605E"/>
    <w:rsid w:val="00AC0DF9"/>
    <w:rsid w:val="00AC2D5B"/>
    <w:rsid w:val="00AC3C0A"/>
    <w:rsid w:val="00AC593E"/>
    <w:rsid w:val="00AC7021"/>
    <w:rsid w:val="00AD2BA2"/>
    <w:rsid w:val="00AD36B2"/>
    <w:rsid w:val="00AD43E6"/>
    <w:rsid w:val="00AD5C8F"/>
    <w:rsid w:val="00AD7936"/>
    <w:rsid w:val="00AE498E"/>
    <w:rsid w:val="00AE4EFF"/>
    <w:rsid w:val="00AE6EB7"/>
    <w:rsid w:val="00AF47AE"/>
    <w:rsid w:val="00AF5FE7"/>
    <w:rsid w:val="00AF65FF"/>
    <w:rsid w:val="00AF79DC"/>
    <w:rsid w:val="00AF7CA8"/>
    <w:rsid w:val="00B00749"/>
    <w:rsid w:val="00B05554"/>
    <w:rsid w:val="00B106B4"/>
    <w:rsid w:val="00B1160A"/>
    <w:rsid w:val="00B11A9B"/>
    <w:rsid w:val="00B14266"/>
    <w:rsid w:val="00B24B2A"/>
    <w:rsid w:val="00B32881"/>
    <w:rsid w:val="00B32ABB"/>
    <w:rsid w:val="00B41FD3"/>
    <w:rsid w:val="00B426D3"/>
    <w:rsid w:val="00B431DE"/>
    <w:rsid w:val="00B436C1"/>
    <w:rsid w:val="00B452C0"/>
    <w:rsid w:val="00B47044"/>
    <w:rsid w:val="00B5057C"/>
    <w:rsid w:val="00B53FA1"/>
    <w:rsid w:val="00B622CF"/>
    <w:rsid w:val="00B70860"/>
    <w:rsid w:val="00B70D03"/>
    <w:rsid w:val="00B7449D"/>
    <w:rsid w:val="00B75AD3"/>
    <w:rsid w:val="00B7709C"/>
    <w:rsid w:val="00B803E7"/>
    <w:rsid w:val="00B82E14"/>
    <w:rsid w:val="00B8390B"/>
    <w:rsid w:val="00B85638"/>
    <w:rsid w:val="00B866E2"/>
    <w:rsid w:val="00B870F7"/>
    <w:rsid w:val="00B965AB"/>
    <w:rsid w:val="00B97484"/>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2026"/>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740F5"/>
    <w:rsid w:val="00C77751"/>
    <w:rsid w:val="00CA348A"/>
    <w:rsid w:val="00CA580D"/>
    <w:rsid w:val="00CA5EF8"/>
    <w:rsid w:val="00CA6855"/>
    <w:rsid w:val="00CA76BB"/>
    <w:rsid w:val="00CB0BFB"/>
    <w:rsid w:val="00CB2262"/>
    <w:rsid w:val="00CB2CE6"/>
    <w:rsid w:val="00CC06EF"/>
    <w:rsid w:val="00CD0374"/>
    <w:rsid w:val="00CE3364"/>
    <w:rsid w:val="00CF08BB"/>
    <w:rsid w:val="00CF1E53"/>
    <w:rsid w:val="00D00E26"/>
    <w:rsid w:val="00D05488"/>
    <w:rsid w:val="00D100C5"/>
    <w:rsid w:val="00D128A4"/>
    <w:rsid w:val="00D1389A"/>
    <w:rsid w:val="00D13DAC"/>
    <w:rsid w:val="00D14EEF"/>
    <w:rsid w:val="00D171FD"/>
    <w:rsid w:val="00D22F88"/>
    <w:rsid w:val="00D258FC"/>
    <w:rsid w:val="00D306E7"/>
    <w:rsid w:val="00D30E68"/>
    <w:rsid w:val="00D31037"/>
    <w:rsid w:val="00D317E7"/>
    <w:rsid w:val="00D36D26"/>
    <w:rsid w:val="00D3716A"/>
    <w:rsid w:val="00D52561"/>
    <w:rsid w:val="00D57397"/>
    <w:rsid w:val="00D57C5C"/>
    <w:rsid w:val="00D61996"/>
    <w:rsid w:val="00D654CD"/>
    <w:rsid w:val="00D66010"/>
    <w:rsid w:val="00D6722C"/>
    <w:rsid w:val="00D678C7"/>
    <w:rsid w:val="00D8261A"/>
    <w:rsid w:val="00D93D07"/>
    <w:rsid w:val="00D9415C"/>
    <w:rsid w:val="00D9553C"/>
    <w:rsid w:val="00D97380"/>
    <w:rsid w:val="00D978DF"/>
    <w:rsid w:val="00DA469E"/>
    <w:rsid w:val="00DA716B"/>
    <w:rsid w:val="00DB03A8"/>
    <w:rsid w:val="00DB45F8"/>
    <w:rsid w:val="00DB4C76"/>
    <w:rsid w:val="00DB54A4"/>
    <w:rsid w:val="00DB637F"/>
    <w:rsid w:val="00DB7675"/>
    <w:rsid w:val="00DD7C13"/>
    <w:rsid w:val="00DD7EBD"/>
    <w:rsid w:val="00DE1012"/>
    <w:rsid w:val="00DE3542"/>
    <w:rsid w:val="00DE6A00"/>
    <w:rsid w:val="00DF2B73"/>
    <w:rsid w:val="00E014EA"/>
    <w:rsid w:val="00E02743"/>
    <w:rsid w:val="00E038C8"/>
    <w:rsid w:val="00E25DCD"/>
    <w:rsid w:val="00E269E1"/>
    <w:rsid w:val="00E3269B"/>
    <w:rsid w:val="00E326FF"/>
    <w:rsid w:val="00E32C29"/>
    <w:rsid w:val="00E32E4D"/>
    <w:rsid w:val="00E4069B"/>
    <w:rsid w:val="00E414A0"/>
    <w:rsid w:val="00E41C4F"/>
    <w:rsid w:val="00E4426E"/>
    <w:rsid w:val="00E45F13"/>
    <w:rsid w:val="00E46754"/>
    <w:rsid w:val="00E47BD1"/>
    <w:rsid w:val="00E50336"/>
    <w:rsid w:val="00E510BC"/>
    <w:rsid w:val="00E5218C"/>
    <w:rsid w:val="00E52BA4"/>
    <w:rsid w:val="00E547B9"/>
    <w:rsid w:val="00E60227"/>
    <w:rsid w:val="00E61256"/>
    <w:rsid w:val="00E617AA"/>
    <w:rsid w:val="00E62EFE"/>
    <w:rsid w:val="00E66502"/>
    <w:rsid w:val="00E73CB2"/>
    <w:rsid w:val="00E768B3"/>
    <w:rsid w:val="00E816F1"/>
    <w:rsid w:val="00E839BA"/>
    <w:rsid w:val="00E8428A"/>
    <w:rsid w:val="00E905F6"/>
    <w:rsid w:val="00E91E28"/>
    <w:rsid w:val="00E97D9C"/>
    <w:rsid w:val="00E97F7D"/>
    <w:rsid w:val="00EA0009"/>
    <w:rsid w:val="00EA59B8"/>
    <w:rsid w:val="00EA5A01"/>
    <w:rsid w:val="00EB1A5C"/>
    <w:rsid w:val="00EB7383"/>
    <w:rsid w:val="00EC2DF9"/>
    <w:rsid w:val="00EC2FEC"/>
    <w:rsid w:val="00EC60C9"/>
    <w:rsid w:val="00EE2565"/>
    <w:rsid w:val="00EE3DC6"/>
    <w:rsid w:val="00EE6E36"/>
    <w:rsid w:val="00EE7A9C"/>
    <w:rsid w:val="00F00D0F"/>
    <w:rsid w:val="00F0147C"/>
    <w:rsid w:val="00F016BC"/>
    <w:rsid w:val="00F06239"/>
    <w:rsid w:val="00F0660B"/>
    <w:rsid w:val="00F10070"/>
    <w:rsid w:val="00F10FAF"/>
    <w:rsid w:val="00F123AE"/>
    <w:rsid w:val="00F13EB2"/>
    <w:rsid w:val="00F148D1"/>
    <w:rsid w:val="00F16C91"/>
    <w:rsid w:val="00F20F4F"/>
    <w:rsid w:val="00F218D5"/>
    <w:rsid w:val="00F26721"/>
    <w:rsid w:val="00F32B93"/>
    <w:rsid w:val="00F35D66"/>
    <w:rsid w:val="00F45A38"/>
    <w:rsid w:val="00F45CDD"/>
    <w:rsid w:val="00F52AAF"/>
    <w:rsid w:val="00F5551A"/>
    <w:rsid w:val="00F56AAB"/>
    <w:rsid w:val="00F57F3E"/>
    <w:rsid w:val="00F600C7"/>
    <w:rsid w:val="00F70FD6"/>
    <w:rsid w:val="00F72848"/>
    <w:rsid w:val="00F73331"/>
    <w:rsid w:val="00F73C2F"/>
    <w:rsid w:val="00F75063"/>
    <w:rsid w:val="00F84244"/>
    <w:rsid w:val="00F87174"/>
    <w:rsid w:val="00F87970"/>
    <w:rsid w:val="00F9169F"/>
    <w:rsid w:val="00F91D37"/>
    <w:rsid w:val="00F91DEC"/>
    <w:rsid w:val="00F93538"/>
    <w:rsid w:val="00F94C2F"/>
    <w:rsid w:val="00F9610D"/>
    <w:rsid w:val="00F96C4E"/>
    <w:rsid w:val="00FA1910"/>
    <w:rsid w:val="00FA5EAB"/>
    <w:rsid w:val="00FB4C9C"/>
    <w:rsid w:val="00FB657F"/>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7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71848147">
      <w:bodyDiv w:val="1"/>
      <w:marLeft w:val="0"/>
      <w:marRight w:val="0"/>
      <w:marTop w:val="0"/>
      <w:marBottom w:val="0"/>
      <w:divBdr>
        <w:top w:val="none" w:sz="0" w:space="0" w:color="auto"/>
        <w:left w:val="none" w:sz="0" w:space="0" w:color="auto"/>
        <w:bottom w:val="none" w:sz="0" w:space="0" w:color="auto"/>
        <w:right w:val="none" w:sz="0" w:space="0" w:color="auto"/>
      </w:divBdr>
    </w:div>
    <w:div w:id="19480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2.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C:\Users\Inderwildi\OneDrive - Schweizer Vogelschutz SVS BirdLife Schweiz\Traductions-relectures\Fait\Traductions\Communiqués presse\Medienmitteilung FR BirdLife V2.dotx</Template>
  <TotalTime>1</TotalTime>
  <Pages>2</Pages>
  <Words>558</Words>
  <Characters>3073</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Leïla Rölli</cp:lastModifiedBy>
  <cp:revision>2</cp:revision>
  <cp:lastPrinted>2022-12-12T08:01:00Z</cp:lastPrinted>
  <dcterms:created xsi:type="dcterms:W3CDTF">2023-10-09T07:45:00Z</dcterms:created>
  <dcterms:modified xsi:type="dcterms:W3CDTF">2023-10-09T07:45:00Z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