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0095" w14:textId="77777777" w:rsidR="00C92DF8" w:rsidRPr="00E91A7F" w:rsidRDefault="00C92DF8" w:rsidP="00C92DF8">
      <w:pPr>
        <w:spacing w:after="720"/>
        <w:rPr>
          <w:rStyle w:val="Kursiv"/>
          <w:rFonts w:asciiTheme="majorHAnsi" w:hAnsiTheme="majorHAnsi" w:cstheme="majorHAnsi"/>
          <w:lang w:val="fr-CH"/>
        </w:rPr>
      </w:pPr>
      <w:bookmarkStart w:id="0" w:name="_Toc89772125"/>
      <w:bookmarkStart w:id="1" w:name="_Toc99363813"/>
      <w:r w:rsidRPr="00E91A7F">
        <w:rPr>
          <w:rStyle w:val="Kursiv"/>
          <w:rFonts w:asciiTheme="majorHAnsi" w:hAnsiTheme="majorHAnsi" w:cstheme="majorHAnsi"/>
          <w:lang w:val="fr-CH"/>
        </w:rPr>
        <w:t xml:space="preserve">Communiqué de presse de </w:t>
      </w:r>
      <w:proofErr w:type="spellStart"/>
      <w:r w:rsidRPr="00E91A7F">
        <w:rPr>
          <w:rStyle w:val="Kursiv"/>
          <w:rFonts w:asciiTheme="majorHAnsi" w:hAnsiTheme="majorHAnsi" w:cstheme="majorHAnsi"/>
          <w:lang w:val="fr-CH"/>
        </w:rPr>
        <w:t>BirdLife</w:t>
      </w:r>
      <w:proofErr w:type="spellEnd"/>
      <w:r w:rsidRPr="00E91A7F">
        <w:rPr>
          <w:rStyle w:val="Kursiv"/>
          <w:rFonts w:asciiTheme="majorHAnsi" w:hAnsiTheme="majorHAnsi" w:cstheme="majorHAnsi"/>
          <w:lang w:val="fr-CH"/>
        </w:rPr>
        <w:t xml:space="preserve"> Suisse du 1</w:t>
      </w:r>
      <w:r>
        <w:rPr>
          <w:rStyle w:val="Kursiv"/>
          <w:rFonts w:asciiTheme="majorHAnsi" w:hAnsiTheme="majorHAnsi" w:cstheme="majorHAnsi"/>
          <w:lang w:val="fr-CH"/>
        </w:rPr>
        <w:t>6</w:t>
      </w:r>
      <w:r w:rsidRPr="00E91A7F">
        <w:rPr>
          <w:rStyle w:val="Kursiv"/>
          <w:rFonts w:asciiTheme="majorHAnsi" w:hAnsiTheme="majorHAnsi" w:cstheme="majorHAnsi"/>
          <w:lang w:val="fr-CH"/>
        </w:rPr>
        <w:t xml:space="preserve"> </w:t>
      </w:r>
      <w:r>
        <w:rPr>
          <w:rStyle w:val="Kursiv"/>
          <w:rFonts w:asciiTheme="majorHAnsi" w:hAnsiTheme="majorHAnsi" w:cstheme="majorHAnsi"/>
          <w:lang w:val="fr-CH"/>
        </w:rPr>
        <w:t>novembre</w:t>
      </w:r>
      <w:r w:rsidRPr="00E91A7F">
        <w:rPr>
          <w:rStyle w:val="Kursiv"/>
          <w:rFonts w:asciiTheme="majorHAnsi" w:hAnsiTheme="majorHAnsi" w:cstheme="majorHAnsi"/>
          <w:lang w:val="fr-CH"/>
        </w:rPr>
        <w:t xml:space="preserve"> 2023</w:t>
      </w:r>
    </w:p>
    <w:p w14:paraId="21044A98" w14:textId="77777777" w:rsidR="00C92DF8" w:rsidRPr="003D6748" w:rsidRDefault="00C92DF8" w:rsidP="00C92DF8">
      <w:pPr>
        <w:spacing w:line="240" w:lineRule="auto"/>
        <w:rPr>
          <w:rFonts w:asciiTheme="majorHAnsi" w:eastAsia="Calibri" w:hAnsiTheme="majorHAnsi" w:cstheme="majorHAnsi"/>
          <w:sz w:val="48"/>
          <w:szCs w:val="48"/>
          <w:lang w:val="fr-CH"/>
          <w14:numSpacing w14:val="default"/>
        </w:rPr>
      </w:pPr>
      <w:r>
        <w:rPr>
          <w:rFonts w:asciiTheme="majorHAnsi" w:eastAsia="Calibri" w:hAnsiTheme="majorHAnsi" w:cstheme="majorHAnsi"/>
          <w:sz w:val="48"/>
          <w:szCs w:val="48"/>
          <w:lang w:val="fr-CH"/>
          <w14:numSpacing w14:val="default"/>
        </w:rPr>
        <w:t>150 nouveaux joyaux naturels pour toute la Suisse</w:t>
      </w:r>
    </w:p>
    <w:p w14:paraId="3CAE635D" w14:textId="77777777" w:rsidR="00C92DF8" w:rsidRDefault="00C92DF8" w:rsidP="00C92DF8">
      <w:pPr>
        <w:spacing w:line="240" w:lineRule="auto"/>
        <w:rPr>
          <w:rFonts w:asciiTheme="majorHAnsi" w:eastAsia="Calibri" w:hAnsiTheme="majorHAnsi" w:cstheme="majorHAnsi"/>
          <w:sz w:val="24"/>
          <w:szCs w:val="24"/>
          <w:lang w:val="fr-CH"/>
          <w14:numSpacing w14:val="default"/>
        </w:rPr>
      </w:pPr>
    </w:p>
    <w:p w14:paraId="0926BED4" w14:textId="77777777" w:rsidR="00C92DF8" w:rsidRDefault="00C92DF8" w:rsidP="00C92DF8">
      <w:pPr>
        <w:autoSpaceDE w:val="0"/>
        <w:autoSpaceDN w:val="0"/>
        <w:adjustRightInd w:val="0"/>
        <w:spacing w:line="240" w:lineRule="auto"/>
        <w:rPr>
          <w:rStyle w:val="lev"/>
          <w:lang w:val="fr-CH"/>
        </w:rPr>
      </w:pPr>
      <w:r w:rsidRPr="00E115F3">
        <w:rPr>
          <w:rStyle w:val="lev"/>
          <w:lang w:val="fr-CH"/>
        </w:rPr>
        <w:t xml:space="preserve">Après </w:t>
      </w:r>
      <w:r>
        <w:rPr>
          <w:rStyle w:val="lev"/>
          <w:lang w:val="fr-CH"/>
        </w:rPr>
        <w:t>deux</w:t>
      </w:r>
      <w:r w:rsidRPr="00E115F3">
        <w:rPr>
          <w:rStyle w:val="lev"/>
          <w:lang w:val="fr-CH"/>
        </w:rPr>
        <w:t xml:space="preserve"> ans de mise en œuvre du projet </w:t>
      </w:r>
      <w:r>
        <w:rPr>
          <w:rStyle w:val="lev"/>
          <w:lang w:val="fr-CH"/>
        </w:rPr>
        <w:t>« </w:t>
      </w:r>
      <w:r w:rsidRPr="00E115F3">
        <w:rPr>
          <w:rStyle w:val="lev"/>
          <w:lang w:val="fr-CH"/>
        </w:rPr>
        <w:t xml:space="preserve">Joyaux </w:t>
      </w:r>
      <w:r>
        <w:rPr>
          <w:rStyle w:val="lev"/>
          <w:lang w:val="fr-CH"/>
        </w:rPr>
        <w:t>naturels</w:t>
      </w:r>
      <w:r w:rsidRPr="00E115F3">
        <w:rPr>
          <w:rStyle w:val="lev"/>
          <w:lang w:val="fr-CH"/>
        </w:rPr>
        <w:t xml:space="preserve"> </w:t>
      </w:r>
      <w:proofErr w:type="spellStart"/>
      <w:r w:rsidRPr="00E115F3">
        <w:rPr>
          <w:rStyle w:val="lev"/>
          <w:lang w:val="fr-CH"/>
        </w:rPr>
        <w:t>BirdLife</w:t>
      </w:r>
      <w:proofErr w:type="spellEnd"/>
      <w:r>
        <w:rPr>
          <w:rStyle w:val="lev"/>
          <w:lang w:val="fr-CH"/>
        </w:rPr>
        <w:t> »</w:t>
      </w:r>
      <w:r w:rsidRPr="00E115F3">
        <w:rPr>
          <w:rStyle w:val="lev"/>
          <w:lang w:val="fr-CH"/>
        </w:rPr>
        <w:t xml:space="preserve">, </w:t>
      </w:r>
      <w:proofErr w:type="spellStart"/>
      <w:r w:rsidRPr="00E115F3">
        <w:rPr>
          <w:rStyle w:val="lev"/>
          <w:lang w:val="fr-CH"/>
        </w:rPr>
        <w:t>BirdLife</w:t>
      </w:r>
      <w:proofErr w:type="spellEnd"/>
      <w:r w:rsidRPr="00E115F3">
        <w:rPr>
          <w:rStyle w:val="lev"/>
          <w:lang w:val="fr-CH"/>
        </w:rPr>
        <w:t xml:space="preserve"> Suisse tire un bilan : 150 projets de protection de la nature, de petite à très grande envergure, ont été réalisés dans toute la Suisse</w:t>
      </w:r>
      <w:r>
        <w:rPr>
          <w:rStyle w:val="lev"/>
          <w:lang w:val="fr-CH"/>
        </w:rPr>
        <w:t xml:space="preserve"> en collaboration avec les sections </w:t>
      </w:r>
      <w:proofErr w:type="spellStart"/>
      <w:r>
        <w:rPr>
          <w:rStyle w:val="lev"/>
          <w:lang w:val="fr-CH"/>
        </w:rPr>
        <w:t>BirdLife</w:t>
      </w:r>
      <w:proofErr w:type="spellEnd"/>
      <w:r>
        <w:rPr>
          <w:rStyle w:val="lev"/>
          <w:lang w:val="fr-CH"/>
        </w:rPr>
        <w:t xml:space="preserve"> et des partenaires</w:t>
      </w:r>
      <w:r w:rsidRPr="00E115F3">
        <w:rPr>
          <w:rStyle w:val="lev"/>
          <w:lang w:val="fr-CH"/>
        </w:rPr>
        <w:t xml:space="preserve">. L'organisation de protection de la nature a ainsi démontré de manière exemplaire l'efficacité pour la biodiversité de </w:t>
      </w:r>
      <w:r>
        <w:rPr>
          <w:rStyle w:val="lev"/>
          <w:lang w:val="fr-CH"/>
        </w:rPr>
        <w:t>son enracinement</w:t>
      </w:r>
      <w:r w:rsidRPr="00E115F3">
        <w:rPr>
          <w:rStyle w:val="lev"/>
          <w:lang w:val="fr-CH"/>
        </w:rPr>
        <w:t xml:space="preserve"> local.</w:t>
      </w:r>
    </w:p>
    <w:p w14:paraId="2E738EE7" w14:textId="77777777" w:rsidR="00C92DF8" w:rsidRDefault="00C92DF8" w:rsidP="00C92DF8">
      <w:pPr>
        <w:autoSpaceDE w:val="0"/>
        <w:autoSpaceDN w:val="0"/>
        <w:adjustRightInd w:val="0"/>
        <w:spacing w:line="240" w:lineRule="auto"/>
        <w:rPr>
          <w:rStyle w:val="lev"/>
          <w:lang w:val="fr-CH"/>
        </w:rPr>
      </w:pPr>
    </w:p>
    <w:p w14:paraId="223DFD20" w14:textId="77777777" w:rsidR="00C92DF8" w:rsidRPr="00163C0D" w:rsidRDefault="00C92DF8" w:rsidP="00C92DF8">
      <w:pPr>
        <w:pStyle w:val="StandardmitAbsatz"/>
        <w:rPr>
          <w:lang w:val="fr-CH"/>
        </w:rPr>
      </w:pPr>
      <w:r w:rsidRPr="00163C0D">
        <w:rPr>
          <w:lang w:val="fr-CH"/>
        </w:rPr>
        <w:t xml:space="preserve">Avec ses 430 sections, </w:t>
      </w:r>
      <w:proofErr w:type="spellStart"/>
      <w:r w:rsidRPr="00163C0D">
        <w:rPr>
          <w:lang w:val="fr-CH"/>
        </w:rPr>
        <w:t>BirdLife</w:t>
      </w:r>
      <w:proofErr w:type="spellEnd"/>
      <w:r w:rsidRPr="00163C0D">
        <w:rPr>
          <w:lang w:val="fr-CH"/>
        </w:rPr>
        <w:t xml:space="preserve"> Suisse est active dans des centaines de communes </w:t>
      </w:r>
      <w:r>
        <w:rPr>
          <w:lang w:val="fr-CH"/>
        </w:rPr>
        <w:t>dans toute la Suisse</w:t>
      </w:r>
      <w:r w:rsidRPr="00163C0D">
        <w:rPr>
          <w:lang w:val="fr-CH"/>
        </w:rPr>
        <w:t xml:space="preserve">. L'appel lancé par </w:t>
      </w:r>
      <w:proofErr w:type="spellStart"/>
      <w:r w:rsidRPr="00163C0D">
        <w:rPr>
          <w:lang w:val="fr-CH"/>
        </w:rPr>
        <w:t>BirdLife</w:t>
      </w:r>
      <w:proofErr w:type="spellEnd"/>
      <w:r w:rsidRPr="00163C0D">
        <w:rPr>
          <w:lang w:val="fr-CH"/>
        </w:rPr>
        <w:t xml:space="preserve"> Suisse à l'occasion de son centenaire en 202</w:t>
      </w:r>
      <w:r>
        <w:rPr>
          <w:lang w:val="fr-CH"/>
        </w:rPr>
        <w:t>2</w:t>
      </w:r>
      <w:r w:rsidRPr="00163C0D">
        <w:rPr>
          <w:lang w:val="fr-CH"/>
        </w:rPr>
        <w:t xml:space="preserve"> a donc trouvé un terrain fertile dans toute la Suisse. L'objectif était de réaliser 100 projets de protection de la nature à l'occasion de ce centenaire</w:t>
      </w:r>
      <w:r>
        <w:rPr>
          <w:lang w:val="fr-CH"/>
        </w:rPr>
        <w:t>. Finalement,</w:t>
      </w:r>
      <w:r w:rsidRPr="00163C0D">
        <w:rPr>
          <w:lang w:val="fr-CH"/>
        </w:rPr>
        <w:t xml:space="preserve"> </w:t>
      </w:r>
      <w:r>
        <w:rPr>
          <w:lang w:val="fr-CH"/>
        </w:rPr>
        <w:t>l</w:t>
      </w:r>
      <w:r w:rsidRPr="00163C0D">
        <w:rPr>
          <w:lang w:val="fr-CH"/>
        </w:rPr>
        <w:t xml:space="preserve">es sections </w:t>
      </w:r>
      <w:proofErr w:type="spellStart"/>
      <w:r>
        <w:rPr>
          <w:lang w:val="fr-CH"/>
        </w:rPr>
        <w:t>BirdLife</w:t>
      </w:r>
      <w:proofErr w:type="spellEnd"/>
      <w:r>
        <w:rPr>
          <w:lang w:val="fr-CH"/>
        </w:rPr>
        <w:t xml:space="preserve"> et tout le réseau </w:t>
      </w:r>
      <w:proofErr w:type="spellStart"/>
      <w:r>
        <w:rPr>
          <w:lang w:val="fr-CH"/>
        </w:rPr>
        <w:t>BirdLife</w:t>
      </w:r>
      <w:proofErr w:type="spellEnd"/>
      <w:r>
        <w:rPr>
          <w:lang w:val="fr-CH"/>
        </w:rPr>
        <w:t xml:space="preserve"> </w:t>
      </w:r>
      <w:r w:rsidRPr="00163C0D">
        <w:rPr>
          <w:lang w:val="fr-CH"/>
        </w:rPr>
        <w:t xml:space="preserve">ont même mis en œuvre 150 projets de protection de la nature : biotopes proches de l'état naturel, haies, lisières de forêt étagées ou </w:t>
      </w:r>
      <w:r>
        <w:rPr>
          <w:lang w:val="fr-CH"/>
        </w:rPr>
        <w:t xml:space="preserve">grands ensembles </w:t>
      </w:r>
      <w:r w:rsidRPr="00163C0D">
        <w:rPr>
          <w:lang w:val="fr-CH"/>
        </w:rPr>
        <w:t>paysage</w:t>
      </w:r>
      <w:r>
        <w:rPr>
          <w:lang w:val="fr-CH"/>
        </w:rPr>
        <w:t>rs</w:t>
      </w:r>
      <w:r w:rsidRPr="00163C0D">
        <w:rPr>
          <w:lang w:val="fr-CH"/>
        </w:rPr>
        <w:t xml:space="preserve"> d'étangs. Alors que plusieurs projets ont </w:t>
      </w:r>
      <w:r>
        <w:rPr>
          <w:lang w:val="fr-CH"/>
        </w:rPr>
        <w:t>revalorisé</w:t>
      </w:r>
      <w:r w:rsidRPr="00163C0D">
        <w:rPr>
          <w:lang w:val="fr-CH"/>
        </w:rPr>
        <w:t xml:space="preserve"> </w:t>
      </w:r>
      <w:r>
        <w:rPr>
          <w:lang w:val="fr-CH"/>
        </w:rPr>
        <w:t>écologiquement</w:t>
      </w:r>
      <w:r w:rsidRPr="00163C0D">
        <w:rPr>
          <w:lang w:val="fr-CH"/>
        </w:rPr>
        <w:t xml:space="preserve"> </w:t>
      </w:r>
      <w:r>
        <w:rPr>
          <w:lang w:val="fr-CH"/>
        </w:rPr>
        <w:t>le milieu construit</w:t>
      </w:r>
      <w:r w:rsidRPr="00163C0D">
        <w:rPr>
          <w:lang w:val="fr-CH"/>
        </w:rPr>
        <w:t xml:space="preserve">, d'autres agissent pour plus de biodiversité </w:t>
      </w:r>
      <w:r>
        <w:rPr>
          <w:lang w:val="fr-CH"/>
        </w:rPr>
        <w:t>en milieu agricole</w:t>
      </w:r>
      <w:r w:rsidRPr="00163C0D">
        <w:rPr>
          <w:lang w:val="fr-CH"/>
        </w:rPr>
        <w:t xml:space="preserve"> ou en forêt. Ils ont en commun le fait qu'ils ont pu être mis en œuvre rapidement et efficacement grâce à la bonne connaissance du terrain </w:t>
      </w:r>
      <w:r>
        <w:rPr>
          <w:lang w:val="fr-CH"/>
        </w:rPr>
        <w:t xml:space="preserve">des sections </w:t>
      </w:r>
      <w:proofErr w:type="spellStart"/>
      <w:r>
        <w:rPr>
          <w:lang w:val="fr-CH"/>
        </w:rPr>
        <w:t>BirdLife</w:t>
      </w:r>
      <w:proofErr w:type="spellEnd"/>
      <w:r>
        <w:rPr>
          <w:lang w:val="fr-CH"/>
        </w:rPr>
        <w:t xml:space="preserve"> </w:t>
      </w:r>
      <w:r w:rsidRPr="00163C0D">
        <w:rPr>
          <w:lang w:val="fr-CH"/>
        </w:rPr>
        <w:t>et à l</w:t>
      </w:r>
      <w:r>
        <w:rPr>
          <w:lang w:val="fr-CH"/>
        </w:rPr>
        <w:t xml:space="preserve">eur bon </w:t>
      </w:r>
      <w:r w:rsidRPr="00163C0D">
        <w:rPr>
          <w:lang w:val="fr-CH"/>
        </w:rPr>
        <w:t xml:space="preserve">enracinement </w:t>
      </w:r>
      <w:r>
        <w:rPr>
          <w:lang w:val="fr-CH"/>
        </w:rPr>
        <w:t>dans les communes</w:t>
      </w:r>
      <w:r w:rsidRPr="00163C0D">
        <w:rPr>
          <w:lang w:val="fr-CH"/>
        </w:rPr>
        <w:t>.</w:t>
      </w:r>
    </w:p>
    <w:p w14:paraId="3F2479DC" w14:textId="77777777" w:rsidR="00C92DF8" w:rsidRPr="00163C0D" w:rsidRDefault="00C92DF8" w:rsidP="00C92DF8">
      <w:pPr>
        <w:pStyle w:val="StandardmitAbsatz"/>
        <w:rPr>
          <w:lang w:val="fr-CH"/>
        </w:rPr>
      </w:pPr>
      <w:r w:rsidRPr="00BC0ABD">
        <w:rPr>
          <w:lang w:val="fr-CH"/>
        </w:rPr>
        <w:t>Près de 40</w:t>
      </w:r>
      <w:r>
        <w:rPr>
          <w:lang w:val="fr-CH"/>
        </w:rPr>
        <w:t>’</w:t>
      </w:r>
      <w:r w:rsidRPr="00BC0ABD">
        <w:rPr>
          <w:lang w:val="fr-CH"/>
        </w:rPr>
        <w:t>000 heures de travail bénévole ont été consacrées à la réalisation de tous ces projets</w:t>
      </w:r>
      <w:r>
        <w:rPr>
          <w:lang w:val="fr-CH"/>
        </w:rPr>
        <w:t xml:space="preserve"> en plus du grand travail réalisé par les collaboratrices et collaborateurs de </w:t>
      </w:r>
      <w:proofErr w:type="spellStart"/>
      <w:r>
        <w:rPr>
          <w:lang w:val="fr-CH"/>
        </w:rPr>
        <w:t>BirdLife</w:t>
      </w:r>
      <w:proofErr w:type="spellEnd"/>
      <w:r w:rsidRPr="00BC0ABD">
        <w:rPr>
          <w:lang w:val="fr-CH"/>
        </w:rPr>
        <w:t>. Plus de 600 nouveaux arbres</w:t>
      </w:r>
      <w:r>
        <w:rPr>
          <w:lang w:val="fr-CH"/>
        </w:rPr>
        <w:t>,</w:t>
      </w:r>
      <w:r w:rsidRPr="00BC0ABD">
        <w:rPr>
          <w:lang w:val="fr-CH"/>
        </w:rPr>
        <w:t xml:space="preserve"> environ 9000 </w:t>
      </w:r>
      <w:r>
        <w:rPr>
          <w:lang w:val="fr-CH"/>
        </w:rPr>
        <w:t>arbustes</w:t>
      </w:r>
      <w:r w:rsidRPr="00BC0ABD">
        <w:rPr>
          <w:lang w:val="fr-CH"/>
        </w:rPr>
        <w:t xml:space="preserve"> de haies et au moins 18 ha d'habitats riches en fleurs, comme des jachères florales ou des surfaces rudérales, offrent un nouvel habitat à de nombreuses espèces animales et végétales. Au moins 22 nouveaux étangs et des dizaines de petites mares ou bassins à amphibiens attendent d'être recolonisés. A cela s'ajoute une multitude de petites structures telles que des tas de branches et de pierres ainsi qu'une vingtaine de murs de pierres sèches. En outre, certaines sections ont conçu des jardins naturels ou réalisé des aménagements extérieurs dans des écoles ou des maisons de retraite.</w:t>
      </w:r>
      <w:r w:rsidRPr="0092428D">
        <w:rPr>
          <w:lang w:val="fr-CH"/>
        </w:rPr>
        <w:t xml:space="preserve"> </w:t>
      </w:r>
      <w:r>
        <w:rPr>
          <w:lang w:val="fr-CH"/>
        </w:rPr>
        <w:t>Toutes ces mesures</w:t>
      </w:r>
      <w:r w:rsidRPr="00BC0ABD">
        <w:rPr>
          <w:lang w:val="fr-CH"/>
        </w:rPr>
        <w:t xml:space="preserve"> renforcent le réseau </w:t>
      </w:r>
      <w:r>
        <w:rPr>
          <w:lang w:val="fr-CH"/>
        </w:rPr>
        <w:t>du vivant</w:t>
      </w:r>
      <w:r w:rsidRPr="00BC0ABD">
        <w:rPr>
          <w:lang w:val="fr-CH"/>
        </w:rPr>
        <w:t xml:space="preserve"> de la diversité biologique et donc les bases de notre vie à tous.</w:t>
      </w:r>
    </w:p>
    <w:p w14:paraId="7563C077" w14:textId="77777777" w:rsidR="00C92DF8" w:rsidRPr="00161A54" w:rsidRDefault="00C92DF8" w:rsidP="00C92DF8">
      <w:pPr>
        <w:pStyle w:val="StandardmitAbsatz"/>
        <w:rPr>
          <w:lang w:val="fr-CH"/>
        </w:rPr>
      </w:pPr>
      <w:r w:rsidRPr="00161A54">
        <w:rPr>
          <w:lang w:val="fr-CH"/>
        </w:rPr>
        <w:t xml:space="preserve">Les personnes </w:t>
      </w:r>
      <w:r>
        <w:rPr>
          <w:lang w:val="fr-CH"/>
        </w:rPr>
        <w:t>souhaitant</w:t>
      </w:r>
      <w:r w:rsidRPr="00161A54">
        <w:rPr>
          <w:lang w:val="fr-CH"/>
        </w:rPr>
        <w:t xml:space="preserve"> se faire une idée de la diversité des projets mis en œuvre peuvent se rendre sur </w:t>
      </w:r>
      <w:r w:rsidRPr="0024276A">
        <w:rPr>
          <w:lang w:val="fr-CH"/>
        </w:rPr>
        <w:t>birdlife.ch/</w:t>
      </w:r>
      <w:proofErr w:type="spellStart"/>
      <w:r>
        <w:rPr>
          <w:lang w:val="fr-CH"/>
        </w:rPr>
        <w:t>joyauxnaturels</w:t>
      </w:r>
      <w:proofErr w:type="spellEnd"/>
      <w:r>
        <w:rPr>
          <w:lang w:val="fr-CH"/>
        </w:rPr>
        <w:t xml:space="preserve"> </w:t>
      </w:r>
      <w:r w:rsidRPr="00161A54">
        <w:rPr>
          <w:lang w:val="fr-CH"/>
        </w:rPr>
        <w:t>pour en savoir plus. Environ 110 projets sont déjà décrits sur ce site</w:t>
      </w:r>
      <w:r>
        <w:rPr>
          <w:lang w:val="fr-CH"/>
        </w:rPr>
        <w:t>, d’autres suivront</w:t>
      </w:r>
      <w:r w:rsidRPr="00161A54">
        <w:rPr>
          <w:lang w:val="fr-CH"/>
        </w:rPr>
        <w:t>.</w:t>
      </w:r>
    </w:p>
    <w:p w14:paraId="0EDB8361" w14:textId="4C06548F" w:rsidR="00C92DF8" w:rsidRPr="00374242" w:rsidRDefault="00C92DF8" w:rsidP="00C92DF8">
      <w:pPr>
        <w:pStyle w:val="StandardmitAbsatz"/>
        <w:rPr>
          <w:lang w:val="fr-CH"/>
        </w:rPr>
      </w:pPr>
      <w:r w:rsidRPr="00374242">
        <w:rPr>
          <w:lang w:val="fr-CH"/>
        </w:rPr>
        <w:t>Les sections sont d'ailleurs toujours heureu</w:t>
      </w:r>
      <w:r w:rsidR="000623C9">
        <w:rPr>
          <w:lang w:val="fr-CH"/>
        </w:rPr>
        <w:t>ses</w:t>
      </w:r>
      <w:r w:rsidRPr="00374242">
        <w:rPr>
          <w:lang w:val="fr-CH"/>
        </w:rPr>
        <w:t xml:space="preserve"> de recevoir des coups de main </w:t>
      </w:r>
      <w:r>
        <w:rPr>
          <w:lang w:val="fr-CH"/>
        </w:rPr>
        <w:t>–</w:t>
      </w:r>
      <w:r w:rsidRPr="00374242">
        <w:rPr>
          <w:lang w:val="fr-CH"/>
        </w:rPr>
        <w:t xml:space="preserve"> car</w:t>
      </w:r>
      <w:r>
        <w:rPr>
          <w:lang w:val="fr-CH"/>
        </w:rPr>
        <w:t xml:space="preserve"> </w:t>
      </w:r>
      <w:r w:rsidRPr="00374242">
        <w:rPr>
          <w:lang w:val="fr-CH"/>
        </w:rPr>
        <w:t xml:space="preserve">le travail pour la nature n'est jamais terminé. De nouveaux projets attendent ou des biotopes déjà aménagés ont besoin d'être entretenus. C'est </w:t>
      </w:r>
      <w:r>
        <w:rPr>
          <w:lang w:val="fr-CH"/>
        </w:rPr>
        <w:t>cela l’engagement</w:t>
      </w:r>
      <w:r w:rsidRPr="00374242">
        <w:rPr>
          <w:lang w:val="fr-CH"/>
        </w:rPr>
        <w:t xml:space="preserve"> </w:t>
      </w:r>
      <w:r>
        <w:rPr>
          <w:lang w:val="fr-CH"/>
        </w:rPr>
        <w:t>concret pour</w:t>
      </w:r>
      <w:r w:rsidRPr="00374242">
        <w:rPr>
          <w:lang w:val="fr-CH"/>
        </w:rPr>
        <w:t xml:space="preserve"> la biodiversité </w:t>
      </w:r>
      <w:r>
        <w:rPr>
          <w:lang w:val="fr-CH"/>
        </w:rPr>
        <w:t>–</w:t>
      </w:r>
      <w:r w:rsidRPr="00374242">
        <w:rPr>
          <w:lang w:val="fr-CH"/>
        </w:rPr>
        <w:t xml:space="preserve"> en</w:t>
      </w:r>
      <w:r>
        <w:rPr>
          <w:lang w:val="fr-CH"/>
        </w:rPr>
        <w:t xml:space="preserve"> </w:t>
      </w:r>
      <w:r w:rsidRPr="00374242">
        <w:rPr>
          <w:lang w:val="fr-CH"/>
        </w:rPr>
        <w:t>communauté</w:t>
      </w:r>
      <w:r w:rsidR="000623C9">
        <w:rPr>
          <w:lang w:val="fr-CH"/>
        </w:rPr>
        <w:t>,</w:t>
      </w:r>
      <w:r w:rsidRPr="00374242">
        <w:rPr>
          <w:lang w:val="fr-CH"/>
        </w:rPr>
        <w:t xml:space="preserve"> avec des personnes du voisinage</w:t>
      </w:r>
      <w:r w:rsidR="000623C9">
        <w:rPr>
          <w:lang w:val="fr-CH"/>
        </w:rPr>
        <w:t>,</w:t>
      </w:r>
      <w:r w:rsidRPr="00374242">
        <w:rPr>
          <w:lang w:val="fr-CH"/>
        </w:rPr>
        <w:t xml:space="preserve"> pour </w:t>
      </w:r>
      <w:r>
        <w:rPr>
          <w:lang w:val="fr-CH"/>
        </w:rPr>
        <w:t>sa</w:t>
      </w:r>
      <w:r w:rsidRPr="00374242">
        <w:rPr>
          <w:lang w:val="fr-CH"/>
        </w:rPr>
        <w:t xml:space="preserve"> propre région.</w:t>
      </w:r>
    </w:p>
    <w:p w14:paraId="164BD42B" w14:textId="77777777" w:rsidR="00C92DF8" w:rsidRPr="009B47DC" w:rsidRDefault="00C92DF8" w:rsidP="00C92DF8">
      <w:pPr>
        <w:spacing w:after="120"/>
        <w:rPr>
          <w:lang w:val="fr-CH"/>
        </w:rPr>
      </w:pPr>
    </w:p>
    <w:p w14:paraId="76172460" w14:textId="77777777" w:rsidR="00C92DF8" w:rsidRPr="0034541F" w:rsidRDefault="00C92DF8" w:rsidP="00C92DF8">
      <w:pPr>
        <w:spacing w:after="120"/>
        <w:rPr>
          <w:lang w:val="fr-CH"/>
        </w:rPr>
      </w:pPr>
      <w:r w:rsidRPr="0034541F">
        <w:rPr>
          <w:lang w:val="fr-CH"/>
        </w:rPr>
        <w:t xml:space="preserve">Informations sur les joyaux naturels </w:t>
      </w:r>
      <w:proofErr w:type="spellStart"/>
      <w:r w:rsidRPr="0034541F">
        <w:rPr>
          <w:lang w:val="fr-CH"/>
        </w:rPr>
        <w:t>BirdLife</w:t>
      </w:r>
      <w:proofErr w:type="spellEnd"/>
      <w:r>
        <w:rPr>
          <w:lang w:val="fr-CH"/>
        </w:rPr>
        <w:t xml:space="preserve"> </w:t>
      </w:r>
      <w:r w:rsidRPr="0034541F">
        <w:rPr>
          <w:lang w:val="fr-CH"/>
        </w:rPr>
        <w:t>: birdlife.ch/</w:t>
      </w:r>
      <w:proofErr w:type="spellStart"/>
      <w:r>
        <w:rPr>
          <w:lang w:val="fr-CH"/>
        </w:rPr>
        <w:t>joyauxnaturels</w:t>
      </w:r>
      <w:proofErr w:type="spellEnd"/>
    </w:p>
    <w:p w14:paraId="76A44FCC" w14:textId="77777777" w:rsidR="00092778" w:rsidRPr="00F57F3E" w:rsidRDefault="00092778" w:rsidP="00092778">
      <w:pPr>
        <w:spacing w:line="240" w:lineRule="auto"/>
        <w:rPr>
          <w:rFonts w:ascii="Calibri" w:eastAsia="Calibri" w:hAnsi="Calibri" w:cs="Times New Roman"/>
          <w:i/>
          <w:iCs/>
          <w:sz w:val="24"/>
          <w:szCs w:val="24"/>
          <w:lang w:val="fr-CH"/>
          <w14:numSpacing w14:val="default"/>
        </w:rPr>
      </w:pPr>
      <w:r w:rsidRPr="00F57F3E">
        <w:rPr>
          <w:rFonts w:ascii="Arial" w:eastAsia="Arial" w:hAnsi="Arial" w:cs="Arial"/>
          <w:noProof/>
          <w:lang w:val="fr-CH"/>
        </w:rPr>
        <w:lastRenderedPageBreak/>
        <mc:AlternateContent>
          <mc:Choice Requires="wps">
            <w:drawing>
              <wp:inline distT="0" distB="0" distL="0" distR="0" wp14:anchorId="380360A3" wp14:editId="749F1119">
                <wp:extent cx="5760720" cy="2195655"/>
                <wp:effectExtent l="0" t="0" r="5080" b="0"/>
                <wp:docPr id="2" name="Zone de texte 1"/>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EC60C9">
                              <w:rPr>
                                <w:lang w:val="fr-CH"/>
                              </w:rPr>
                              <w:t>BirdLife</w:t>
                            </w:r>
                            <w:proofErr w:type="spellEnd"/>
                            <w:r w:rsidRPr="00EC60C9">
                              <w:rPr>
                                <w:lang w:val="fr-CH"/>
                              </w:rPr>
                              <w:t>,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80360A3" id="_x0000_t202" coordsize="21600,21600" o:spt="202" path="m,l,21600r21600,l21600,xe">
                <v:stroke joinstyle="miter"/>
                <v:path gradientshapeok="t" o:connecttype="rect"/>
              </v:shapetype>
              <v:shape id="Zone de texte 1"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" fillcolor="#daf3d6" stroked="f" strokeweight=".5pt">
                <v:textbox style="mso-fit-shape-to-text:t" inset="3mm,0,3mm,2mm">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EC60C9">
                        <w:rPr>
                          <w:lang w:val="fr-CH"/>
                        </w:rPr>
                        <w:t>BirdLife</w:t>
                      </w:r>
                      <w:proofErr w:type="spellEnd"/>
                      <w:r w:rsidRPr="00EC60C9">
                        <w:rPr>
                          <w:lang w:val="fr-CH"/>
                        </w:rPr>
                        <w:t>,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v:textbox>
                <w10:anchorlock/>
              </v:shape>
            </w:pict>
          </mc:Fallback>
        </mc:AlternateContent>
      </w:r>
    </w:p>
    <w:p w14:paraId="18964504" w14:textId="77777777" w:rsidR="00092778" w:rsidRPr="00F57F3E" w:rsidRDefault="00092778" w:rsidP="00092778">
      <w:pPr>
        <w:spacing w:line="240" w:lineRule="auto"/>
        <w:rPr>
          <w:rFonts w:ascii="Calibri" w:eastAsia="Calibri" w:hAnsi="Calibri" w:cs="Times New Roman"/>
          <w:i/>
          <w:iCs/>
          <w:sz w:val="24"/>
          <w:szCs w:val="24"/>
          <w:lang w:val="fr-CH"/>
          <w14:numSpacing w14:val="default"/>
        </w:rPr>
      </w:pPr>
    </w:p>
    <w:p w14:paraId="229640FF" w14:textId="77777777" w:rsidR="00092778" w:rsidRPr="00F57F3E" w:rsidRDefault="00092778" w:rsidP="00092778">
      <w:pPr>
        <w:rPr>
          <w:lang w:val="fr-CH"/>
        </w:rPr>
      </w:pPr>
    </w:p>
    <w:bookmarkEnd w:id="0"/>
    <w:bookmarkEnd w:id="1"/>
    <w:p w14:paraId="23F93D62" w14:textId="77777777" w:rsidR="00C92DF8" w:rsidRPr="00882F72" w:rsidRDefault="00C92DF8" w:rsidP="00C92DF8">
      <w:pPr>
        <w:rPr>
          <w:b/>
          <w:bCs/>
          <w:lang w:val="fr-CH"/>
        </w:rPr>
      </w:pPr>
      <w:r w:rsidRPr="00882F72">
        <w:rPr>
          <w:b/>
          <w:bCs/>
          <w:lang w:val="fr-CH"/>
        </w:rPr>
        <w:t>Informations pour les rédactions</w:t>
      </w:r>
    </w:p>
    <w:p w14:paraId="2BB492D3" w14:textId="77777777" w:rsidR="00C92DF8" w:rsidRPr="00882F72" w:rsidRDefault="00C92DF8" w:rsidP="00C92DF8">
      <w:pPr>
        <w:rPr>
          <w:lang w:val="fr-CH"/>
        </w:rPr>
      </w:pPr>
    </w:p>
    <w:p w14:paraId="4971614C" w14:textId="77777777" w:rsidR="00C92DF8" w:rsidRDefault="00C92DF8" w:rsidP="00C92DF8">
      <w:pPr>
        <w:rPr>
          <w:lang w:val="fr-CH"/>
        </w:rPr>
      </w:pPr>
      <w:r w:rsidRPr="00C92DF8">
        <w:rPr>
          <w:lang w:val="fr-CH"/>
        </w:rPr>
        <w:t xml:space="preserve">Ce communiqué de presse est accompagné d'une liste de projets de joyaux naturels </w:t>
      </w:r>
      <w:proofErr w:type="spellStart"/>
      <w:r w:rsidRPr="00C92DF8">
        <w:rPr>
          <w:lang w:val="fr-CH"/>
        </w:rPr>
        <w:t>BirdLife</w:t>
      </w:r>
      <w:proofErr w:type="spellEnd"/>
      <w:r w:rsidRPr="00C92DF8">
        <w:rPr>
          <w:lang w:val="fr-CH"/>
        </w:rPr>
        <w:t xml:space="preserve"> sélectionnés de Suisse romande, avec les personnes de contact et une brève information. Les responsables des projets sont informés que vous pouvez les contacter et se réjouissent de vous montrer les projets sur place.</w:t>
      </w:r>
    </w:p>
    <w:p w14:paraId="029FE010" w14:textId="77777777" w:rsidR="00AD0486" w:rsidRDefault="00AD0486" w:rsidP="00C92DF8">
      <w:pPr>
        <w:rPr>
          <w:lang w:val="fr-CH"/>
        </w:rPr>
      </w:pPr>
    </w:p>
    <w:p w14:paraId="7755EF77" w14:textId="77777777" w:rsidR="00AD0486" w:rsidRPr="00AD0486" w:rsidRDefault="00AD0486" w:rsidP="00AD0486">
      <w:pPr>
        <w:rPr>
          <w:lang w:val="fr-CH"/>
        </w:rPr>
      </w:pPr>
      <w:r w:rsidRPr="00AD0486">
        <w:rPr>
          <w:lang w:val="fr-CH"/>
        </w:rPr>
        <w:t>Jura</w:t>
      </w:r>
    </w:p>
    <w:p w14:paraId="36D095A0" w14:textId="77777777" w:rsidR="00AD0486" w:rsidRPr="00AD0486" w:rsidRDefault="00AD0486" w:rsidP="00AD0486">
      <w:pPr>
        <w:rPr>
          <w:lang w:val="fr-CH"/>
        </w:rPr>
      </w:pPr>
    </w:p>
    <w:p w14:paraId="7B08FC74" w14:textId="046B99A9" w:rsidR="00AD0486" w:rsidRPr="0058458D" w:rsidRDefault="00AD0486" w:rsidP="0058458D">
      <w:pPr>
        <w:pStyle w:val="Paragraphedeliste"/>
        <w:numPr>
          <w:ilvl w:val="0"/>
          <w:numId w:val="50"/>
        </w:numPr>
        <w:rPr>
          <w:lang w:val="fr-CH"/>
        </w:rPr>
      </w:pPr>
      <w:proofErr w:type="spellStart"/>
      <w:r w:rsidRPr="0058458D">
        <w:rPr>
          <w:lang w:val="fr-CH"/>
        </w:rPr>
        <w:t>BirdLife</w:t>
      </w:r>
      <w:proofErr w:type="spellEnd"/>
      <w:r w:rsidRPr="0058458D">
        <w:rPr>
          <w:lang w:val="fr-CH"/>
        </w:rPr>
        <w:t xml:space="preserve"> Suisse - Contact : </w:t>
      </w:r>
      <w:proofErr w:type="spellStart"/>
      <w:r w:rsidRPr="0058458D">
        <w:rPr>
          <w:lang w:val="fr-CH"/>
        </w:rPr>
        <w:t>Célina</w:t>
      </w:r>
      <w:proofErr w:type="spellEnd"/>
      <w:r w:rsidRPr="0058458D">
        <w:rPr>
          <w:lang w:val="fr-CH"/>
        </w:rPr>
        <w:t xml:space="preserve"> </w:t>
      </w:r>
      <w:proofErr w:type="spellStart"/>
      <w:r w:rsidRPr="0058458D">
        <w:rPr>
          <w:lang w:val="fr-CH"/>
        </w:rPr>
        <w:t>Leuba</w:t>
      </w:r>
      <w:proofErr w:type="spellEnd"/>
      <w:r w:rsidRPr="0058458D">
        <w:rPr>
          <w:lang w:val="fr-CH"/>
        </w:rPr>
        <w:t xml:space="preserve">, 079 641 29 43 - chargée de projets biodiversité &amp; conservation des espèces pour </w:t>
      </w:r>
      <w:proofErr w:type="spellStart"/>
      <w:r w:rsidRPr="0058458D">
        <w:rPr>
          <w:lang w:val="fr-CH"/>
        </w:rPr>
        <w:t>BirdLife</w:t>
      </w:r>
      <w:proofErr w:type="spellEnd"/>
      <w:r w:rsidRPr="0058458D">
        <w:rPr>
          <w:lang w:val="fr-CH"/>
        </w:rPr>
        <w:t xml:space="preserve"> Suisse</w:t>
      </w:r>
    </w:p>
    <w:p w14:paraId="22C9EC79" w14:textId="6BC2D7B7" w:rsidR="00AD0486" w:rsidRPr="0058458D" w:rsidRDefault="00AD0486" w:rsidP="0058458D">
      <w:pPr>
        <w:pStyle w:val="Paragraphedeliste"/>
        <w:numPr>
          <w:ilvl w:val="1"/>
          <w:numId w:val="50"/>
        </w:numPr>
        <w:rPr>
          <w:lang w:val="fr-CH"/>
        </w:rPr>
      </w:pPr>
      <w:r w:rsidRPr="0058458D">
        <w:rPr>
          <w:lang w:val="fr-CH"/>
        </w:rPr>
        <w:t xml:space="preserve">Revitalisation des paysages ruraux traditionnels en </w:t>
      </w:r>
      <w:proofErr w:type="spellStart"/>
      <w:r w:rsidRPr="0058458D">
        <w:rPr>
          <w:lang w:val="fr-CH"/>
        </w:rPr>
        <w:t>Ajoie</w:t>
      </w:r>
      <w:proofErr w:type="spellEnd"/>
      <w:r w:rsidRPr="0058458D">
        <w:rPr>
          <w:lang w:val="fr-CH"/>
        </w:rPr>
        <w:t xml:space="preserve"> pour la Fauvette grisette</w:t>
      </w:r>
    </w:p>
    <w:p w14:paraId="37819AE0" w14:textId="77777777" w:rsidR="00AD0486" w:rsidRPr="00AD0486" w:rsidRDefault="00AD0486" w:rsidP="00AD0486">
      <w:pPr>
        <w:rPr>
          <w:lang w:val="fr-CH"/>
        </w:rPr>
      </w:pPr>
    </w:p>
    <w:p w14:paraId="021F50B5" w14:textId="77777777" w:rsidR="00AD0486" w:rsidRPr="00AD0486" w:rsidRDefault="00AD0486" w:rsidP="00AD0486">
      <w:pPr>
        <w:rPr>
          <w:lang w:val="fr-CH"/>
        </w:rPr>
      </w:pPr>
      <w:r w:rsidRPr="00AD0486">
        <w:rPr>
          <w:lang w:val="fr-CH"/>
        </w:rPr>
        <w:t>Valais</w:t>
      </w:r>
    </w:p>
    <w:p w14:paraId="0667CE41" w14:textId="77777777" w:rsidR="00AD0486" w:rsidRPr="00AD0486" w:rsidRDefault="00AD0486" w:rsidP="00AD0486">
      <w:pPr>
        <w:rPr>
          <w:lang w:val="fr-CH"/>
        </w:rPr>
      </w:pPr>
    </w:p>
    <w:p w14:paraId="57604451" w14:textId="3399506C" w:rsidR="00AD0486" w:rsidRPr="0058458D" w:rsidRDefault="00AD0486" w:rsidP="0058458D">
      <w:pPr>
        <w:pStyle w:val="Paragraphedeliste"/>
        <w:numPr>
          <w:ilvl w:val="0"/>
          <w:numId w:val="49"/>
        </w:numPr>
        <w:rPr>
          <w:lang w:val="fr-CH"/>
        </w:rPr>
      </w:pPr>
      <w:r w:rsidRPr="0058458D">
        <w:rPr>
          <w:lang w:val="fr-CH"/>
        </w:rPr>
        <w:t>Section " Le Rougegorge " - Contact : Marjorie Bovin, 079 778 05 86 - biologiste et membre du comité de l’association Le Rougegorge</w:t>
      </w:r>
    </w:p>
    <w:p w14:paraId="2329CAD0" w14:textId="2A903AA1" w:rsidR="00AD0486" w:rsidRPr="0058458D" w:rsidRDefault="00AD0486" w:rsidP="0058458D">
      <w:pPr>
        <w:pStyle w:val="Paragraphedeliste"/>
        <w:numPr>
          <w:ilvl w:val="1"/>
          <w:numId w:val="49"/>
        </w:numPr>
        <w:rPr>
          <w:lang w:val="fr-CH"/>
        </w:rPr>
      </w:pPr>
      <w:r w:rsidRPr="0058458D">
        <w:rPr>
          <w:lang w:val="fr-CH"/>
        </w:rPr>
        <w:t xml:space="preserve">Aménagements en faveur des amphibiens à l'étang de </w:t>
      </w:r>
      <w:proofErr w:type="spellStart"/>
      <w:r w:rsidRPr="0058458D">
        <w:rPr>
          <w:lang w:val="fr-CH"/>
        </w:rPr>
        <w:t>Botyre</w:t>
      </w:r>
      <w:proofErr w:type="spellEnd"/>
      <w:r w:rsidRPr="0058458D">
        <w:rPr>
          <w:lang w:val="fr-CH"/>
        </w:rPr>
        <w:t xml:space="preserve"> sur la Commune d'Ayent</w:t>
      </w:r>
    </w:p>
    <w:p w14:paraId="15565546" w14:textId="1FC3C575" w:rsidR="00AD0486" w:rsidRPr="0058458D" w:rsidRDefault="00AD0486" w:rsidP="0058458D">
      <w:pPr>
        <w:pStyle w:val="Paragraphedeliste"/>
        <w:numPr>
          <w:ilvl w:val="1"/>
          <w:numId w:val="49"/>
        </w:numPr>
        <w:rPr>
          <w:lang w:val="fr-CH"/>
        </w:rPr>
      </w:pPr>
      <w:r w:rsidRPr="0058458D">
        <w:rPr>
          <w:lang w:val="fr-CH"/>
        </w:rPr>
        <w:t>Aménagement de l'</w:t>
      </w:r>
      <w:proofErr w:type="spellStart"/>
      <w:r w:rsidRPr="0058458D">
        <w:rPr>
          <w:lang w:val="fr-CH"/>
        </w:rPr>
        <w:t>Etang</w:t>
      </w:r>
      <w:proofErr w:type="spellEnd"/>
      <w:r w:rsidRPr="0058458D">
        <w:rPr>
          <w:lang w:val="fr-CH"/>
        </w:rPr>
        <w:t xml:space="preserve"> de la Tourbière</w:t>
      </w:r>
    </w:p>
    <w:p w14:paraId="2C120B63" w14:textId="77777777" w:rsidR="00AD0486" w:rsidRPr="00AD0486" w:rsidRDefault="00AD0486" w:rsidP="00AD0486">
      <w:pPr>
        <w:rPr>
          <w:lang w:val="fr-CH"/>
        </w:rPr>
      </w:pPr>
    </w:p>
    <w:p w14:paraId="4B4BAE34" w14:textId="77777777" w:rsidR="00AD0486" w:rsidRPr="00AD0486" w:rsidRDefault="00AD0486" w:rsidP="00AD0486">
      <w:pPr>
        <w:rPr>
          <w:lang w:val="fr-CH"/>
        </w:rPr>
      </w:pPr>
      <w:r w:rsidRPr="00AD0486">
        <w:rPr>
          <w:lang w:val="fr-CH"/>
        </w:rPr>
        <w:t>Vaud</w:t>
      </w:r>
    </w:p>
    <w:p w14:paraId="3166E78B" w14:textId="77777777" w:rsidR="00AD0486" w:rsidRPr="00AD0486" w:rsidRDefault="00AD0486" w:rsidP="00AD0486">
      <w:pPr>
        <w:rPr>
          <w:lang w:val="fr-CH"/>
        </w:rPr>
      </w:pPr>
    </w:p>
    <w:p w14:paraId="53CD937D" w14:textId="217116F7" w:rsidR="00AD0486" w:rsidRPr="0058458D" w:rsidRDefault="00AD0486" w:rsidP="0058458D">
      <w:pPr>
        <w:pStyle w:val="Paragraphedeliste"/>
        <w:numPr>
          <w:ilvl w:val="0"/>
          <w:numId w:val="49"/>
        </w:numPr>
        <w:rPr>
          <w:lang w:val="fr-CH"/>
        </w:rPr>
      </w:pPr>
      <w:r w:rsidRPr="0058458D">
        <w:rPr>
          <w:lang w:val="fr-CH"/>
        </w:rPr>
        <w:t>Section " GOBE " - Contact : Ludovic Longchamp, 078 868 68 17</w:t>
      </w:r>
      <w:r w:rsidRPr="0058458D">
        <w:rPr>
          <w:lang w:val="fr-CH"/>
        </w:rPr>
        <w:t xml:space="preserve"> – ornithologue, </w:t>
      </w:r>
      <w:r w:rsidR="0058458D" w:rsidRPr="0058458D">
        <w:rPr>
          <w:lang w:val="fr-CH"/>
        </w:rPr>
        <w:t>membre du comité du GOBE</w:t>
      </w:r>
    </w:p>
    <w:p w14:paraId="66C34B73" w14:textId="7A8D59C4" w:rsidR="00AD0486" w:rsidRPr="0058458D" w:rsidRDefault="00AD0486" w:rsidP="0058458D">
      <w:pPr>
        <w:pStyle w:val="Paragraphedeliste"/>
        <w:numPr>
          <w:ilvl w:val="1"/>
          <w:numId w:val="49"/>
        </w:numPr>
        <w:rPr>
          <w:lang w:val="fr-CH"/>
        </w:rPr>
      </w:pPr>
      <w:r w:rsidRPr="0058458D">
        <w:rPr>
          <w:lang w:val="fr-CH"/>
        </w:rPr>
        <w:t>Plantation de vergers haute-tige pour favoriser la huppe fasciée</w:t>
      </w:r>
    </w:p>
    <w:p w14:paraId="059CECFF" w14:textId="77777777" w:rsidR="00C92DF8" w:rsidRDefault="00C92DF8" w:rsidP="00C92DF8">
      <w:pPr>
        <w:rPr>
          <w:lang w:val="fr-CH"/>
        </w:rPr>
      </w:pPr>
    </w:p>
    <w:p w14:paraId="1DAE86BD" w14:textId="77777777" w:rsidR="00C92DF8" w:rsidRPr="009B47DC" w:rsidRDefault="00C92DF8" w:rsidP="00C92DF8">
      <w:pPr>
        <w:rPr>
          <w:lang w:val="fr-CH"/>
        </w:rPr>
      </w:pPr>
    </w:p>
    <w:p w14:paraId="441D5A44" w14:textId="77777777" w:rsidR="00AD0486" w:rsidRDefault="00AD0486" w:rsidP="00C92DF8">
      <w:pPr>
        <w:rPr>
          <w:lang w:val="fr-CH"/>
        </w:rPr>
      </w:pPr>
    </w:p>
    <w:p w14:paraId="4B73CA3D" w14:textId="1B23B682" w:rsidR="00C92DF8" w:rsidRPr="00882F72" w:rsidRDefault="00C92DF8" w:rsidP="00C92DF8">
      <w:pPr>
        <w:rPr>
          <w:lang w:val="fr-CH"/>
        </w:rPr>
      </w:pPr>
      <w:r w:rsidRPr="00882F72">
        <w:rPr>
          <w:lang w:val="fr-CH"/>
        </w:rPr>
        <w:t xml:space="preserve">Les images pour accompagner ce communiqué de presse peuvent être téléchargées sous </w:t>
      </w:r>
      <w:r w:rsidRPr="00882F72">
        <w:rPr>
          <w:lang w:val="fr-CH"/>
        </w:rPr>
        <w:br/>
      </w:r>
      <w:r w:rsidRPr="00C8665E">
        <w:rPr>
          <w:lang w:val="fr-CH"/>
        </w:rPr>
        <w:t>www.birdlife.ch/fr/presse</w:t>
      </w:r>
    </w:p>
    <w:p w14:paraId="34226E3D" w14:textId="77777777" w:rsidR="00C92DF8" w:rsidRPr="00882F72" w:rsidRDefault="00C92DF8" w:rsidP="00C92DF8">
      <w:pPr>
        <w:rPr>
          <w:lang w:val="fr-CH"/>
        </w:rPr>
      </w:pPr>
    </w:p>
    <w:p w14:paraId="27EBD91A" w14:textId="77777777" w:rsidR="00C92DF8" w:rsidRPr="00C92DF8" w:rsidRDefault="00C92DF8" w:rsidP="00C92DF8">
      <w:pPr>
        <w:rPr>
          <w:b/>
          <w:bCs/>
          <w:lang w:val="fr-CH"/>
        </w:rPr>
      </w:pPr>
      <w:r w:rsidRPr="00C92DF8">
        <w:rPr>
          <w:b/>
          <w:bCs/>
          <w:lang w:val="fr-CH"/>
        </w:rPr>
        <w:t>Informations complémentaires :</w:t>
      </w:r>
    </w:p>
    <w:p w14:paraId="1DF4841A" w14:textId="77777777" w:rsidR="00C92DF8" w:rsidRPr="00882F72" w:rsidRDefault="00C92DF8" w:rsidP="00C92DF8">
      <w:pPr>
        <w:rPr>
          <w:lang w:val="fr-CH"/>
        </w:rPr>
      </w:pPr>
      <w:r>
        <w:rPr>
          <w:lang w:val="fr-CH"/>
        </w:rPr>
        <w:t xml:space="preserve">François </w:t>
      </w:r>
      <w:proofErr w:type="spellStart"/>
      <w:r>
        <w:rPr>
          <w:lang w:val="fr-CH"/>
        </w:rPr>
        <w:t>Turrian</w:t>
      </w:r>
      <w:proofErr w:type="spellEnd"/>
      <w:r w:rsidRPr="00797FDF">
        <w:rPr>
          <w:lang w:val="fr-CH"/>
        </w:rPr>
        <w:t xml:space="preserve">, </w:t>
      </w:r>
      <w:r>
        <w:rPr>
          <w:lang w:val="fr-CH"/>
        </w:rPr>
        <w:t>Directeur romand</w:t>
      </w:r>
      <w:r w:rsidRPr="00797FDF">
        <w:rPr>
          <w:lang w:val="fr-CH"/>
        </w:rPr>
        <w:t xml:space="preserve"> de </w:t>
      </w:r>
      <w:proofErr w:type="spellStart"/>
      <w:r w:rsidRPr="00797FDF">
        <w:rPr>
          <w:lang w:val="fr-CH"/>
        </w:rPr>
        <w:t>BirdLife</w:t>
      </w:r>
      <w:proofErr w:type="spellEnd"/>
      <w:r w:rsidRPr="00797FDF">
        <w:rPr>
          <w:lang w:val="fr-CH"/>
        </w:rPr>
        <w:t xml:space="preserve"> Suisse, tél.</w:t>
      </w:r>
      <w:r>
        <w:rPr>
          <w:lang w:val="fr-CH"/>
        </w:rPr>
        <w:t>079 318 77 75</w:t>
      </w:r>
      <w:r w:rsidRPr="00797FDF">
        <w:rPr>
          <w:lang w:val="fr-CH"/>
        </w:rPr>
        <w:t xml:space="preserve">, </w:t>
      </w:r>
      <w:r>
        <w:rPr>
          <w:lang w:val="fr-CH"/>
        </w:rPr>
        <w:t>francois</w:t>
      </w:r>
      <w:r w:rsidRPr="00797FDF">
        <w:rPr>
          <w:lang w:val="fr-CH"/>
        </w:rPr>
        <w:t>.</w:t>
      </w:r>
      <w:r>
        <w:rPr>
          <w:lang w:val="fr-CH"/>
        </w:rPr>
        <w:t>turrian</w:t>
      </w:r>
      <w:r w:rsidRPr="00797FDF">
        <w:rPr>
          <w:lang w:val="fr-CH"/>
        </w:rPr>
        <w:t>@birdlife.ch</w:t>
      </w:r>
    </w:p>
    <w:p w14:paraId="2E5FFE73" w14:textId="4D6EBB21" w:rsidR="00C2139E" w:rsidRPr="00F57F3E" w:rsidRDefault="00C2139E" w:rsidP="00C92DF8">
      <w:pPr>
        <w:rPr>
          <w:rFonts w:ascii="Arial" w:hAnsi="Arial" w:cs="Arial"/>
          <w:lang w:val="fr-CH"/>
        </w:rPr>
      </w:pPr>
    </w:p>
    <w:sectPr w:rsidR="00C2139E" w:rsidRPr="00F57F3E"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812A" w14:textId="77777777" w:rsidR="00D97901" w:rsidRDefault="00D97901" w:rsidP="00F91D37">
      <w:pPr>
        <w:spacing w:line="240" w:lineRule="auto"/>
      </w:pPr>
      <w:r>
        <w:separator/>
      </w:r>
    </w:p>
  </w:endnote>
  <w:endnote w:type="continuationSeparator" w:id="0">
    <w:p w14:paraId="6B535B40" w14:textId="77777777" w:rsidR="00D97901" w:rsidRDefault="00D9790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uclid Circular A Light">
    <w:panose1 w:val="020B0604020202020204"/>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Euclid Circular A Medium">
    <w:panose1 w:val="020B0604020202020204"/>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3A4" w14:textId="77777777" w:rsidR="00112828" w:rsidRPr="00396CB9" w:rsidRDefault="00112828" w:rsidP="00396CB9">
    <w:pPr>
      <w:pStyle w:val="ClaimText"/>
    </w:pPr>
    <w:r>
      <w:rPr>
        <w:noProof/>
        <w:lang w:eastAsia="de-CH"/>
      </w:rPr>
      <mc:AlternateContent>
        <mc:Choice Requires="wpg">
          <w:drawing>
            <wp:anchor distT="0" distB="0" distL="114300" distR="114300" simplePos="0" relativeHeight="251686912" behindDoc="0" locked="1" layoutInCell="1" allowOverlap="1" wp14:anchorId="4AABE910" wp14:editId="4018E5B3">
              <wp:simplePos x="0" y="0"/>
              <wp:positionH relativeFrom="margin">
                <wp:align>left</wp:align>
              </wp:positionH>
              <wp:positionV relativeFrom="page">
                <wp:align>bottom</wp:align>
              </wp:positionV>
              <wp:extent cx="774000" cy="453600"/>
              <wp:effectExtent l="0" t="0" r="7620" b="0"/>
              <wp:wrapNone/>
              <wp:docPr id="142" name="Groupe 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0A1078"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1630EA88" wp14:editId="6DA22976">
              <wp:simplePos x="0" y="0"/>
              <wp:positionH relativeFrom="margin">
                <wp:align>right</wp:align>
              </wp:positionH>
              <wp:positionV relativeFrom="page">
                <wp:align>bottom</wp:align>
              </wp:positionV>
              <wp:extent cx="630000" cy="568800"/>
              <wp:effectExtent l="0" t="0" r="0" b="0"/>
              <wp:wrapNone/>
              <wp:docPr id="145" name="Zone de texte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0EA88" id="_x0000_t202" coordsize="21600,21600" o:spt="202" path="m,l,21600r21600,l21600,xe">
              <v:stroke joinstyle="miter"/>
              <v:path gradientshapeok="t" o:connecttype="rect"/>
            </v:shapetype>
            <v:shape id="Zone de texte 3"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109806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2DB" w14:textId="77777777" w:rsidR="0090145B" w:rsidRPr="00B75AD3" w:rsidRDefault="0090145B" w:rsidP="00B75AD3">
    <w:pPr>
      <w:pStyle w:val="ClaimText"/>
      <w:spacing w:line="228" w:lineRule="auto"/>
      <w:rPr>
        <w:lang w:val="fr-FR"/>
      </w:rPr>
    </w:pPr>
    <w:r>
      <w:rPr>
        <w:noProof/>
        <w:lang w:val="fr-FR"/>
      </w:rPr>
      <mc:AlternateContent>
        <mc:Choice Requires="wpg">
          <w:drawing>
            <wp:anchor distT="0" distB="0" distL="114300" distR="114300" simplePos="0" relativeHeight="251683840" behindDoc="0" locked="1" layoutInCell="1" allowOverlap="1" wp14:anchorId="4271B00B" wp14:editId="1E7B6DF7">
              <wp:simplePos x="0" y="0"/>
              <wp:positionH relativeFrom="margin">
                <wp:posOffset>-660</wp:posOffset>
              </wp:positionH>
              <wp:positionV relativeFrom="page">
                <wp:align>bottom</wp:align>
              </wp:positionV>
              <wp:extent cx="6048000" cy="727200"/>
              <wp:effectExtent l="0" t="0" r="0" b="0"/>
              <wp:wrapNone/>
              <wp:docPr id="139" name="Groupe 5"/>
              <wp:cNvGraphicFramePr/>
              <a:graphic xmlns:a="http://schemas.openxmlformats.org/drawingml/2006/main">
                <a:graphicData uri="http://schemas.microsoft.com/office/word/2010/wordprocessingGroup">
                  <wpg:wgp>
                    <wpg:cNvGrpSpPr/>
                    <wpg:grpSpPr>
                      <a:xfrm>
                        <a:off x="0" y="0"/>
                        <a:ext cx="6048000" cy="727200"/>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8A6B22" id="Gruppieren 139" o:spid="_x0000_s1026" style="position:absolute;margin-left:-.05pt;margin-top:0;width:476.2pt;height:57.25pt;z-index:251683840;mso-position-horizontal-relative:margin;mso-position-vertical:bottom;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p w14:paraId="171B3223"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F3C3" w14:textId="77777777" w:rsidR="00D97901" w:rsidRDefault="00D97901" w:rsidP="00F91D37">
      <w:pPr>
        <w:spacing w:line="240" w:lineRule="auto"/>
      </w:pPr>
      <w:r>
        <w:separator/>
      </w:r>
    </w:p>
  </w:footnote>
  <w:footnote w:type="continuationSeparator" w:id="0">
    <w:p w14:paraId="6FEB2C6E" w14:textId="77777777" w:rsidR="00D97901" w:rsidRDefault="00D97901"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DCA" w14:textId="77777777" w:rsidR="0090145B" w:rsidRDefault="0090145B" w:rsidP="00141AA4">
    <w:pPr>
      <w:pStyle w:val="En-tte"/>
      <w:spacing w:after="2060"/>
    </w:pPr>
    <w:r>
      <w:rPr>
        <w:noProof/>
      </w:rPr>
      <mc:AlternateContent>
        <mc:Choice Requires="wpg">
          <w:drawing>
            <wp:anchor distT="0" distB="0" distL="114300" distR="114300" simplePos="0" relativeHeight="251681792" behindDoc="0" locked="1" layoutInCell="1" allowOverlap="1" wp14:anchorId="011D8DB4" wp14:editId="65D1F35A">
              <wp:simplePos x="0" y="0"/>
              <wp:positionH relativeFrom="margin">
                <wp:align>left</wp:align>
              </wp:positionH>
              <wp:positionV relativeFrom="page">
                <wp:align>top</wp:align>
              </wp:positionV>
              <wp:extent cx="5022000" cy="1195200"/>
              <wp:effectExtent l="0" t="0" r="7620" b="5080"/>
              <wp:wrapNone/>
              <wp:docPr id="35" name="Groupe 4"/>
              <wp:cNvGraphicFramePr/>
              <a:graphic xmlns:a="http://schemas.openxmlformats.org/drawingml/2006/main">
                <a:graphicData uri="http://schemas.microsoft.com/office/word/2010/wordprocessingGroup">
                  <wpg:wgp>
                    <wpg:cNvGrpSpPr/>
                    <wpg:grpSpPr>
                      <a:xfrm>
                        <a:off x="0" y="0"/>
                        <a:ext cx="5022000" cy="119520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E811C0" id="Gruppieren 35" o:spid="_x0000_s1026" style="position:absolute;margin-left:0;margin-top:0;width:395.45pt;height:94.1pt;z-index:251681792;mso-position-horizontal:left;mso-position-horizontal-relative:margin;mso-position-vertical:top;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60E87EBD"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8A2335"/>
    <w:multiLevelType w:val="multilevel"/>
    <w:tmpl w:val="B7B07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FD6A27"/>
    <w:multiLevelType w:val="hybridMultilevel"/>
    <w:tmpl w:val="373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2"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8DC0C91"/>
    <w:multiLevelType w:val="hybridMultilevel"/>
    <w:tmpl w:val="941A2E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B8F136E"/>
    <w:multiLevelType w:val="hybridMultilevel"/>
    <w:tmpl w:val="3A5C66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5D0466"/>
    <w:multiLevelType w:val="hybridMultilevel"/>
    <w:tmpl w:val="FF702988"/>
    <w:lvl w:ilvl="0" w:tplc="D2744A3A">
      <w:numFmt w:val="bullet"/>
      <w:lvlText w:val="-"/>
      <w:lvlJc w:val="left"/>
      <w:pPr>
        <w:ind w:left="1065" w:hanging="705"/>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1AC2EEB"/>
    <w:multiLevelType w:val="hybridMultilevel"/>
    <w:tmpl w:val="2F3EAC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32"/>
  </w:num>
  <w:num w:numId="12" w16cid:durableId="956832184">
    <w:abstractNumId w:val="23"/>
  </w:num>
  <w:num w:numId="13" w16cid:durableId="2012682867">
    <w:abstractNumId w:val="19"/>
  </w:num>
  <w:num w:numId="14" w16cid:durableId="777718541">
    <w:abstractNumId w:val="36"/>
  </w:num>
  <w:num w:numId="15" w16cid:durableId="1946575995">
    <w:abstractNumId w:val="35"/>
  </w:num>
  <w:num w:numId="16" w16cid:durableId="1254821494">
    <w:abstractNumId w:val="12"/>
  </w:num>
  <w:num w:numId="17" w16cid:durableId="1370107162">
    <w:abstractNumId w:val="20"/>
  </w:num>
  <w:num w:numId="18" w16cid:durableId="14762212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30"/>
  </w:num>
  <w:num w:numId="20" w16cid:durableId="1552418522">
    <w:abstractNumId w:val="18"/>
  </w:num>
  <w:num w:numId="21" w16cid:durableId="260530654">
    <w:abstractNumId w:val="27"/>
  </w:num>
  <w:num w:numId="22" w16cid:durableId="1634212577">
    <w:abstractNumId w:val="26"/>
  </w:num>
  <w:num w:numId="23" w16cid:durableId="701790021">
    <w:abstractNumId w:val="14"/>
  </w:num>
  <w:num w:numId="24" w16cid:durableId="1553157393">
    <w:abstractNumId w:val="21"/>
  </w:num>
  <w:num w:numId="25" w16cid:durableId="1346635887">
    <w:abstractNumId w:val="28"/>
  </w:num>
  <w:num w:numId="26" w16cid:durableId="1025324803">
    <w:abstractNumId w:val="24"/>
  </w:num>
  <w:num w:numId="27" w16cid:durableId="579367203">
    <w:abstractNumId w:val="15"/>
  </w:num>
  <w:num w:numId="28" w16cid:durableId="171723735">
    <w:abstractNumId w:val="11"/>
  </w:num>
  <w:num w:numId="29" w16cid:durableId="1696612057">
    <w:abstractNumId w:val="25"/>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2"/>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0238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46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9125388">
    <w:abstractNumId w:val="17"/>
  </w:num>
  <w:num w:numId="46" w16cid:durableId="956445598">
    <w:abstractNumId w:val="34"/>
  </w:num>
  <w:num w:numId="47" w16cid:durableId="1074011914">
    <w:abstractNumId w:val="33"/>
  </w:num>
  <w:num w:numId="48" w16cid:durableId="403719005">
    <w:abstractNumId w:val="16"/>
  </w:num>
  <w:num w:numId="49" w16cid:durableId="138377747">
    <w:abstractNumId w:val="31"/>
  </w:num>
  <w:num w:numId="50" w16cid:durableId="15152655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de-CH" w:vendorID="64" w:dllVersion="4096" w:nlCheck="1" w:checkStyle="0"/>
  <w:activeWritingStyle w:appName="MSWord" w:lang="fr-CH" w:vendorID="64" w:dllVersion="4096"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6"/>
    <w:rsid w:val="000008AC"/>
    <w:rsid w:val="00002978"/>
    <w:rsid w:val="0001010F"/>
    <w:rsid w:val="00013B11"/>
    <w:rsid w:val="00014DD6"/>
    <w:rsid w:val="000206B7"/>
    <w:rsid w:val="00025CEC"/>
    <w:rsid w:val="000266B7"/>
    <w:rsid w:val="00032B92"/>
    <w:rsid w:val="00033F4F"/>
    <w:rsid w:val="000409C8"/>
    <w:rsid w:val="00041700"/>
    <w:rsid w:val="00043C11"/>
    <w:rsid w:val="0004612C"/>
    <w:rsid w:val="00047C3E"/>
    <w:rsid w:val="0005527F"/>
    <w:rsid w:val="00056C9E"/>
    <w:rsid w:val="000623C9"/>
    <w:rsid w:val="00063BC2"/>
    <w:rsid w:val="000701F1"/>
    <w:rsid w:val="00071417"/>
    <w:rsid w:val="00071780"/>
    <w:rsid w:val="00072251"/>
    <w:rsid w:val="00077BA3"/>
    <w:rsid w:val="000803EB"/>
    <w:rsid w:val="000879BA"/>
    <w:rsid w:val="00090380"/>
    <w:rsid w:val="00091D36"/>
    <w:rsid w:val="00092778"/>
    <w:rsid w:val="00096E8E"/>
    <w:rsid w:val="000A06D7"/>
    <w:rsid w:val="000A1884"/>
    <w:rsid w:val="000A1B47"/>
    <w:rsid w:val="000A24EC"/>
    <w:rsid w:val="000A621D"/>
    <w:rsid w:val="000B183F"/>
    <w:rsid w:val="000B595D"/>
    <w:rsid w:val="000B5BAB"/>
    <w:rsid w:val="000C00A8"/>
    <w:rsid w:val="000C3F85"/>
    <w:rsid w:val="000C49C1"/>
    <w:rsid w:val="000C7159"/>
    <w:rsid w:val="000C7716"/>
    <w:rsid w:val="000D1743"/>
    <w:rsid w:val="000D1BB6"/>
    <w:rsid w:val="000D6CE1"/>
    <w:rsid w:val="000E7543"/>
    <w:rsid w:val="000E756F"/>
    <w:rsid w:val="000F11AA"/>
    <w:rsid w:val="000F1D2B"/>
    <w:rsid w:val="0010021F"/>
    <w:rsid w:val="0010065F"/>
    <w:rsid w:val="0010073A"/>
    <w:rsid w:val="00102345"/>
    <w:rsid w:val="00102FDE"/>
    <w:rsid w:val="00104011"/>
    <w:rsid w:val="00106688"/>
    <w:rsid w:val="00107F09"/>
    <w:rsid w:val="001117CC"/>
    <w:rsid w:val="00112828"/>
    <w:rsid w:val="001134C7"/>
    <w:rsid w:val="00113CB8"/>
    <w:rsid w:val="001150F1"/>
    <w:rsid w:val="0011643C"/>
    <w:rsid w:val="00116EDE"/>
    <w:rsid w:val="0012151C"/>
    <w:rsid w:val="001238A1"/>
    <w:rsid w:val="00124C1B"/>
    <w:rsid w:val="00127BBA"/>
    <w:rsid w:val="00133CFB"/>
    <w:rsid w:val="0013656B"/>
    <w:rsid w:val="001375AB"/>
    <w:rsid w:val="00140D1D"/>
    <w:rsid w:val="00141AA4"/>
    <w:rsid w:val="00142A95"/>
    <w:rsid w:val="00144122"/>
    <w:rsid w:val="00147C34"/>
    <w:rsid w:val="00154677"/>
    <w:rsid w:val="00157ECA"/>
    <w:rsid w:val="00162571"/>
    <w:rsid w:val="0016774B"/>
    <w:rsid w:val="00167916"/>
    <w:rsid w:val="0017065E"/>
    <w:rsid w:val="00171870"/>
    <w:rsid w:val="00172190"/>
    <w:rsid w:val="00173858"/>
    <w:rsid w:val="00187DBE"/>
    <w:rsid w:val="001927F7"/>
    <w:rsid w:val="00192B6A"/>
    <w:rsid w:val="00192F98"/>
    <w:rsid w:val="001A2F27"/>
    <w:rsid w:val="001A3606"/>
    <w:rsid w:val="001A43BD"/>
    <w:rsid w:val="001A52F4"/>
    <w:rsid w:val="001C72B1"/>
    <w:rsid w:val="001E2098"/>
    <w:rsid w:val="001E73F4"/>
    <w:rsid w:val="001F4A7E"/>
    <w:rsid w:val="001F4B8C"/>
    <w:rsid w:val="001F4F9B"/>
    <w:rsid w:val="002153AE"/>
    <w:rsid w:val="00220B9C"/>
    <w:rsid w:val="0022685B"/>
    <w:rsid w:val="0023018C"/>
    <w:rsid w:val="00231415"/>
    <w:rsid w:val="0023205B"/>
    <w:rsid w:val="00233772"/>
    <w:rsid w:val="00233C4E"/>
    <w:rsid w:val="0023413A"/>
    <w:rsid w:val="0024168A"/>
    <w:rsid w:val="002466D7"/>
    <w:rsid w:val="00246DC1"/>
    <w:rsid w:val="00247905"/>
    <w:rsid w:val="00255FA3"/>
    <w:rsid w:val="0025644A"/>
    <w:rsid w:val="00264809"/>
    <w:rsid w:val="00267F71"/>
    <w:rsid w:val="002726D9"/>
    <w:rsid w:val="00273EBC"/>
    <w:rsid w:val="00283995"/>
    <w:rsid w:val="00290E37"/>
    <w:rsid w:val="00292375"/>
    <w:rsid w:val="002B15B5"/>
    <w:rsid w:val="002B551B"/>
    <w:rsid w:val="002B596B"/>
    <w:rsid w:val="002C163B"/>
    <w:rsid w:val="002D272F"/>
    <w:rsid w:val="002D38AE"/>
    <w:rsid w:val="002D42AE"/>
    <w:rsid w:val="002D709C"/>
    <w:rsid w:val="002E10CA"/>
    <w:rsid w:val="002F06AA"/>
    <w:rsid w:val="002F42E0"/>
    <w:rsid w:val="002F589A"/>
    <w:rsid w:val="002F68A2"/>
    <w:rsid w:val="00301B1F"/>
    <w:rsid w:val="003020C7"/>
    <w:rsid w:val="0030245A"/>
    <w:rsid w:val="00303B73"/>
    <w:rsid w:val="00316A44"/>
    <w:rsid w:val="00320055"/>
    <w:rsid w:val="0032330D"/>
    <w:rsid w:val="00333A1B"/>
    <w:rsid w:val="00340963"/>
    <w:rsid w:val="003413D7"/>
    <w:rsid w:val="003475F1"/>
    <w:rsid w:val="00350607"/>
    <w:rsid w:val="003514EE"/>
    <w:rsid w:val="003517B3"/>
    <w:rsid w:val="0035652B"/>
    <w:rsid w:val="003619E3"/>
    <w:rsid w:val="00363671"/>
    <w:rsid w:val="00364EE3"/>
    <w:rsid w:val="003757E4"/>
    <w:rsid w:val="00375834"/>
    <w:rsid w:val="00383F2D"/>
    <w:rsid w:val="00385F6C"/>
    <w:rsid w:val="0038768E"/>
    <w:rsid w:val="003879C0"/>
    <w:rsid w:val="0039093F"/>
    <w:rsid w:val="0039124E"/>
    <w:rsid w:val="00396CB9"/>
    <w:rsid w:val="003A0C4D"/>
    <w:rsid w:val="003A7B76"/>
    <w:rsid w:val="003C3548"/>
    <w:rsid w:val="003C3AED"/>
    <w:rsid w:val="003C3D32"/>
    <w:rsid w:val="003D0FAA"/>
    <w:rsid w:val="003D16A6"/>
    <w:rsid w:val="003D2D99"/>
    <w:rsid w:val="003D5968"/>
    <w:rsid w:val="003E2D8A"/>
    <w:rsid w:val="003F1A56"/>
    <w:rsid w:val="003F2444"/>
    <w:rsid w:val="003F5CB7"/>
    <w:rsid w:val="00400DD2"/>
    <w:rsid w:val="0040389A"/>
    <w:rsid w:val="00412346"/>
    <w:rsid w:val="00414D43"/>
    <w:rsid w:val="00421DE9"/>
    <w:rsid w:val="0042454D"/>
    <w:rsid w:val="00426067"/>
    <w:rsid w:val="00431B21"/>
    <w:rsid w:val="0044347F"/>
    <w:rsid w:val="00444695"/>
    <w:rsid w:val="00445544"/>
    <w:rsid w:val="00452D49"/>
    <w:rsid w:val="0045530E"/>
    <w:rsid w:val="004604BB"/>
    <w:rsid w:val="00463BA6"/>
    <w:rsid w:val="00466EE7"/>
    <w:rsid w:val="004671E8"/>
    <w:rsid w:val="00471D34"/>
    <w:rsid w:val="004721E6"/>
    <w:rsid w:val="00476E20"/>
    <w:rsid w:val="00480603"/>
    <w:rsid w:val="00480C4C"/>
    <w:rsid w:val="00484B02"/>
    <w:rsid w:val="00485312"/>
    <w:rsid w:val="00486DBB"/>
    <w:rsid w:val="00494FD7"/>
    <w:rsid w:val="00495F83"/>
    <w:rsid w:val="004A039B"/>
    <w:rsid w:val="004A0C31"/>
    <w:rsid w:val="004A5CB4"/>
    <w:rsid w:val="004A6CF6"/>
    <w:rsid w:val="004A750B"/>
    <w:rsid w:val="004B0FDB"/>
    <w:rsid w:val="004B2796"/>
    <w:rsid w:val="004B3225"/>
    <w:rsid w:val="004C1329"/>
    <w:rsid w:val="004C3880"/>
    <w:rsid w:val="004D0F2F"/>
    <w:rsid w:val="004D179F"/>
    <w:rsid w:val="004D5B31"/>
    <w:rsid w:val="004E0E33"/>
    <w:rsid w:val="004E525C"/>
    <w:rsid w:val="004F22CB"/>
    <w:rsid w:val="00500294"/>
    <w:rsid w:val="00506BB8"/>
    <w:rsid w:val="005257F0"/>
    <w:rsid w:val="00526C93"/>
    <w:rsid w:val="00530E91"/>
    <w:rsid w:val="00531895"/>
    <w:rsid w:val="005339AE"/>
    <w:rsid w:val="00535EA2"/>
    <w:rsid w:val="00537410"/>
    <w:rsid w:val="00543061"/>
    <w:rsid w:val="00544CD1"/>
    <w:rsid w:val="00545D8C"/>
    <w:rsid w:val="00550787"/>
    <w:rsid w:val="005510CD"/>
    <w:rsid w:val="00554D4C"/>
    <w:rsid w:val="00555FD6"/>
    <w:rsid w:val="00562128"/>
    <w:rsid w:val="00566564"/>
    <w:rsid w:val="00571D53"/>
    <w:rsid w:val="005727AC"/>
    <w:rsid w:val="0057338A"/>
    <w:rsid w:val="00576439"/>
    <w:rsid w:val="0058458D"/>
    <w:rsid w:val="005845E0"/>
    <w:rsid w:val="00591832"/>
    <w:rsid w:val="00592841"/>
    <w:rsid w:val="00597273"/>
    <w:rsid w:val="005A2641"/>
    <w:rsid w:val="005A2866"/>
    <w:rsid w:val="005A357F"/>
    <w:rsid w:val="005A561C"/>
    <w:rsid w:val="005A60D0"/>
    <w:rsid w:val="005A64D1"/>
    <w:rsid w:val="005A6E03"/>
    <w:rsid w:val="005A79AB"/>
    <w:rsid w:val="005A7BE5"/>
    <w:rsid w:val="005B0078"/>
    <w:rsid w:val="005B4318"/>
    <w:rsid w:val="005B4DEC"/>
    <w:rsid w:val="005B6FD0"/>
    <w:rsid w:val="005C1D6A"/>
    <w:rsid w:val="005C3249"/>
    <w:rsid w:val="005C6148"/>
    <w:rsid w:val="005C61A5"/>
    <w:rsid w:val="005C6741"/>
    <w:rsid w:val="005C7189"/>
    <w:rsid w:val="005D066B"/>
    <w:rsid w:val="005D21BD"/>
    <w:rsid w:val="005D7F4B"/>
    <w:rsid w:val="005E1157"/>
    <w:rsid w:val="005E4E72"/>
    <w:rsid w:val="00601E96"/>
    <w:rsid w:val="00604483"/>
    <w:rsid w:val="006044D5"/>
    <w:rsid w:val="006121A1"/>
    <w:rsid w:val="00616321"/>
    <w:rsid w:val="00622481"/>
    <w:rsid w:val="00622FDC"/>
    <w:rsid w:val="006245BF"/>
    <w:rsid w:val="00625020"/>
    <w:rsid w:val="00630515"/>
    <w:rsid w:val="00636D92"/>
    <w:rsid w:val="00640CF9"/>
    <w:rsid w:val="00642F26"/>
    <w:rsid w:val="00647B77"/>
    <w:rsid w:val="00650B3D"/>
    <w:rsid w:val="0065274C"/>
    <w:rsid w:val="006545F4"/>
    <w:rsid w:val="00655BD6"/>
    <w:rsid w:val="00657D16"/>
    <w:rsid w:val="00661A71"/>
    <w:rsid w:val="006669CA"/>
    <w:rsid w:val="00667B48"/>
    <w:rsid w:val="00672E90"/>
    <w:rsid w:val="006868ED"/>
    <w:rsid w:val="00686D14"/>
    <w:rsid w:val="00687ED7"/>
    <w:rsid w:val="0069439E"/>
    <w:rsid w:val="00695903"/>
    <w:rsid w:val="006A6CA9"/>
    <w:rsid w:val="006A7E6D"/>
    <w:rsid w:val="006B3083"/>
    <w:rsid w:val="006B4AE6"/>
    <w:rsid w:val="006C144C"/>
    <w:rsid w:val="006C1F6D"/>
    <w:rsid w:val="006C3DF3"/>
    <w:rsid w:val="006C62E1"/>
    <w:rsid w:val="006C6FD0"/>
    <w:rsid w:val="006E0F4E"/>
    <w:rsid w:val="006E3B24"/>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2576"/>
    <w:rsid w:val="0075366F"/>
    <w:rsid w:val="00765554"/>
    <w:rsid w:val="00766175"/>
    <w:rsid w:val="007721BF"/>
    <w:rsid w:val="00772538"/>
    <w:rsid w:val="00774E70"/>
    <w:rsid w:val="0077559F"/>
    <w:rsid w:val="0078181E"/>
    <w:rsid w:val="00782045"/>
    <w:rsid w:val="00783E8E"/>
    <w:rsid w:val="00796C18"/>
    <w:rsid w:val="00796CEE"/>
    <w:rsid w:val="007A2CC0"/>
    <w:rsid w:val="007A44EF"/>
    <w:rsid w:val="007A4664"/>
    <w:rsid w:val="007A478C"/>
    <w:rsid w:val="007A4A57"/>
    <w:rsid w:val="007A6507"/>
    <w:rsid w:val="007B37E7"/>
    <w:rsid w:val="007B48A7"/>
    <w:rsid w:val="007B5396"/>
    <w:rsid w:val="007C0B2A"/>
    <w:rsid w:val="007E0460"/>
    <w:rsid w:val="007E4DE4"/>
    <w:rsid w:val="007E549B"/>
    <w:rsid w:val="007E68B4"/>
    <w:rsid w:val="007F380D"/>
    <w:rsid w:val="007F6CE6"/>
    <w:rsid w:val="00821D88"/>
    <w:rsid w:val="00821E67"/>
    <w:rsid w:val="0082312C"/>
    <w:rsid w:val="00833960"/>
    <w:rsid w:val="008353AF"/>
    <w:rsid w:val="0084153D"/>
    <w:rsid w:val="00841B44"/>
    <w:rsid w:val="00844B72"/>
    <w:rsid w:val="00845C34"/>
    <w:rsid w:val="0085269D"/>
    <w:rsid w:val="00853121"/>
    <w:rsid w:val="0085410F"/>
    <w:rsid w:val="0085454F"/>
    <w:rsid w:val="00857D8A"/>
    <w:rsid w:val="00864855"/>
    <w:rsid w:val="00864CE7"/>
    <w:rsid w:val="00870017"/>
    <w:rsid w:val="0087415E"/>
    <w:rsid w:val="00874E49"/>
    <w:rsid w:val="00875045"/>
    <w:rsid w:val="00876898"/>
    <w:rsid w:val="00882F72"/>
    <w:rsid w:val="00883CC4"/>
    <w:rsid w:val="00885520"/>
    <w:rsid w:val="00892CA8"/>
    <w:rsid w:val="008A0CD1"/>
    <w:rsid w:val="008B4A69"/>
    <w:rsid w:val="008C061A"/>
    <w:rsid w:val="008C30BF"/>
    <w:rsid w:val="008C5C1B"/>
    <w:rsid w:val="008D4902"/>
    <w:rsid w:val="008D4D52"/>
    <w:rsid w:val="008D4DAA"/>
    <w:rsid w:val="008E15D6"/>
    <w:rsid w:val="008F0762"/>
    <w:rsid w:val="008F4F6C"/>
    <w:rsid w:val="008F716A"/>
    <w:rsid w:val="0090145B"/>
    <w:rsid w:val="009078E6"/>
    <w:rsid w:val="009111CE"/>
    <w:rsid w:val="00916BDE"/>
    <w:rsid w:val="009211C5"/>
    <w:rsid w:val="009235A2"/>
    <w:rsid w:val="00935912"/>
    <w:rsid w:val="0093619F"/>
    <w:rsid w:val="00936A87"/>
    <w:rsid w:val="00942472"/>
    <w:rsid w:val="009427E5"/>
    <w:rsid w:val="0094374D"/>
    <w:rsid w:val="00943EBD"/>
    <w:rsid w:val="009454B7"/>
    <w:rsid w:val="00957F8B"/>
    <w:rsid w:val="009613D8"/>
    <w:rsid w:val="00961E8E"/>
    <w:rsid w:val="009621C4"/>
    <w:rsid w:val="00963103"/>
    <w:rsid w:val="009730E3"/>
    <w:rsid w:val="00974275"/>
    <w:rsid w:val="009752DA"/>
    <w:rsid w:val="009804FC"/>
    <w:rsid w:val="00983AD4"/>
    <w:rsid w:val="0098474B"/>
    <w:rsid w:val="00995CBA"/>
    <w:rsid w:val="0099678C"/>
    <w:rsid w:val="009A1238"/>
    <w:rsid w:val="009A7E7E"/>
    <w:rsid w:val="009B030C"/>
    <w:rsid w:val="009B0C96"/>
    <w:rsid w:val="009B1CF5"/>
    <w:rsid w:val="009B224A"/>
    <w:rsid w:val="009C222B"/>
    <w:rsid w:val="009C346A"/>
    <w:rsid w:val="009C67A8"/>
    <w:rsid w:val="009D201B"/>
    <w:rsid w:val="009D3673"/>
    <w:rsid w:val="009D3927"/>
    <w:rsid w:val="009D5D9C"/>
    <w:rsid w:val="009E2171"/>
    <w:rsid w:val="009E5E60"/>
    <w:rsid w:val="009F3B29"/>
    <w:rsid w:val="009F3E6A"/>
    <w:rsid w:val="00A02378"/>
    <w:rsid w:val="00A03582"/>
    <w:rsid w:val="00A06F53"/>
    <w:rsid w:val="00A11D50"/>
    <w:rsid w:val="00A14504"/>
    <w:rsid w:val="00A1456A"/>
    <w:rsid w:val="00A15CB9"/>
    <w:rsid w:val="00A169AB"/>
    <w:rsid w:val="00A211F7"/>
    <w:rsid w:val="00A252AE"/>
    <w:rsid w:val="00A30DB2"/>
    <w:rsid w:val="00A43EDD"/>
    <w:rsid w:val="00A50DA6"/>
    <w:rsid w:val="00A53B1F"/>
    <w:rsid w:val="00A5451D"/>
    <w:rsid w:val="00A55C83"/>
    <w:rsid w:val="00A57815"/>
    <w:rsid w:val="00A57988"/>
    <w:rsid w:val="00A62F82"/>
    <w:rsid w:val="00A62FAD"/>
    <w:rsid w:val="00A70CDC"/>
    <w:rsid w:val="00A7133D"/>
    <w:rsid w:val="00A719A6"/>
    <w:rsid w:val="00A7788C"/>
    <w:rsid w:val="00A806C4"/>
    <w:rsid w:val="00A960B8"/>
    <w:rsid w:val="00AA42F0"/>
    <w:rsid w:val="00AA5DDC"/>
    <w:rsid w:val="00AB29A8"/>
    <w:rsid w:val="00AB605E"/>
    <w:rsid w:val="00AC0DF9"/>
    <w:rsid w:val="00AC2D5B"/>
    <w:rsid w:val="00AC3C0A"/>
    <w:rsid w:val="00AC593E"/>
    <w:rsid w:val="00AC7021"/>
    <w:rsid w:val="00AD0486"/>
    <w:rsid w:val="00AD2BA2"/>
    <w:rsid w:val="00AD36B2"/>
    <w:rsid w:val="00AD43E6"/>
    <w:rsid w:val="00AD5C8F"/>
    <w:rsid w:val="00AD7936"/>
    <w:rsid w:val="00AE498E"/>
    <w:rsid w:val="00AE4EFF"/>
    <w:rsid w:val="00AE6EB7"/>
    <w:rsid w:val="00AF47AE"/>
    <w:rsid w:val="00AF51AB"/>
    <w:rsid w:val="00AF5FE7"/>
    <w:rsid w:val="00AF65FF"/>
    <w:rsid w:val="00AF79DC"/>
    <w:rsid w:val="00AF7CA8"/>
    <w:rsid w:val="00B00749"/>
    <w:rsid w:val="00B05554"/>
    <w:rsid w:val="00B106B4"/>
    <w:rsid w:val="00B1160A"/>
    <w:rsid w:val="00B11A9B"/>
    <w:rsid w:val="00B14266"/>
    <w:rsid w:val="00B2255A"/>
    <w:rsid w:val="00B24B2A"/>
    <w:rsid w:val="00B32881"/>
    <w:rsid w:val="00B32ABB"/>
    <w:rsid w:val="00B41FD3"/>
    <w:rsid w:val="00B426D3"/>
    <w:rsid w:val="00B431DE"/>
    <w:rsid w:val="00B436C1"/>
    <w:rsid w:val="00B452C0"/>
    <w:rsid w:val="00B47044"/>
    <w:rsid w:val="00B5057C"/>
    <w:rsid w:val="00B53FA1"/>
    <w:rsid w:val="00B622CF"/>
    <w:rsid w:val="00B70860"/>
    <w:rsid w:val="00B70D03"/>
    <w:rsid w:val="00B7449D"/>
    <w:rsid w:val="00B75AD3"/>
    <w:rsid w:val="00B7709C"/>
    <w:rsid w:val="00B803E7"/>
    <w:rsid w:val="00B82E14"/>
    <w:rsid w:val="00B8390B"/>
    <w:rsid w:val="00B85638"/>
    <w:rsid w:val="00B866E2"/>
    <w:rsid w:val="00B870F7"/>
    <w:rsid w:val="00B965AB"/>
    <w:rsid w:val="00B97484"/>
    <w:rsid w:val="00BA2B5A"/>
    <w:rsid w:val="00BA4DDE"/>
    <w:rsid w:val="00BA73F1"/>
    <w:rsid w:val="00BB0EB7"/>
    <w:rsid w:val="00BB13CB"/>
    <w:rsid w:val="00BB1DA6"/>
    <w:rsid w:val="00BB206A"/>
    <w:rsid w:val="00BB4ABB"/>
    <w:rsid w:val="00BB4CF6"/>
    <w:rsid w:val="00BC080A"/>
    <w:rsid w:val="00BC0FD9"/>
    <w:rsid w:val="00BC4941"/>
    <w:rsid w:val="00BC655F"/>
    <w:rsid w:val="00BD09F9"/>
    <w:rsid w:val="00BD4B8E"/>
    <w:rsid w:val="00BD5A7E"/>
    <w:rsid w:val="00BD5ED6"/>
    <w:rsid w:val="00BE176E"/>
    <w:rsid w:val="00BE1E62"/>
    <w:rsid w:val="00BF52B2"/>
    <w:rsid w:val="00BF6EB3"/>
    <w:rsid w:val="00BF7052"/>
    <w:rsid w:val="00C0158D"/>
    <w:rsid w:val="00C02026"/>
    <w:rsid w:val="00C05FAB"/>
    <w:rsid w:val="00C12431"/>
    <w:rsid w:val="00C2139E"/>
    <w:rsid w:val="00C25656"/>
    <w:rsid w:val="00C30C28"/>
    <w:rsid w:val="00C3674D"/>
    <w:rsid w:val="00C43EDE"/>
    <w:rsid w:val="00C441E5"/>
    <w:rsid w:val="00C51D2F"/>
    <w:rsid w:val="00C52014"/>
    <w:rsid w:val="00C535B3"/>
    <w:rsid w:val="00C60AC3"/>
    <w:rsid w:val="00C63C6D"/>
    <w:rsid w:val="00C65DF3"/>
    <w:rsid w:val="00C7169E"/>
    <w:rsid w:val="00C73727"/>
    <w:rsid w:val="00C73FB3"/>
    <w:rsid w:val="00C740F5"/>
    <w:rsid w:val="00C77751"/>
    <w:rsid w:val="00C92DF8"/>
    <w:rsid w:val="00CA348A"/>
    <w:rsid w:val="00CA580D"/>
    <w:rsid w:val="00CA5EF8"/>
    <w:rsid w:val="00CA6855"/>
    <w:rsid w:val="00CA76BB"/>
    <w:rsid w:val="00CB0BFB"/>
    <w:rsid w:val="00CB2262"/>
    <w:rsid w:val="00CB2CE6"/>
    <w:rsid w:val="00CC06EF"/>
    <w:rsid w:val="00CD0374"/>
    <w:rsid w:val="00CE3364"/>
    <w:rsid w:val="00CF08BB"/>
    <w:rsid w:val="00CF1E53"/>
    <w:rsid w:val="00D00E26"/>
    <w:rsid w:val="00D05488"/>
    <w:rsid w:val="00D100C5"/>
    <w:rsid w:val="00D128A4"/>
    <w:rsid w:val="00D1389A"/>
    <w:rsid w:val="00D13DAC"/>
    <w:rsid w:val="00D14EEF"/>
    <w:rsid w:val="00D171FD"/>
    <w:rsid w:val="00D22F88"/>
    <w:rsid w:val="00D258FC"/>
    <w:rsid w:val="00D306E7"/>
    <w:rsid w:val="00D30E68"/>
    <w:rsid w:val="00D31037"/>
    <w:rsid w:val="00D317E7"/>
    <w:rsid w:val="00D36D26"/>
    <w:rsid w:val="00D3716A"/>
    <w:rsid w:val="00D52561"/>
    <w:rsid w:val="00D57397"/>
    <w:rsid w:val="00D57C5C"/>
    <w:rsid w:val="00D61996"/>
    <w:rsid w:val="00D64290"/>
    <w:rsid w:val="00D654CD"/>
    <w:rsid w:val="00D66010"/>
    <w:rsid w:val="00D6722C"/>
    <w:rsid w:val="00D678C7"/>
    <w:rsid w:val="00D80E9D"/>
    <w:rsid w:val="00D8261A"/>
    <w:rsid w:val="00D93D07"/>
    <w:rsid w:val="00D9415C"/>
    <w:rsid w:val="00D9553C"/>
    <w:rsid w:val="00D97380"/>
    <w:rsid w:val="00D978DF"/>
    <w:rsid w:val="00D97901"/>
    <w:rsid w:val="00DA469E"/>
    <w:rsid w:val="00DA716B"/>
    <w:rsid w:val="00DB03A8"/>
    <w:rsid w:val="00DB45F8"/>
    <w:rsid w:val="00DB4C76"/>
    <w:rsid w:val="00DB54A4"/>
    <w:rsid w:val="00DB637F"/>
    <w:rsid w:val="00DB7675"/>
    <w:rsid w:val="00DD7C13"/>
    <w:rsid w:val="00DD7EBD"/>
    <w:rsid w:val="00DE1012"/>
    <w:rsid w:val="00DE3542"/>
    <w:rsid w:val="00DE6A00"/>
    <w:rsid w:val="00DF2B73"/>
    <w:rsid w:val="00E014EA"/>
    <w:rsid w:val="00E02743"/>
    <w:rsid w:val="00E038C8"/>
    <w:rsid w:val="00E10378"/>
    <w:rsid w:val="00E25DCD"/>
    <w:rsid w:val="00E269E1"/>
    <w:rsid w:val="00E3269B"/>
    <w:rsid w:val="00E326FF"/>
    <w:rsid w:val="00E32C29"/>
    <w:rsid w:val="00E32E4D"/>
    <w:rsid w:val="00E4069B"/>
    <w:rsid w:val="00E414A0"/>
    <w:rsid w:val="00E41C4F"/>
    <w:rsid w:val="00E4426E"/>
    <w:rsid w:val="00E45F13"/>
    <w:rsid w:val="00E46754"/>
    <w:rsid w:val="00E47BD1"/>
    <w:rsid w:val="00E50336"/>
    <w:rsid w:val="00E510BC"/>
    <w:rsid w:val="00E5218C"/>
    <w:rsid w:val="00E52BA4"/>
    <w:rsid w:val="00E547B9"/>
    <w:rsid w:val="00E60227"/>
    <w:rsid w:val="00E61256"/>
    <w:rsid w:val="00E617AA"/>
    <w:rsid w:val="00E62EFE"/>
    <w:rsid w:val="00E66502"/>
    <w:rsid w:val="00E73CB2"/>
    <w:rsid w:val="00E768B3"/>
    <w:rsid w:val="00E816F1"/>
    <w:rsid w:val="00E839BA"/>
    <w:rsid w:val="00E8428A"/>
    <w:rsid w:val="00E905F6"/>
    <w:rsid w:val="00E91E28"/>
    <w:rsid w:val="00E97D9C"/>
    <w:rsid w:val="00E97F7D"/>
    <w:rsid w:val="00EA0009"/>
    <w:rsid w:val="00EA59B8"/>
    <w:rsid w:val="00EA5A01"/>
    <w:rsid w:val="00EB1A5C"/>
    <w:rsid w:val="00EB7383"/>
    <w:rsid w:val="00EC2DF9"/>
    <w:rsid w:val="00EC2FEC"/>
    <w:rsid w:val="00EC60C9"/>
    <w:rsid w:val="00EE2565"/>
    <w:rsid w:val="00EE3DC6"/>
    <w:rsid w:val="00EE6E36"/>
    <w:rsid w:val="00EE7A9C"/>
    <w:rsid w:val="00F00D0F"/>
    <w:rsid w:val="00F0147C"/>
    <w:rsid w:val="00F016BC"/>
    <w:rsid w:val="00F06239"/>
    <w:rsid w:val="00F0660B"/>
    <w:rsid w:val="00F10070"/>
    <w:rsid w:val="00F10FAF"/>
    <w:rsid w:val="00F123AE"/>
    <w:rsid w:val="00F13EB2"/>
    <w:rsid w:val="00F148D1"/>
    <w:rsid w:val="00F16C91"/>
    <w:rsid w:val="00F20F4F"/>
    <w:rsid w:val="00F218D5"/>
    <w:rsid w:val="00F26721"/>
    <w:rsid w:val="00F32B93"/>
    <w:rsid w:val="00F35D66"/>
    <w:rsid w:val="00F45A38"/>
    <w:rsid w:val="00F45CDD"/>
    <w:rsid w:val="00F52AAF"/>
    <w:rsid w:val="00F5551A"/>
    <w:rsid w:val="00F56AAB"/>
    <w:rsid w:val="00F57F3E"/>
    <w:rsid w:val="00F600C7"/>
    <w:rsid w:val="00F70FD6"/>
    <w:rsid w:val="00F72848"/>
    <w:rsid w:val="00F73331"/>
    <w:rsid w:val="00F73C2F"/>
    <w:rsid w:val="00F75063"/>
    <w:rsid w:val="00F84244"/>
    <w:rsid w:val="00F87174"/>
    <w:rsid w:val="00F87970"/>
    <w:rsid w:val="00F9169F"/>
    <w:rsid w:val="00F91D37"/>
    <w:rsid w:val="00F91DEC"/>
    <w:rsid w:val="00F93538"/>
    <w:rsid w:val="00F94C2F"/>
    <w:rsid w:val="00F9610D"/>
    <w:rsid w:val="00F96C4E"/>
    <w:rsid w:val="00FA1910"/>
    <w:rsid w:val="00FA5EAB"/>
    <w:rsid w:val="00FB4C9C"/>
    <w:rsid w:val="00FB657F"/>
    <w:rsid w:val="00FD4BB0"/>
    <w:rsid w:val="00FD6F77"/>
    <w:rsid w:val="00FD73D5"/>
    <w:rsid w:val="00FE7D09"/>
    <w:rsid w:val="00FF23E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946"/>
  <w15:docId w15:val="{491520F5-C6AD-468F-8193-7D27C86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28"/>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90145B"/>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043C11"/>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043C11"/>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043C11"/>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043C11"/>
    <w:rPr>
      <w:rFonts w:asciiTheme="minorHAnsi" w:hAnsiTheme="minorHAnsi"/>
      <w:i/>
    </w:rPr>
  </w:style>
  <w:style w:type="character" w:styleId="Mentionnonrsolue">
    <w:name w:val="Unresolved Mention"/>
    <w:basedOn w:val="Policepardfaut"/>
    <w:uiPriority w:val="79"/>
    <w:semiHidden/>
    <w:unhideWhenUsed/>
    <w:rsid w:val="0024168A"/>
    <w:rPr>
      <w:color w:val="605E5C"/>
      <w:shd w:val="clear" w:color="auto" w:fill="E1DFDD"/>
    </w:rPr>
  </w:style>
  <w:style w:type="character" w:styleId="Marquedecommentaire">
    <w:name w:val="annotation reference"/>
    <w:basedOn w:val="Policepardfaut"/>
    <w:uiPriority w:val="79"/>
    <w:semiHidden/>
    <w:unhideWhenUsed/>
    <w:rsid w:val="00D306E7"/>
    <w:rPr>
      <w:sz w:val="16"/>
      <w:szCs w:val="16"/>
    </w:rPr>
  </w:style>
  <w:style w:type="paragraph" w:styleId="Commentaire">
    <w:name w:val="annotation text"/>
    <w:basedOn w:val="Normal"/>
    <w:link w:val="CommentaireCar"/>
    <w:uiPriority w:val="79"/>
    <w:unhideWhenUsed/>
    <w:rsid w:val="00D306E7"/>
    <w:pPr>
      <w:spacing w:line="240" w:lineRule="auto"/>
    </w:pPr>
  </w:style>
  <w:style w:type="character" w:customStyle="1" w:styleId="CommentaireCar">
    <w:name w:val="Commentaire Car"/>
    <w:basedOn w:val="Policepardfaut"/>
    <w:link w:val="Commentaire"/>
    <w:uiPriority w:val="79"/>
    <w:rsid w:val="00D306E7"/>
    <w:rPr>
      <w14:numSpacing w14:val="tabular"/>
    </w:rPr>
  </w:style>
  <w:style w:type="paragraph" w:styleId="Objetducommentaire">
    <w:name w:val="annotation subject"/>
    <w:basedOn w:val="Commentaire"/>
    <w:next w:val="Commentaire"/>
    <w:link w:val="ObjetducommentaireCar"/>
    <w:uiPriority w:val="79"/>
    <w:semiHidden/>
    <w:unhideWhenUsed/>
    <w:rsid w:val="00D306E7"/>
    <w:rPr>
      <w:b/>
      <w:bCs/>
    </w:rPr>
  </w:style>
  <w:style w:type="character" w:customStyle="1" w:styleId="ObjetducommentaireCar">
    <w:name w:val="Objet du commentaire Car"/>
    <w:basedOn w:val="CommentaireCar"/>
    <w:link w:val="Objetducommentaire"/>
    <w:uiPriority w:val="79"/>
    <w:semiHidden/>
    <w:rsid w:val="00D306E7"/>
    <w:rPr>
      <w:b/>
      <w:bCs/>
      <w14:numSpacing w14:val="tabular"/>
    </w:rPr>
  </w:style>
  <w:style w:type="paragraph" w:styleId="Rvision">
    <w:name w:val="Revision"/>
    <w:hidden/>
    <w:uiPriority w:val="99"/>
    <w:semiHidden/>
    <w:rsid w:val="00E014EA"/>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873">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71848147">
      <w:bodyDiv w:val="1"/>
      <w:marLeft w:val="0"/>
      <w:marRight w:val="0"/>
      <w:marTop w:val="0"/>
      <w:marBottom w:val="0"/>
      <w:divBdr>
        <w:top w:val="none" w:sz="0" w:space="0" w:color="auto"/>
        <w:left w:val="none" w:sz="0" w:space="0" w:color="auto"/>
        <w:bottom w:val="none" w:sz="0" w:space="0" w:color="auto"/>
        <w:right w:val="none" w:sz="0" w:space="0" w:color="auto"/>
      </w:divBdr>
    </w:div>
    <w:div w:id="1273978197">
      <w:bodyDiv w:val="1"/>
      <w:marLeft w:val="0"/>
      <w:marRight w:val="0"/>
      <w:marTop w:val="0"/>
      <w:marBottom w:val="0"/>
      <w:divBdr>
        <w:top w:val="none" w:sz="0" w:space="0" w:color="auto"/>
        <w:left w:val="none" w:sz="0" w:space="0" w:color="auto"/>
        <w:bottom w:val="none" w:sz="0" w:space="0" w:color="auto"/>
        <w:right w:val="none" w:sz="0" w:space="0" w:color="auto"/>
      </w:divBdr>
    </w:div>
    <w:div w:id="19480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erwildi\OneDrive%20-%20Schweizer%20Vogelschutz%20SVS%20BirdLife%20Schweiz\Traductions-relectures\Fait\Traductions\Communiqu&#233;s%20presse\Medienmitteilung%20FR%20BirdLife%20V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customXml/itemProps4.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C:\Users\Inderwildi\OneDrive - Schweizer Vogelschutz SVS BirdLife Schweiz\Traductions-relectures\Fait\Traductions\Communiqués presse\Medienmitteilung FR BirdLife V2.dotx</Template>
  <TotalTime>4</TotalTime>
  <Pages>2</Pages>
  <Words>661</Words>
  <Characters>3636</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Inderwildi</dc:creator>
  <cp:lastModifiedBy>Leïla Rölli</cp:lastModifiedBy>
  <cp:revision>3</cp:revision>
  <cp:lastPrinted>2022-12-12T08:01:00Z</cp:lastPrinted>
  <dcterms:created xsi:type="dcterms:W3CDTF">2023-11-15T16:18:00Z</dcterms:created>
  <dcterms:modified xsi:type="dcterms:W3CDTF">2023-11-15T18:30:00Z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