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1B340" w14:textId="77777777" w:rsidR="00423219" w:rsidRPr="00E4069B" w:rsidRDefault="00423219" w:rsidP="00423219">
      <w:pPr>
        <w:spacing w:after="720"/>
        <w:rPr>
          <w:rStyle w:val="Kursiv"/>
          <w:rFonts w:cstheme="minorHAnsi"/>
          <w:lang w:val="fr-CH"/>
        </w:rPr>
      </w:pPr>
      <w:bookmarkStart w:id="0" w:name="_Toc89772125"/>
      <w:bookmarkStart w:id="1" w:name="_Toc99363813"/>
      <w:r w:rsidRPr="00E4069B">
        <w:rPr>
          <w:rStyle w:val="Kursiv"/>
          <w:rFonts w:cstheme="minorHAnsi"/>
          <w:lang w:val="fr-CH"/>
        </w:rPr>
        <w:t xml:space="preserve">Communiqué de presse de </w:t>
      </w:r>
      <w:proofErr w:type="spellStart"/>
      <w:r w:rsidRPr="00E4069B">
        <w:rPr>
          <w:rStyle w:val="Kursiv"/>
          <w:rFonts w:cstheme="minorHAnsi"/>
          <w:lang w:val="fr-CH"/>
        </w:rPr>
        <w:t>BirdLife</w:t>
      </w:r>
      <w:proofErr w:type="spellEnd"/>
      <w:r w:rsidRPr="00E4069B">
        <w:rPr>
          <w:rStyle w:val="Kursiv"/>
          <w:rFonts w:cstheme="minorHAnsi"/>
          <w:lang w:val="fr-CH"/>
        </w:rPr>
        <w:t xml:space="preserve"> Suisse du </w:t>
      </w:r>
      <w:r>
        <w:rPr>
          <w:rStyle w:val="Kursiv"/>
          <w:rFonts w:cstheme="minorHAnsi"/>
          <w:lang w:val="fr-CH"/>
        </w:rPr>
        <w:t>30</w:t>
      </w:r>
      <w:r w:rsidRPr="00E4069B">
        <w:rPr>
          <w:rStyle w:val="Kursiv"/>
          <w:rFonts w:cstheme="minorHAnsi"/>
          <w:lang w:val="fr-CH"/>
        </w:rPr>
        <w:t xml:space="preserve"> </w:t>
      </w:r>
      <w:r>
        <w:rPr>
          <w:rStyle w:val="Kursiv"/>
          <w:rFonts w:cstheme="minorHAnsi"/>
          <w:lang w:val="fr-CH"/>
        </w:rPr>
        <w:t>novembre</w:t>
      </w:r>
      <w:r w:rsidRPr="00E4069B">
        <w:rPr>
          <w:rStyle w:val="Kursiv"/>
          <w:rFonts w:cstheme="minorHAnsi"/>
          <w:lang w:val="fr-CH"/>
        </w:rPr>
        <w:t xml:space="preserve"> 2023</w:t>
      </w:r>
    </w:p>
    <w:p w14:paraId="0076588C" w14:textId="77777777" w:rsidR="00423219" w:rsidRPr="00CF2019" w:rsidRDefault="00423219" w:rsidP="00423219">
      <w:pPr>
        <w:spacing w:line="240" w:lineRule="auto"/>
        <w:rPr>
          <w:rFonts w:eastAsia="Calibri" w:cstheme="minorHAnsi"/>
          <w:b/>
          <w:bCs/>
          <w:sz w:val="36"/>
          <w:szCs w:val="36"/>
          <w:lang w:val="fr-CH"/>
          <w14:numSpacing w14:val="default"/>
        </w:rPr>
      </w:pPr>
      <w:proofErr w:type="spellStart"/>
      <w:r w:rsidRPr="00CF2019">
        <w:rPr>
          <w:rFonts w:eastAsia="Calibri" w:cstheme="minorHAnsi"/>
          <w:b/>
          <w:bCs/>
          <w:sz w:val="36"/>
          <w:szCs w:val="36"/>
          <w:lang w:val="fr-CH"/>
          <w14:numSpacing w14:val="default"/>
        </w:rPr>
        <w:t>BirdLife</w:t>
      </w:r>
      <w:proofErr w:type="spellEnd"/>
      <w:r w:rsidRPr="00CF2019">
        <w:rPr>
          <w:rFonts w:eastAsia="Calibri" w:cstheme="minorHAnsi"/>
          <w:b/>
          <w:bCs/>
          <w:sz w:val="36"/>
          <w:szCs w:val="36"/>
          <w:lang w:val="fr-CH"/>
          <w14:numSpacing w14:val="default"/>
        </w:rPr>
        <w:t xml:space="preserve"> Suisse présente le grèbe castagneux, oiseau de l’année 2024</w:t>
      </w:r>
    </w:p>
    <w:p w14:paraId="572FB279" w14:textId="77777777" w:rsidR="00423219" w:rsidRPr="00C740F5" w:rsidRDefault="00423219" w:rsidP="00423219">
      <w:pPr>
        <w:spacing w:line="240" w:lineRule="auto"/>
        <w:rPr>
          <w:rFonts w:ascii="Calibri" w:eastAsia="Calibri" w:hAnsi="Calibri" w:cs="Times New Roman"/>
          <w:b/>
          <w:bCs/>
          <w:sz w:val="24"/>
          <w:szCs w:val="24"/>
          <w:lang w:val="fr-CH"/>
          <w14:numSpacing w14:val="default"/>
        </w:rPr>
      </w:pPr>
    </w:p>
    <w:p w14:paraId="5BDEADF7" w14:textId="77777777" w:rsidR="00423219" w:rsidRPr="00C740F5" w:rsidRDefault="00423219" w:rsidP="00423219">
      <w:pPr>
        <w:spacing w:line="240" w:lineRule="auto"/>
        <w:rPr>
          <w:rFonts w:ascii="Calibri" w:eastAsia="Calibri" w:hAnsi="Calibri" w:cs="Times New Roman"/>
          <w:sz w:val="24"/>
          <w:szCs w:val="24"/>
          <w:lang w:val="fr-CH"/>
          <w14:numSpacing w14:val="default"/>
        </w:rPr>
      </w:pPr>
    </w:p>
    <w:p w14:paraId="08C4B227" w14:textId="77777777" w:rsidR="00423219" w:rsidRDefault="00423219" w:rsidP="00423219">
      <w:pPr>
        <w:jc w:val="both"/>
        <w:rPr>
          <w:b/>
          <w:bCs/>
          <w:lang w:val="fr-CH"/>
        </w:rPr>
      </w:pPr>
      <w:r w:rsidRPr="007024FC">
        <w:rPr>
          <w:b/>
          <w:bCs/>
          <w:lang w:val="fr-CH"/>
        </w:rPr>
        <w:t>Une petite boule de p</w:t>
      </w:r>
      <w:r>
        <w:rPr>
          <w:b/>
          <w:bCs/>
          <w:lang w:val="fr-CH"/>
        </w:rPr>
        <w:t xml:space="preserve">lumes de nos plans d’eau et milieux humides a été désignée oiseau de l’année 2024. </w:t>
      </w:r>
      <w:r w:rsidRPr="0052618C">
        <w:rPr>
          <w:b/>
          <w:bCs/>
          <w:lang w:val="fr-CH"/>
        </w:rPr>
        <w:t>C’est l’un de nos plus petits oiseaux aquatiques et un symbole des eaux de haute qualité. La préservation des habitats existants est tout aussi importante pour lui que la restauration et la création de nouveaux plans d’eau. Il est ainsi l’ambassadeur pour le développement de l’infrastructure écologique</w:t>
      </w:r>
      <w:r>
        <w:rPr>
          <w:b/>
          <w:bCs/>
          <w:lang w:val="fr-CH"/>
        </w:rPr>
        <w:t xml:space="preserve"> des zones humides</w:t>
      </w:r>
      <w:r w:rsidRPr="0052618C">
        <w:rPr>
          <w:b/>
          <w:bCs/>
          <w:lang w:val="fr-CH"/>
        </w:rPr>
        <w:t>. Une mosaïque cohérente d’habitats de valeur profitera également à de nombreux autres êtres vivants.</w:t>
      </w:r>
    </w:p>
    <w:p w14:paraId="7CF33856" w14:textId="77777777" w:rsidR="00423219" w:rsidRDefault="00423219" w:rsidP="00423219">
      <w:pPr>
        <w:jc w:val="both"/>
      </w:pPr>
    </w:p>
    <w:p w14:paraId="19C547F6" w14:textId="77777777" w:rsidR="00423219" w:rsidRPr="00FF7491" w:rsidRDefault="00423219" w:rsidP="00423219">
      <w:pPr>
        <w:jc w:val="both"/>
        <w:rPr>
          <w:lang w:val="fr-CH"/>
        </w:rPr>
      </w:pPr>
      <w:r w:rsidRPr="00FF7491">
        <w:rPr>
          <w:lang w:val="fr-CH"/>
        </w:rPr>
        <w:t xml:space="preserve">Beaucoup </w:t>
      </w:r>
      <w:r>
        <w:rPr>
          <w:lang w:val="fr-CH"/>
        </w:rPr>
        <w:t xml:space="preserve">de personnes </w:t>
      </w:r>
      <w:r w:rsidRPr="00FF7491">
        <w:rPr>
          <w:lang w:val="fr-CH"/>
        </w:rPr>
        <w:t xml:space="preserve">ont probablement déjà vu le grèbe castagneux, mais l'ont confondu avec </w:t>
      </w:r>
      <w:r>
        <w:rPr>
          <w:lang w:val="fr-CH"/>
        </w:rPr>
        <w:t>un poussin de</w:t>
      </w:r>
      <w:r w:rsidRPr="00FF7491">
        <w:rPr>
          <w:lang w:val="fr-CH"/>
        </w:rPr>
        <w:t xml:space="preserve"> canard. Le plus petit de nos </w:t>
      </w:r>
      <w:r>
        <w:rPr>
          <w:lang w:val="fr-CH"/>
        </w:rPr>
        <w:t>grèbes,</w:t>
      </w:r>
      <w:r w:rsidRPr="00FF7491">
        <w:rPr>
          <w:lang w:val="fr-CH"/>
        </w:rPr>
        <w:t xml:space="preserve"> </w:t>
      </w:r>
      <w:r>
        <w:rPr>
          <w:lang w:val="fr-CH"/>
        </w:rPr>
        <w:t xml:space="preserve">famille </w:t>
      </w:r>
      <w:r w:rsidRPr="00FF7491">
        <w:rPr>
          <w:lang w:val="fr-CH"/>
        </w:rPr>
        <w:t xml:space="preserve">dont fait </w:t>
      </w:r>
      <w:r>
        <w:rPr>
          <w:lang w:val="fr-CH"/>
        </w:rPr>
        <w:t xml:space="preserve">également </w:t>
      </w:r>
      <w:r w:rsidRPr="00FF7491">
        <w:rPr>
          <w:lang w:val="fr-CH"/>
        </w:rPr>
        <w:t xml:space="preserve">partie le grèbe huppé, est présent </w:t>
      </w:r>
      <w:r>
        <w:rPr>
          <w:lang w:val="fr-CH"/>
        </w:rPr>
        <w:t>en Suisse</w:t>
      </w:r>
      <w:r w:rsidRPr="00FF7491">
        <w:rPr>
          <w:lang w:val="fr-CH"/>
        </w:rPr>
        <w:t xml:space="preserve"> toute l'année. En hiver, il est relativement facile de l'observer en train de nager ou de plonger </w:t>
      </w:r>
      <w:r>
        <w:rPr>
          <w:lang w:val="fr-CH"/>
        </w:rPr>
        <w:t>sur</w:t>
      </w:r>
      <w:r w:rsidRPr="00FF7491">
        <w:rPr>
          <w:lang w:val="fr-CH"/>
        </w:rPr>
        <w:t xml:space="preserve"> des </w:t>
      </w:r>
      <w:r>
        <w:rPr>
          <w:lang w:val="fr-CH"/>
        </w:rPr>
        <w:t xml:space="preserve">surfaces </w:t>
      </w:r>
      <w:r w:rsidRPr="00FF7491">
        <w:rPr>
          <w:lang w:val="fr-CH"/>
        </w:rPr>
        <w:t>d'eau ouvert</w:t>
      </w:r>
      <w:r>
        <w:rPr>
          <w:lang w:val="fr-CH"/>
        </w:rPr>
        <w:t>e</w:t>
      </w:r>
      <w:r w:rsidRPr="00FF7491">
        <w:rPr>
          <w:lang w:val="fr-CH"/>
        </w:rPr>
        <w:t xml:space="preserve">s. </w:t>
      </w:r>
      <w:r>
        <w:rPr>
          <w:lang w:val="fr-CH"/>
        </w:rPr>
        <w:t>D</w:t>
      </w:r>
      <w:r w:rsidRPr="00FF7491">
        <w:rPr>
          <w:lang w:val="fr-CH"/>
        </w:rPr>
        <w:t xml:space="preserve">es grèbes castagneux du nord viennent alors s'ajouter à nos oiseaux nicheurs locaux. Pendant la période de reproduction au printemps, le grèbe castagneux vit </w:t>
      </w:r>
      <w:r>
        <w:rPr>
          <w:lang w:val="fr-CH"/>
        </w:rPr>
        <w:t>la plupart du temps</w:t>
      </w:r>
      <w:r w:rsidRPr="00FF7491">
        <w:rPr>
          <w:lang w:val="fr-CH"/>
        </w:rPr>
        <w:t xml:space="preserve"> caché dans les rose</w:t>
      </w:r>
      <w:r>
        <w:rPr>
          <w:lang w:val="fr-CH"/>
        </w:rPr>
        <w:t>lières denses</w:t>
      </w:r>
      <w:r w:rsidRPr="00FF7491">
        <w:rPr>
          <w:lang w:val="fr-CH"/>
        </w:rPr>
        <w:t xml:space="preserve">, mais il se trahit par ses trilles, que l'on </w:t>
      </w:r>
      <w:r>
        <w:rPr>
          <w:lang w:val="fr-CH"/>
        </w:rPr>
        <w:t xml:space="preserve">peut </w:t>
      </w:r>
      <w:r w:rsidRPr="00FF7491">
        <w:rPr>
          <w:lang w:val="fr-CH"/>
        </w:rPr>
        <w:t>entend</w:t>
      </w:r>
      <w:r>
        <w:rPr>
          <w:lang w:val="fr-CH"/>
        </w:rPr>
        <w:t>re</w:t>
      </w:r>
      <w:r w:rsidRPr="00FF7491">
        <w:rPr>
          <w:lang w:val="fr-CH"/>
        </w:rPr>
        <w:t xml:space="preserve"> toute l'année, mais qui sont surtout utilisés d'avril à juin pour la parade nuptiale et la défense du territoire.</w:t>
      </w:r>
    </w:p>
    <w:p w14:paraId="4066607D" w14:textId="77777777" w:rsidR="00423219" w:rsidRPr="00FF7491" w:rsidRDefault="00423219" w:rsidP="00423219">
      <w:pPr>
        <w:jc w:val="both"/>
        <w:rPr>
          <w:lang w:val="fr-CH"/>
        </w:rPr>
      </w:pPr>
    </w:p>
    <w:p w14:paraId="32907720" w14:textId="77777777" w:rsidR="00423219" w:rsidRPr="0054393D" w:rsidRDefault="00423219" w:rsidP="00423219">
      <w:pPr>
        <w:jc w:val="both"/>
        <w:rPr>
          <w:lang w:val="fr-CH"/>
        </w:rPr>
      </w:pPr>
      <w:r w:rsidRPr="0054393D">
        <w:rPr>
          <w:lang w:val="fr-CH"/>
        </w:rPr>
        <w:t xml:space="preserve">Le comportement nuptial du couple est passionnant et </w:t>
      </w:r>
      <w:r>
        <w:rPr>
          <w:lang w:val="fr-CH"/>
        </w:rPr>
        <w:t>remarquable</w:t>
      </w:r>
      <w:r w:rsidRPr="0054393D">
        <w:rPr>
          <w:lang w:val="fr-CH"/>
        </w:rPr>
        <w:t>. Différentes manœuvres de plongée et d</w:t>
      </w:r>
      <w:r>
        <w:rPr>
          <w:lang w:val="fr-CH"/>
        </w:rPr>
        <w:t>e présentation</w:t>
      </w:r>
      <w:r w:rsidRPr="0054393D">
        <w:rPr>
          <w:lang w:val="fr-CH"/>
        </w:rPr>
        <w:t xml:space="preserve"> se succèdent, toujours accompagnées de trilles excités. Souvent, les grèbes </w:t>
      </w:r>
      <w:r>
        <w:rPr>
          <w:lang w:val="fr-CH"/>
        </w:rPr>
        <w:t>s’offrent</w:t>
      </w:r>
      <w:r w:rsidRPr="0054393D">
        <w:rPr>
          <w:lang w:val="fr-CH"/>
        </w:rPr>
        <w:t xml:space="preserve"> aussi des matériaux végétaux qui serviront plus tard à construire un nid dans la végétation</w:t>
      </w:r>
      <w:r>
        <w:rPr>
          <w:lang w:val="fr-CH"/>
        </w:rPr>
        <w:t>. Celui-ci est</w:t>
      </w:r>
      <w:r w:rsidRPr="0054393D">
        <w:rPr>
          <w:lang w:val="fr-CH"/>
        </w:rPr>
        <w:t xml:space="preserve"> soit </w:t>
      </w:r>
      <w:r>
        <w:rPr>
          <w:lang w:val="fr-CH"/>
        </w:rPr>
        <w:t xml:space="preserve">posé </w:t>
      </w:r>
      <w:r w:rsidRPr="0054393D">
        <w:rPr>
          <w:lang w:val="fr-CH"/>
        </w:rPr>
        <w:t xml:space="preserve">sur </w:t>
      </w:r>
      <w:r>
        <w:rPr>
          <w:lang w:val="fr-CH"/>
        </w:rPr>
        <w:t>le</w:t>
      </w:r>
      <w:r w:rsidRPr="0054393D">
        <w:rPr>
          <w:lang w:val="fr-CH"/>
        </w:rPr>
        <w:t xml:space="preserve"> fond </w:t>
      </w:r>
      <w:r>
        <w:rPr>
          <w:lang w:val="fr-CH"/>
        </w:rPr>
        <w:t>en eau peu profonde</w:t>
      </w:r>
      <w:r w:rsidRPr="0054393D">
        <w:rPr>
          <w:lang w:val="fr-CH"/>
        </w:rPr>
        <w:t xml:space="preserve">, soit </w:t>
      </w:r>
      <w:r>
        <w:rPr>
          <w:lang w:val="fr-CH"/>
        </w:rPr>
        <w:t>flottant, amarré aux plantes aquatiques</w:t>
      </w:r>
      <w:r w:rsidRPr="0054393D">
        <w:rPr>
          <w:lang w:val="fr-CH"/>
        </w:rPr>
        <w:t xml:space="preserve">. Au printemps, ils </w:t>
      </w:r>
      <w:r>
        <w:rPr>
          <w:lang w:val="fr-CH"/>
        </w:rPr>
        <w:t>élèvent</w:t>
      </w:r>
      <w:r w:rsidRPr="0054393D">
        <w:rPr>
          <w:lang w:val="fr-CH"/>
        </w:rPr>
        <w:t xml:space="preserve"> </w:t>
      </w:r>
      <w:r>
        <w:rPr>
          <w:lang w:val="fr-CH"/>
        </w:rPr>
        <w:t xml:space="preserve">en moyenne </w:t>
      </w:r>
      <w:r w:rsidRPr="0054393D">
        <w:rPr>
          <w:lang w:val="fr-CH"/>
        </w:rPr>
        <w:t>cinq jeunes qui apprennent très vite à nager et à plonger</w:t>
      </w:r>
      <w:r>
        <w:rPr>
          <w:lang w:val="fr-CH"/>
        </w:rPr>
        <w:t>.</w:t>
      </w:r>
      <w:r w:rsidRPr="0054393D">
        <w:rPr>
          <w:lang w:val="fr-CH"/>
        </w:rPr>
        <w:t xml:space="preserve"> </w:t>
      </w:r>
      <w:r>
        <w:rPr>
          <w:lang w:val="fr-CH"/>
        </w:rPr>
        <w:t>Mais a</w:t>
      </w:r>
      <w:r w:rsidRPr="0054393D">
        <w:rPr>
          <w:lang w:val="fr-CH"/>
        </w:rPr>
        <w:t xml:space="preserve">u début, </w:t>
      </w:r>
      <w:r>
        <w:rPr>
          <w:lang w:val="fr-CH"/>
        </w:rPr>
        <w:t xml:space="preserve">ils </w:t>
      </w:r>
      <w:r w:rsidRPr="0054393D">
        <w:rPr>
          <w:lang w:val="fr-CH"/>
        </w:rPr>
        <w:t>se laissent volontiers porter</w:t>
      </w:r>
      <w:r>
        <w:rPr>
          <w:lang w:val="fr-CH"/>
        </w:rPr>
        <w:t>,</w:t>
      </w:r>
      <w:r w:rsidRPr="0054393D">
        <w:rPr>
          <w:lang w:val="fr-CH"/>
        </w:rPr>
        <w:t xml:space="preserve"> </w:t>
      </w:r>
      <w:r>
        <w:rPr>
          <w:lang w:val="fr-CH"/>
        </w:rPr>
        <w:t xml:space="preserve">bien à l’abri </w:t>
      </w:r>
      <w:r w:rsidRPr="0054393D">
        <w:rPr>
          <w:lang w:val="fr-CH"/>
        </w:rPr>
        <w:t>sur le dos de leurs parents.</w:t>
      </w:r>
    </w:p>
    <w:p w14:paraId="6B36C6B0" w14:textId="77777777" w:rsidR="00423219" w:rsidRPr="0054393D" w:rsidRDefault="00423219" w:rsidP="00423219">
      <w:pPr>
        <w:jc w:val="both"/>
        <w:rPr>
          <w:lang w:val="fr-CH"/>
        </w:rPr>
      </w:pPr>
    </w:p>
    <w:p w14:paraId="2F713364" w14:textId="77777777" w:rsidR="00423219" w:rsidRPr="000E138E" w:rsidRDefault="00423219" w:rsidP="00423219">
      <w:pPr>
        <w:jc w:val="both"/>
        <w:rPr>
          <w:lang w:val="fr-CH"/>
        </w:rPr>
      </w:pPr>
      <w:r w:rsidRPr="000E138E">
        <w:rPr>
          <w:lang w:val="fr-CH"/>
        </w:rPr>
        <w:t>Le grèbe castagneux est largement répandu et niche principalement à basse altitude sur le Plateau, jusqu'à 700 mètres</w:t>
      </w:r>
      <w:r>
        <w:rPr>
          <w:lang w:val="fr-CH"/>
        </w:rPr>
        <w:t xml:space="preserve"> d’altitude</w:t>
      </w:r>
      <w:r w:rsidRPr="000E138E">
        <w:rPr>
          <w:lang w:val="fr-CH"/>
        </w:rPr>
        <w:t xml:space="preserve">. On le trouve toutefois aussi dans certaines vallées alpines, comme dans les Grisons. Il préfère les eaux proches de l'état naturel avec une végétation </w:t>
      </w:r>
      <w:r>
        <w:rPr>
          <w:lang w:val="fr-CH"/>
        </w:rPr>
        <w:t>palustre</w:t>
      </w:r>
      <w:r w:rsidRPr="000E138E">
        <w:rPr>
          <w:lang w:val="fr-CH"/>
        </w:rPr>
        <w:t xml:space="preserve"> développée </w:t>
      </w:r>
      <w:r>
        <w:rPr>
          <w:lang w:val="fr-CH"/>
        </w:rPr>
        <w:t>telle que</w:t>
      </w:r>
      <w:r w:rsidRPr="000E138E">
        <w:rPr>
          <w:lang w:val="fr-CH"/>
        </w:rPr>
        <w:t xml:space="preserve"> les roselières ou les marais à laîches</w:t>
      </w:r>
      <w:r>
        <w:rPr>
          <w:lang w:val="fr-CH"/>
        </w:rPr>
        <w:t>, qu’il utilise</w:t>
      </w:r>
      <w:r w:rsidRPr="000E138E">
        <w:rPr>
          <w:lang w:val="fr-CH"/>
        </w:rPr>
        <w:t xml:space="preserve"> comme lieu de refuge et de nidification. Sous l'eau, une </w:t>
      </w:r>
      <w:r>
        <w:rPr>
          <w:lang w:val="fr-CH"/>
        </w:rPr>
        <w:t xml:space="preserve">végétation </w:t>
      </w:r>
      <w:r w:rsidRPr="000E138E">
        <w:rPr>
          <w:lang w:val="fr-CH"/>
        </w:rPr>
        <w:t xml:space="preserve">herbacée </w:t>
      </w:r>
      <w:r>
        <w:rPr>
          <w:lang w:val="fr-CH"/>
        </w:rPr>
        <w:t xml:space="preserve">dense </w:t>
      </w:r>
      <w:r w:rsidRPr="000E138E">
        <w:rPr>
          <w:lang w:val="fr-CH"/>
        </w:rPr>
        <w:t>avec un fond vaseux est importante. L'eau ne doit pas être trop profonde</w:t>
      </w:r>
      <w:r>
        <w:rPr>
          <w:lang w:val="fr-CH"/>
        </w:rPr>
        <w:t xml:space="preserve"> et</w:t>
      </w:r>
      <w:r w:rsidRPr="000E138E">
        <w:rPr>
          <w:lang w:val="fr-CH"/>
        </w:rPr>
        <w:t xml:space="preserve"> assez claire, afin qu'il puisse trouver et capturer ses proies, principalement des insectes et leurs larves. En hiver, il se </w:t>
      </w:r>
      <w:r>
        <w:rPr>
          <w:lang w:val="fr-CH"/>
        </w:rPr>
        <w:t>nourrit aussi de</w:t>
      </w:r>
      <w:r w:rsidRPr="000E138E">
        <w:rPr>
          <w:lang w:val="fr-CH"/>
        </w:rPr>
        <w:t xml:space="preserve"> petits poissons comme les chabots ou les perches.</w:t>
      </w:r>
    </w:p>
    <w:p w14:paraId="24CD5AEC" w14:textId="77777777" w:rsidR="00423219" w:rsidRPr="000E138E" w:rsidRDefault="00423219" w:rsidP="00423219">
      <w:pPr>
        <w:jc w:val="both"/>
        <w:rPr>
          <w:lang w:val="fr-CH"/>
        </w:rPr>
      </w:pPr>
    </w:p>
    <w:p w14:paraId="7525D02B" w14:textId="77777777" w:rsidR="00423219" w:rsidRPr="00EF1AC5" w:rsidRDefault="00423219" w:rsidP="00423219">
      <w:pPr>
        <w:jc w:val="both"/>
        <w:rPr>
          <w:lang w:val="fr-CH"/>
        </w:rPr>
      </w:pPr>
      <w:r w:rsidRPr="00FA666E">
        <w:rPr>
          <w:lang w:val="fr-CH"/>
        </w:rPr>
        <w:t xml:space="preserve">Bien que l'on trouve le grèbe castagneux dans de nombreux endroits, il </w:t>
      </w:r>
      <w:r>
        <w:rPr>
          <w:lang w:val="fr-CH"/>
        </w:rPr>
        <w:t>est potentiellement menacé en Suisse</w:t>
      </w:r>
      <w:r w:rsidRPr="00FA666E">
        <w:rPr>
          <w:lang w:val="fr-CH"/>
        </w:rPr>
        <w:t xml:space="preserve">. Pour le protéger, nos </w:t>
      </w:r>
      <w:r>
        <w:rPr>
          <w:lang w:val="fr-CH"/>
        </w:rPr>
        <w:t xml:space="preserve">plans </w:t>
      </w:r>
      <w:r w:rsidRPr="00FA666E">
        <w:rPr>
          <w:lang w:val="fr-CH"/>
        </w:rPr>
        <w:t xml:space="preserve">d'eau existants doivent être maintenus en bon état. Ils constituent </w:t>
      </w:r>
      <w:r>
        <w:rPr>
          <w:lang w:val="fr-CH"/>
        </w:rPr>
        <w:t>les éléments centraux</w:t>
      </w:r>
      <w:r w:rsidRPr="00FA666E">
        <w:rPr>
          <w:lang w:val="fr-CH"/>
        </w:rPr>
        <w:t xml:space="preserve"> d'une infrastructure écologique interconnectée et de haute qualité </w:t>
      </w:r>
      <w:r>
        <w:rPr>
          <w:lang w:val="fr-CH"/>
        </w:rPr>
        <w:t>de</w:t>
      </w:r>
      <w:r w:rsidRPr="00FA666E">
        <w:rPr>
          <w:lang w:val="fr-CH"/>
        </w:rPr>
        <w:t xml:space="preserve"> nos </w:t>
      </w:r>
      <w:r>
        <w:rPr>
          <w:lang w:val="fr-CH"/>
        </w:rPr>
        <w:t>milieux</w:t>
      </w:r>
      <w:r w:rsidRPr="00FA666E">
        <w:rPr>
          <w:lang w:val="fr-CH"/>
        </w:rPr>
        <w:t xml:space="preserve"> humides. </w:t>
      </w:r>
      <w:r>
        <w:rPr>
          <w:lang w:val="fr-CH"/>
        </w:rPr>
        <w:t>Il</w:t>
      </w:r>
      <w:r w:rsidRPr="00FA666E">
        <w:rPr>
          <w:lang w:val="fr-CH"/>
        </w:rPr>
        <w:t xml:space="preserve"> est</w:t>
      </w:r>
      <w:r>
        <w:rPr>
          <w:lang w:val="fr-CH"/>
        </w:rPr>
        <w:t xml:space="preserve"> également</w:t>
      </w:r>
      <w:r w:rsidRPr="00FA666E">
        <w:rPr>
          <w:lang w:val="fr-CH"/>
        </w:rPr>
        <w:t xml:space="preserve"> important de créer de nouveaux habitats, que le grèbe castagneux adopte volontiers s'ils sont </w:t>
      </w:r>
      <w:r>
        <w:rPr>
          <w:lang w:val="fr-CH"/>
        </w:rPr>
        <w:t>de qualité suffisante</w:t>
      </w:r>
      <w:r w:rsidRPr="00FA666E">
        <w:rPr>
          <w:lang w:val="fr-CH"/>
        </w:rPr>
        <w:t xml:space="preserve">. La remise en eau de zones humides sur d'anciens sites de bas-marais, la création artificielle de nouveaux plans d'eau, par exemple sur des terrains de golf, dans des bas-marais </w:t>
      </w:r>
      <w:r>
        <w:rPr>
          <w:lang w:val="fr-CH"/>
        </w:rPr>
        <w:t>et</w:t>
      </w:r>
      <w:r w:rsidRPr="00FA666E">
        <w:rPr>
          <w:lang w:val="fr-CH"/>
        </w:rPr>
        <w:t xml:space="preserve"> des zones alluviales ou </w:t>
      </w:r>
      <w:r>
        <w:rPr>
          <w:lang w:val="fr-CH"/>
        </w:rPr>
        <w:t>en milieu</w:t>
      </w:r>
      <w:r w:rsidRPr="00FA666E">
        <w:rPr>
          <w:lang w:val="fr-CH"/>
        </w:rPr>
        <w:t xml:space="preserve"> agricole, offrent de bonnes possibilités à cet égard.</w:t>
      </w:r>
    </w:p>
    <w:p w14:paraId="46B009EA" w14:textId="77777777" w:rsidR="00423219" w:rsidRPr="00FA666E" w:rsidRDefault="00423219" w:rsidP="00423219">
      <w:pPr>
        <w:rPr>
          <w:lang w:val="fr-CH"/>
        </w:rPr>
      </w:pPr>
    </w:p>
    <w:p w14:paraId="6A793F6E" w14:textId="77777777" w:rsidR="00423219" w:rsidRDefault="00423219" w:rsidP="00423219">
      <w:pPr>
        <w:jc w:val="both"/>
        <w:rPr>
          <w:lang w:val="fr-CH"/>
        </w:rPr>
      </w:pPr>
      <w:r w:rsidRPr="00096F0B">
        <w:rPr>
          <w:lang w:val="fr-CH"/>
        </w:rPr>
        <w:t>Pour la conservation du grèbe castagneux, il est important de pérenniser les sites de reproduction existants. La restauration d’anciens plans d’eau ou la création de nouveaux habitats sont également importantes. Un espace aquatique suffisant avec un aménagement varié ainsi que le respect des directives sur la qualité de l’eau en matière de nutriments et de pesticides jouent également un rôle important.</w:t>
      </w:r>
    </w:p>
    <w:p w14:paraId="48834E9B" w14:textId="77777777" w:rsidR="00423219" w:rsidRPr="004B67A9" w:rsidRDefault="00423219" w:rsidP="00423219">
      <w:pPr>
        <w:jc w:val="both"/>
        <w:rPr>
          <w:lang w:val="fr-CH"/>
        </w:rPr>
      </w:pPr>
    </w:p>
    <w:p w14:paraId="706B5C82" w14:textId="77777777" w:rsidR="00423219" w:rsidRDefault="00423219" w:rsidP="00423219">
      <w:pPr>
        <w:jc w:val="both"/>
        <w:rPr>
          <w:lang w:val="fr-CH"/>
        </w:rPr>
      </w:pPr>
      <w:r w:rsidRPr="00096F0B">
        <w:rPr>
          <w:lang w:val="fr-CH"/>
        </w:rPr>
        <w:lastRenderedPageBreak/>
        <w:t xml:space="preserve">En fin de compte, un bon réseau de différentes zones humides profite à de nombreuses espèces animales et constitue une mosaïque précieuse pour une infrastructure écologique durable. En tant qu’ambassadeur pionnier des eaux naturelles de bonne qualité, le </w:t>
      </w:r>
      <w:r>
        <w:rPr>
          <w:lang w:val="fr-CH"/>
        </w:rPr>
        <w:t xml:space="preserve">grèbe </w:t>
      </w:r>
      <w:r w:rsidRPr="00096F0B">
        <w:rPr>
          <w:lang w:val="fr-CH"/>
        </w:rPr>
        <w:t>castagneux prépare ainsi la voie à de nombreuses autres espèces.</w:t>
      </w:r>
    </w:p>
    <w:p w14:paraId="393E5C56" w14:textId="77777777" w:rsidR="00003A86" w:rsidRDefault="00003A86" w:rsidP="00423219">
      <w:pPr>
        <w:jc w:val="both"/>
        <w:rPr>
          <w:lang w:val="fr-CH"/>
        </w:rPr>
      </w:pPr>
    </w:p>
    <w:p w14:paraId="08D81CAE" w14:textId="77777777" w:rsidR="00423219" w:rsidRDefault="00423219" w:rsidP="00423219">
      <w:pPr>
        <w:jc w:val="both"/>
        <w:rPr>
          <w:lang w:val="fr-CH"/>
        </w:rPr>
      </w:pPr>
    </w:p>
    <w:p w14:paraId="76A44FCC" w14:textId="77777777" w:rsidR="00092778" w:rsidRPr="00F57F3E" w:rsidRDefault="00092778" w:rsidP="00092778">
      <w:pPr>
        <w:spacing w:line="240" w:lineRule="auto"/>
        <w:rPr>
          <w:rFonts w:ascii="Calibri" w:eastAsia="Calibri" w:hAnsi="Calibri" w:cs="Times New Roman"/>
          <w:i/>
          <w:iCs/>
          <w:sz w:val="24"/>
          <w:szCs w:val="24"/>
          <w:lang w:val="fr-CH"/>
          <w14:numSpacing w14:val="default"/>
        </w:rPr>
      </w:pPr>
      <w:r w:rsidRPr="00F57F3E">
        <w:rPr>
          <w:rFonts w:ascii="Arial" w:eastAsia="Arial" w:hAnsi="Arial" w:cs="Arial"/>
          <w:noProof/>
          <w:lang w:val="fr-CH"/>
        </w:rPr>
        <mc:AlternateContent>
          <mc:Choice Requires="wps">
            <w:drawing>
              <wp:inline distT="0" distB="0" distL="0" distR="0" wp14:anchorId="380360A3" wp14:editId="749F1119">
                <wp:extent cx="5760720" cy="2195655"/>
                <wp:effectExtent l="0" t="0" r="5080" b="0"/>
                <wp:docPr id="2" name="Zone de texte 1"/>
                <wp:cNvGraphicFramePr/>
                <a:graphic xmlns:a="http://schemas.openxmlformats.org/drawingml/2006/main">
                  <a:graphicData uri="http://schemas.microsoft.com/office/word/2010/wordprocessingShape">
                    <wps:wsp>
                      <wps:cNvSpPr txBox="1"/>
                      <wps:spPr>
                        <a:xfrm>
                          <a:off x="0" y="0"/>
                          <a:ext cx="5760720" cy="2195655"/>
                        </a:xfrm>
                        <a:prstGeom prst="rect">
                          <a:avLst/>
                        </a:prstGeom>
                        <a:solidFill>
                          <a:srgbClr val="4CBC38">
                            <a:lumMod val="20000"/>
                            <a:lumOff val="80000"/>
                          </a:srgbClr>
                        </a:solidFill>
                        <a:ln w="6350">
                          <a:noFill/>
                        </a:ln>
                        <a:effectLst/>
                      </wps:spPr>
                      <wps:txbx>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centres-nature </w:t>
                            </w:r>
                            <w:proofErr w:type="spellStart"/>
                            <w:r w:rsidRPr="00EC60C9">
                              <w:rPr>
                                <w:lang w:val="fr-CH"/>
                              </w:rPr>
                              <w:t>BirdLife</w:t>
                            </w:r>
                            <w:proofErr w:type="spellEnd"/>
                            <w:r w:rsidRPr="00EC60C9">
                              <w:rPr>
                                <w:lang w:val="fr-CH"/>
                              </w:rPr>
                              <w:t>,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wps:txbx>
                      <wps:bodyPr rot="0" spcFirstLastPara="0" vertOverflow="overflow" horzOverflow="overflow" vert="horz" wrap="square" lIns="108000" tIns="0" rIns="108000" bIns="72000" numCol="1" spcCol="0" rtlCol="0" fromWordArt="0" anchor="t" anchorCtr="0" forceAA="0" compatLnSpc="1">
                        <a:prstTxWarp prst="textNoShape">
                          <a:avLst/>
                        </a:prstTxWarp>
                        <a:spAutoFit/>
                      </wps:bodyPr>
                    </wps:wsp>
                  </a:graphicData>
                </a:graphic>
              </wp:inline>
            </w:drawing>
          </mc:Choice>
          <mc:Fallback>
            <w:pict>
              <v:shapetype w14:anchorId="380360A3" id="_x0000_t202" coordsize="21600,21600" o:spt="202" path="m,l,21600r21600,l21600,xe">
                <v:stroke joinstyle="miter"/>
                <v:path gradientshapeok="t" o:connecttype="rect"/>
              </v:shapetype>
              <v:shape id="Zone de texte 1" o:spid="_x0000_s1026" type="#_x0000_t202" style="width:453.6pt;height:17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" fillcolor="#daf3d6" stroked="f" strokeweight=".5pt">
                <v:textbox style="mso-fit-shape-to-text:t" inset="3mm,0,3mm,2mm">
                  <w:txbxContent>
                    <w:p w14:paraId="7E14DAB5" w14:textId="77777777" w:rsidR="008D4902" w:rsidRPr="00231415" w:rsidRDefault="008D4902" w:rsidP="008D4902">
                      <w:pPr>
                        <w:pStyle w:val="Titre1"/>
                        <w:spacing w:before="200"/>
                        <w:rPr>
                          <w:lang w:val="fr-CH"/>
                        </w:rPr>
                      </w:pPr>
                      <w:r w:rsidRPr="00231415">
                        <w:rPr>
                          <w:lang w:val="fr-CH"/>
                        </w:rPr>
                        <w:t xml:space="preserve">Ensemble pour la biodiversité – du niveau local au niveau </w:t>
                      </w:r>
                      <w:r>
                        <w:rPr>
                          <w:lang w:val="fr-CH"/>
                        </w:rPr>
                        <w:t>mondial</w:t>
                      </w:r>
                    </w:p>
                    <w:p w14:paraId="245CA696" w14:textId="693918F7" w:rsidR="00092778" w:rsidRPr="00A15CB9" w:rsidRDefault="00A15CB9" w:rsidP="00A15CB9">
                      <w:pPr>
                        <w:pStyle w:val="StandardmitAbsatz"/>
                        <w:rPr>
                          <w:lang w:val="fr-CH"/>
                        </w:rPr>
                      </w:pPr>
                      <w:r w:rsidRPr="00EC60C9">
                        <w:rPr>
                          <w:lang w:val="fr-CH"/>
                        </w:rPr>
                        <w:t>BirdLife Suisse s'engage avec compétence et passion pour la nature. Avec 69 000 membres, 430 sections locales et ses associations cantonales, l’organisation fait partie de BirdLife International, le plus grand réseau de conservation de la nature au monde avec des organisations partenaires dans 115 pays. BirdLife s'investit ainsi du niveau local au niveau mondial</w:t>
                      </w:r>
                      <w:r w:rsidR="00092778" w:rsidRPr="00C535B3">
                        <w:rPr>
                          <w:lang w:val="fr-CH"/>
                        </w:rPr>
                        <w:t>.</w:t>
                      </w:r>
                    </w:p>
                    <w:p w14:paraId="116F93A6" w14:textId="39D78325" w:rsidR="00092778" w:rsidRPr="00C535B3" w:rsidRDefault="00C535B3" w:rsidP="00C535B3">
                      <w:pPr>
                        <w:pStyle w:val="StandardmitAbsatz"/>
                        <w:rPr>
                          <w:lang w:val="fr-CH"/>
                        </w:rPr>
                      </w:pPr>
                      <w:r w:rsidRPr="00EC60C9">
                        <w:rPr>
                          <w:lang w:val="fr-CH"/>
                        </w:rPr>
                        <w:t xml:space="preserve">Avec nos membres, nous nous engageons en faveur de la biodiversité. Nous conduisons de nombreux projets de conservation pour les espèces menacées et leurs habitats, de la chevêche d’Athéna à l’infrastructure écologique. Avec les centres-nature </w:t>
                      </w:r>
                      <w:proofErr w:type="spellStart"/>
                      <w:r w:rsidRPr="00EC60C9">
                        <w:rPr>
                          <w:lang w:val="fr-CH"/>
                        </w:rPr>
                        <w:t>BirdLife</w:t>
                      </w:r>
                      <w:proofErr w:type="spellEnd"/>
                      <w:r w:rsidRPr="00EC60C9">
                        <w:rPr>
                          <w:lang w:val="fr-CH"/>
                        </w:rPr>
                        <w:t>, nos publications et un large éventail de cours, nous sommes les ambassadeurs de la nature auprès du public et motivons les gens à la protéger</w:t>
                      </w:r>
                      <w:r w:rsidR="00092778" w:rsidRPr="00C535B3">
                        <w:rPr>
                          <w:lang w:val="fr-CH"/>
                        </w:rPr>
                        <w:t>.</w:t>
                      </w:r>
                    </w:p>
                    <w:p w14:paraId="0634B11E" w14:textId="77777777" w:rsidR="007A6507" w:rsidRPr="00EC60C9" w:rsidRDefault="007A6507" w:rsidP="007A6507">
                      <w:pPr>
                        <w:pStyle w:val="StandardmitAbsatz"/>
                        <w:rPr>
                          <w:lang w:val="fr-CH"/>
                        </w:rPr>
                      </w:pPr>
                      <w:r w:rsidRPr="00EC60C9">
                        <w:rPr>
                          <w:lang w:val="fr-CH"/>
                        </w:rPr>
                        <w:t>Vous aussi, soyez de la partie ! Informez-vous et participez au réseau BirdLife : www.birdlife.ch</w:t>
                      </w:r>
                    </w:p>
                    <w:p w14:paraId="49D5B00B" w14:textId="74A1B341" w:rsidR="00092778" w:rsidRPr="00F84244" w:rsidRDefault="00F84244" w:rsidP="00F84244">
                      <w:pPr>
                        <w:pStyle w:val="StandardmitAbsatz"/>
                        <w:rPr>
                          <w:lang w:val="fr-CH"/>
                        </w:rPr>
                      </w:pPr>
                      <w:r w:rsidRPr="00EC60C9">
                        <w:rPr>
                          <w:lang w:val="fr-CH"/>
                        </w:rPr>
                        <w:t>BirdLife Suisse vous remercie de votre intérêt et de votre soutien</w:t>
                      </w:r>
                      <w:r>
                        <w:rPr>
                          <w:lang w:val="fr-CH"/>
                        </w:rPr>
                        <w:t>.</w:t>
                      </w:r>
                    </w:p>
                  </w:txbxContent>
                </v:textbox>
                <w10:anchorlock/>
              </v:shape>
            </w:pict>
          </mc:Fallback>
        </mc:AlternateContent>
      </w:r>
    </w:p>
    <w:bookmarkEnd w:id="0"/>
    <w:bookmarkEnd w:id="1"/>
    <w:p w14:paraId="1DAE86BD" w14:textId="77777777" w:rsidR="00C92DF8" w:rsidRPr="009B47DC" w:rsidRDefault="00C92DF8" w:rsidP="00C92DF8">
      <w:pPr>
        <w:rPr>
          <w:lang w:val="fr-CH"/>
        </w:rPr>
      </w:pPr>
    </w:p>
    <w:p w14:paraId="441D5A44" w14:textId="77777777" w:rsidR="00AD0486" w:rsidRDefault="00AD0486" w:rsidP="00C92DF8">
      <w:pPr>
        <w:rPr>
          <w:lang w:val="fr-CH"/>
        </w:rPr>
      </w:pPr>
    </w:p>
    <w:p w14:paraId="5E0FCE0B" w14:textId="77777777" w:rsidR="00423219" w:rsidRPr="00AF5FE7" w:rsidRDefault="00423219" w:rsidP="00423219">
      <w:pPr>
        <w:rPr>
          <w:rFonts w:ascii="Arial" w:hAnsi="Arial" w:cs="Arial"/>
          <w:b/>
          <w:bCs/>
          <w:lang w:val="fr-CH"/>
        </w:rPr>
      </w:pPr>
      <w:r w:rsidRPr="00AF5FE7">
        <w:rPr>
          <w:rFonts w:ascii="Arial" w:hAnsi="Arial" w:cs="Arial"/>
          <w:b/>
          <w:bCs/>
          <w:lang w:val="fr-CH"/>
        </w:rPr>
        <w:t>Informations pour les rédactions</w:t>
      </w:r>
    </w:p>
    <w:p w14:paraId="1F60717C" w14:textId="77777777" w:rsidR="00423219" w:rsidRPr="004E525C" w:rsidRDefault="00423219" w:rsidP="00423219">
      <w:pPr>
        <w:rPr>
          <w:lang w:val="fr-CH"/>
        </w:rPr>
      </w:pPr>
    </w:p>
    <w:p w14:paraId="51EE74B1" w14:textId="77777777" w:rsidR="00423219" w:rsidRPr="00AF5FE7" w:rsidRDefault="00423219" w:rsidP="00423219">
      <w:pPr>
        <w:rPr>
          <w:rFonts w:ascii="Arial" w:hAnsi="Arial" w:cs="Arial"/>
          <w:lang w:val="fr-CH"/>
        </w:rPr>
      </w:pPr>
      <w:r w:rsidRPr="00AF5FE7">
        <w:rPr>
          <w:rFonts w:ascii="Arial" w:hAnsi="Arial" w:cs="Arial"/>
          <w:lang w:val="fr-CH"/>
        </w:rPr>
        <w:t>Vous trouverez des images accompagnant ce communiqué de presse sous birdlife.ch/</w:t>
      </w:r>
      <w:proofErr w:type="spellStart"/>
      <w:r w:rsidRPr="00AF5FE7">
        <w:rPr>
          <w:rFonts w:ascii="Arial" w:hAnsi="Arial" w:cs="Arial"/>
          <w:lang w:val="fr-CH"/>
        </w:rPr>
        <w:t>fr</w:t>
      </w:r>
      <w:proofErr w:type="spellEnd"/>
      <w:r w:rsidRPr="00AF5FE7">
        <w:rPr>
          <w:rFonts w:ascii="Arial" w:hAnsi="Arial" w:cs="Arial"/>
          <w:lang w:val="fr-CH"/>
        </w:rPr>
        <w:t xml:space="preserve">/presse </w:t>
      </w:r>
    </w:p>
    <w:p w14:paraId="43FF918D" w14:textId="77777777" w:rsidR="00423219" w:rsidRPr="00AF5FE7" w:rsidRDefault="00423219" w:rsidP="00423219">
      <w:pPr>
        <w:rPr>
          <w:rFonts w:ascii="Arial" w:hAnsi="Arial" w:cs="Arial"/>
          <w:lang w:val="fr-CH"/>
        </w:rPr>
      </w:pPr>
    </w:p>
    <w:p w14:paraId="3E7FB39A" w14:textId="77777777" w:rsidR="00423219" w:rsidRPr="00AF5FE7" w:rsidRDefault="00423219" w:rsidP="00423219">
      <w:pPr>
        <w:rPr>
          <w:rFonts w:ascii="Arial" w:hAnsi="Arial" w:cs="Arial"/>
          <w:lang w:val="fr-CH"/>
        </w:rPr>
      </w:pPr>
    </w:p>
    <w:p w14:paraId="4419EB91" w14:textId="77777777" w:rsidR="00423219" w:rsidRPr="00423219" w:rsidRDefault="00423219" w:rsidP="00423219">
      <w:pPr>
        <w:rPr>
          <w:rFonts w:ascii="Arial" w:hAnsi="Arial" w:cs="Arial"/>
          <w:b/>
          <w:bCs/>
          <w:lang w:val="fr-CH"/>
        </w:rPr>
      </w:pPr>
      <w:r w:rsidRPr="00423219">
        <w:rPr>
          <w:rFonts w:ascii="Arial" w:hAnsi="Arial" w:cs="Arial"/>
          <w:b/>
          <w:bCs/>
          <w:lang w:val="fr-CH"/>
        </w:rPr>
        <w:t>Informations complémentaires :</w:t>
      </w:r>
    </w:p>
    <w:p w14:paraId="316F049A" w14:textId="77777777" w:rsidR="00423219" w:rsidRPr="00AF5FE7" w:rsidRDefault="00423219" w:rsidP="00423219">
      <w:pPr>
        <w:rPr>
          <w:rFonts w:ascii="Arial" w:hAnsi="Arial" w:cs="Arial"/>
          <w:lang w:val="fr-CH"/>
        </w:rPr>
      </w:pPr>
      <w:r w:rsidRPr="00AF5FE7">
        <w:rPr>
          <w:rFonts w:ascii="Arial" w:hAnsi="Arial" w:cs="Arial"/>
          <w:lang w:val="fr-CH"/>
        </w:rPr>
        <w:t xml:space="preserve">François </w:t>
      </w:r>
      <w:proofErr w:type="spellStart"/>
      <w:r w:rsidRPr="00AF5FE7">
        <w:rPr>
          <w:rFonts w:ascii="Arial" w:hAnsi="Arial" w:cs="Arial"/>
          <w:lang w:val="fr-CH"/>
        </w:rPr>
        <w:t>Turrian</w:t>
      </w:r>
      <w:proofErr w:type="spellEnd"/>
      <w:r w:rsidRPr="00AF5FE7">
        <w:rPr>
          <w:rFonts w:ascii="Arial" w:hAnsi="Arial" w:cs="Arial"/>
          <w:lang w:val="fr-CH"/>
        </w:rPr>
        <w:t xml:space="preserve">, Directeur romand de </w:t>
      </w:r>
      <w:proofErr w:type="spellStart"/>
      <w:r w:rsidRPr="00AF5FE7">
        <w:rPr>
          <w:rFonts w:ascii="Arial" w:hAnsi="Arial" w:cs="Arial"/>
          <w:lang w:val="fr-CH"/>
        </w:rPr>
        <w:t>BirdLife</w:t>
      </w:r>
      <w:proofErr w:type="spellEnd"/>
      <w:r w:rsidRPr="00AF5FE7">
        <w:rPr>
          <w:rFonts w:ascii="Arial" w:hAnsi="Arial" w:cs="Arial"/>
          <w:lang w:val="fr-CH"/>
        </w:rPr>
        <w:t xml:space="preserve"> Suisse, tél. 079 318 77 75, francois.turrian@birdlife.ch</w:t>
      </w:r>
    </w:p>
    <w:p w14:paraId="2E5FFE73" w14:textId="4D6EBB21" w:rsidR="00C2139E" w:rsidRPr="00F57F3E" w:rsidRDefault="00C2139E" w:rsidP="00423219">
      <w:pPr>
        <w:rPr>
          <w:rFonts w:ascii="Arial" w:hAnsi="Arial" w:cs="Arial"/>
          <w:lang w:val="fr-CH"/>
        </w:rPr>
      </w:pPr>
    </w:p>
    <w:sectPr w:rsidR="00C2139E" w:rsidRPr="00F57F3E" w:rsidSect="0040389A">
      <w:footerReference w:type="default" r:id="rId11"/>
      <w:headerReference w:type="first" r:id="rId12"/>
      <w:footerReference w:type="first" r:id="rId13"/>
      <w:pgSz w:w="11906" w:h="16838"/>
      <w:pgMar w:top="1871" w:right="959" w:bottom="1843" w:left="1418"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E279F" w14:textId="77777777" w:rsidR="00042611" w:rsidRDefault="00042611" w:rsidP="00F91D37">
      <w:pPr>
        <w:spacing w:line="240" w:lineRule="auto"/>
      </w:pPr>
      <w:r>
        <w:separator/>
      </w:r>
    </w:p>
  </w:endnote>
  <w:endnote w:type="continuationSeparator" w:id="0">
    <w:p w14:paraId="289EB6B5" w14:textId="77777777" w:rsidR="00042611" w:rsidRDefault="00042611"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Euclid Circular A Light">
    <w:panose1 w:val="020B0604020202020204"/>
    <w:charset w:val="4D"/>
    <w:family w:val="swiss"/>
    <w:notTrueType/>
    <w:pitch w:val="variable"/>
    <w:sig w:usb0="00000207" w:usb1="00000001" w:usb2="00000000" w:usb3="00000000" w:csb0="00000097" w:csb1="00000000"/>
  </w:font>
  <w:font w:name="HelveticaNeueLT Com 55 Roman">
    <w:altName w:val="Arial"/>
    <w:panose1 w:val="020B0604020202020204"/>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2040503050306020203"/>
    <w:charset w:val="4D"/>
    <w:family w:val="auto"/>
    <w:notTrueType/>
    <w:pitch w:val="default"/>
    <w:sig w:usb0="00000003" w:usb1="00000000" w:usb2="00000000" w:usb3="00000000" w:csb0="00000001" w:csb1="00000000"/>
  </w:font>
  <w:font w:name="Euclid Circular A Medium">
    <w:panose1 w:val="020B0604020202020204"/>
    <w:charset w:val="4D"/>
    <w:family w:val="swiss"/>
    <w:notTrueType/>
    <w:pitch w:val="variable"/>
    <w:sig w:usb0="00000207" w:usb1="00000001" w:usb2="00000000" w:usb3="00000000" w:csb0="00000097" w:csb1="00000000"/>
  </w:font>
  <w:font w:name="Segoe UI">
    <w:panose1 w:val="020B0502040204020203"/>
    <w:charset w:val="00"/>
    <w:family w:val="swiss"/>
    <w:pitch w:val="variable"/>
    <w:sig w:usb0="E4002EFF" w:usb1="C000E47F" w:usb2="00000009" w:usb3="00000000" w:csb0="000001FF" w:csb1="00000000"/>
  </w:font>
  <w:font w:name="EuclidCircularA-Regular">
    <w:altName w:val="Calibri"/>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03A4" w14:textId="77777777" w:rsidR="00112828" w:rsidRPr="00396CB9" w:rsidRDefault="00112828" w:rsidP="00396CB9">
    <w:pPr>
      <w:pStyle w:val="ClaimText"/>
    </w:pPr>
    <w:r>
      <w:rPr>
        <w:noProof/>
        <w:lang w:eastAsia="de-CH"/>
      </w:rPr>
      <mc:AlternateContent>
        <mc:Choice Requires="wpg">
          <w:drawing>
            <wp:anchor distT="0" distB="0" distL="114300" distR="114300" simplePos="0" relativeHeight="251686912" behindDoc="0" locked="1" layoutInCell="1" allowOverlap="1" wp14:anchorId="4AABE910" wp14:editId="4018E5B3">
              <wp:simplePos x="0" y="0"/>
              <wp:positionH relativeFrom="margin">
                <wp:align>left</wp:align>
              </wp:positionH>
              <wp:positionV relativeFrom="page">
                <wp:align>bottom</wp:align>
              </wp:positionV>
              <wp:extent cx="774000" cy="453600"/>
              <wp:effectExtent l="0" t="0" r="7620" b="0"/>
              <wp:wrapNone/>
              <wp:docPr id="142" name="Groupe 2"/>
              <wp:cNvGraphicFramePr/>
              <a:graphic xmlns:a="http://schemas.openxmlformats.org/drawingml/2006/main">
                <a:graphicData uri="http://schemas.microsoft.com/office/word/2010/wordprocessingGroup">
                  <wpg:wgp>
                    <wpg:cNvGrpSpPr/>
                    <wpg:grpSpPr>
                      <a:xfrm>
                        <a:off x="0" y="0"/>
                        <a:ext cx="774000" cy="453600"/>
                        <a:chOff x="0" y="0"/>
                        <a:chExt cx="774257" cy="453005"/>
                      </a:xfrm>
                    </wpg:grpSpPr>
                    <pic:pic xmlns:pic="http://schemas.openxmlformats.org/drawingml/2006/picture">
                      <pic:nvPicPr>
                        <pic:cNvPr id="143" name="Grafik 143"/>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774257" cy="89788"/>
                        </a:xfrm>
                        <a:prstGeom prst="rect">
                          <a:avLst/>
                        </a:prstGeom>
                      </pic:spPr>
                    </pic:pic>
                    <wps:wsp>
                      <wps:cNvPr id="144" name="Rechteck 144"/>
                      <wps:cNvSpPr/>
                      <wps:spPr>
                        <a:xfrm>
                          <a:off x="3289" y="273005"/>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30A1078" id="Gruppieren 142" o:spid="_x0000_s1026" style="position:absolute;margin-left:0;margin-top:0;width:60.95pt;height:35.7pt;z-index:251686912;mso-position-horizontal:left;mso-position-horizontal-relative:margin;mso-position-vertical:bottom;mso-position-vertical-relative:page;mso-width-relative:margin;mso-height-relative:margin" coordsize="7742,453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3" o:spid="_x0000_s1027" type="#_x0000_t75" style="position:absolute;width:7742;height:8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">
                <v:imagedata r:id="rId2" o:title=""/>
              </v:shape>
              <v:rect id="Rechteck 144" o:spid="_x0000_s1028" style="position:absolute;left:32;top:273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" filled="f" stroked="f" strokeweight="2pt"/>
              <w10:wrap anchorx="margin" anchory="page"/>
              <w10:anchorlock/>
            </v:group>
          </w:pict>
        </mc:Fallback>
      </mc:AlternateContent>
    </w:r>
    <w:r>
      <w:rPr>
        <w:noProof/>
        <w:lang w:eastAsia="de-CH"/>
      </w:rPr>
      <mc:AlternateContent>
        <mc:Choice Requires="wps">
          <w:drawing>
            <wp:anchor distT="0" distB="0" distL="114300" distR="114300" simplePos="0" relativeHeight="251685888" behindDoc="0" locked="1" layoutInCell="1" allowOverlap="1" wp14:anchorId="1630EA88" wp14:editId="6DA22976">
              <wp:simplePos x="0" y="0"/>
              <wp:positionH relativeFrom="margin">
                <wp:align>right</wp:align>
              </wp:positionH>
              <wp:positionV relativeFrom="page">
                <wp:align>bottom</wp:align>
              </wp:positionV>
              <wp:extent cx="630000" cy="568800"/>
              <wp:effectExtent l="0" t="0" r="0" b="0"/>
              <wp:wrapNone/>
              <wp:docPr id="145" name="Zone de texte 3"/>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wps:txbx>
                    <wps:bodyPr rot="0" spcFirstLastPara="0" vertOverflow="overflow" horzOverflow="overflow" vert="horz" wrap="square" lIns="0" tIns="0" rIns="0" bIns="342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0EA88" id="_x0000_t202" coordsize="21600,21600" o:spt="202" path="m,l,21600r21600,l21600,xe">
              <v:stroke joinstyle="miter"/>
              <v:path gradientshapeok="t" o:connecttype="rect"/>
            </v:shapetype>
            <v:shape id="Zone de texte 3" o:spid="_x0000_s1027" type="#_x0000_t202" style="position:absolute;margin-left:-1.6pt;margin-top:0;width:49.6pt;height:44.8pt;z-index:251685888;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" filled="f" stroked="f" strokeweight=".5pt">
              <v:textbox inset="0,0,0,9.5mm">
                <w:txbxContent>
                  <w:p w14:paraId="114429CE" w14:textId="77777777" w:rsidR="00112828" w:rsidRPr="005C6148" w:rsidRDefault="00112828" w:rsidP="0038768E">
                    <w:pPr>
                      <w:pStyle w:val="Seitenzahlen"/>
                    </w:pPr>
                    <w:r w:rsidRPr="005C6148">
                      <w:fldChar w:fldCharType="begin"/>
                    </w:r>
                    <w:r w:rsidRPr="005C6148">
                      <w:instrText>PAGE   \* MERGEFORMAT</w:instrText>
                    </w:r>
                    <w:r w:rsidRPr="005C6148">
                      <w:fldChar w:fldCharType="separate"/>
                    </w:r>
                    <w:r w:rsidRPr="00452D49">
                      <w:rPr>
                        <w:noProof/>
                        <w:lang w:val="de-DE"/>
                      </w:rPr>
                      <w:t>5</w:t>
                    </w:r>
                    <w:r w:rsidRPr="005C6148">
                      <w:fldChar w:fldCharType="end"/>
                    </w:r>
                  </w:p>
                </w:txbxContent>
              </v:textbox>
              <w10:wrap anchorx="margin" anchory="page"/>
              <w10:anchorlock/>
            </v:shape>
          </w:pict>
        </mc:Fallback>
      </mc:AlternateContent>
    </w:r>
  </w:p>
  <w:p w14:paraId="21098060" w14:textId="77777777" w:rsidR="009A1238" w:rsidRPr="005A64D1" w:rsidRDefault="009A1238" w:rsidP="00864CE7">
    <w:pPr>
      <w:pStyle w:val="ClaimText"/>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7C2DB" w14:textId="77777777" w:rsidR="0090145B" w:rsidRPr="00B75AD3" w:rsidRDefault="0090145B" w:rsidP="00B75AD3">
    <w:pPr>
      <w:pStyle w:val="ClaimText"/>
      <w:spacing w:line="228" w:lineRule="auto"/>
      <w:rPr>
        <w:lang w:val="fr-FR"/>
      </w:rPr>
    </w:pPr>
    <w:r>
      <w:rPr>
        <w:noProof/>
        <w:lang w:val="fr-FR"/>
      </w:rPr>
      <mc:AlternateContent>
        <mc:Choice Requires="wpg">
          <w:drawing>
            <wp:anchor distT="0" distB="0" distL="114300" distR="114300" simplePos="0" relativeHeight="251683840" behindDoc="0" locked="1" layoutInCell="1" allowOverlap="1" wp14:anchorId="4271B00B" wp14:editId="1E7B6DF7">
              <wp:simplePos x="0" y="0"/>
              <wp:positionH relativeFrom="margin">
                <wp:posOffset>-660</wp:posOffset>
              </wp:positionH>
              <wp:positionV relativeFrom="page">
                <wp:align>bottom</wp:align>
              </wp:positionV>
              <wp:extent cx="6048000" cy="727200"/>
              <wp:effectExtent l="0" t="0" r="0" b="0"/>
              <wp:wrapNone/>
              <wp:docPr id="139" name="Groupe 5"/>
              <wp:cNvGraphicFramePr/>
              <a:graphic xmlns:a="http://schemas.openxmlformats.org/drawingml/2006/main">
                <a:graphicData uri="http://schemas.microsoft.com/office/word/2010/wordprocessingGroup">
                  <wpg:wgp>
                    <wpg:cNvGrpSpPr/>
                    <wpg:grpSpPr>
                      <a:xfrm>
                        <a:off x="0" y="0"/>
                        <a:ext cx="6048000" cy="727200"/>
                        <a:chOff x="0" y="0"/>
                        <a:chExt cx="6047740" cy="728235"/>
                      </a:xfrm>
                    </wpg:grpSpPr>
                    <pic:pic xmlns:pic="http://schemas.openxmlformats.org/drawingml/2006/picture">
                      <pic:nvPicPr>
                        <pic:cNvPr id="140" name="Grafik 140"/>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0" y="0"/>
                          <a:ext cx="6047740" cy="374015"/>
                        </a:xfrm>
                        <a:prstGeom prst="rect">
                          <a:avLst/>
                        </a:prstGeom>
                      </pic:spPr>
                    </pic:pic>
                    <wps:wsp>
                      <wps:cNvPr id="141" name="Rechteck 141"/>
                      <wps:cNvSpPr/>
                      <wps:spPr>
                        <a:xfrm>
                          <a:off x="0" y="548640"/>
                          <a:ext cx="179989" cy="1795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8A6B22" id="Gruppieren 139" o:spid="_x0000_s1026" style="position:absolute;margin-left:-.05pt;margin-top:0;width:476.2pt;height:57.25pt;z-index:251683840;mso-position-horizontal-relative:margin;mso-position-vertical:bottom;mso-position-vertical-relative:page;mso-width-relative:margin;mso-height-relative:margin" coordsize="60477,72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0" o:spid="_x0000_s1027" type="#_x0000_t75" style="position:absolute;width:60477;height:3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">
                <v:imagedata r:id="rId2" o:title=""/>
              </v:shape>
              <v:rect id="Rechteck 141" o:spid="_x0000_s1028" style="position:absolute;top:5486;width:1799;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" filled="f" stroked="f" strokeweight="2pt"/>
              <w10:wrap anchorx="margin" anchory="page"/>
              <w10:anchorlock/>
            </v:group>
          </w:pict>
        </mc:Fallback>
      </mc:AlternateContent>
    </w:r>
  </w:p>
  <w:p w14:paraId="171B3223" w14:textId="77777777" w:rsidR="003F2444" w:rsidRPr="00396CB9" w:rsidRDefault="003F2444" w:rsidP="009F3B29">
    <w:pPr>
      <w:pStyle w:val="ClaimText"/>
      <w:spacing w:line="22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332BE" w14:textId="77777777" w:rsidR="00042611" w:rsidRDefault="00042611" w:rsidP="00F91D37">
      <w:pPr>
        <w:spacing w:line="240" w:lineRule="auto"/>
      </w:pPr>
      <w:r>
        <w:separator/>
      </w:r>
    </w:p>
  </w:footnote>
  <w:footnote w:type="continuationSeparator" w:id="0">
    <w:p w14:paraId="4C91BCAD" w14:textId="77777777" w:rsidR="00042611" w:rsidRDefault="00042611"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2DCA" w14:textId="77777777" w:rsidR="0090145B" w:rsidRDefault="0090145B" w:rsidP="00141AA4">
    <w:pPr>
      <w:pStyle w:val="En-tte"/>
      <w:spacing w:after="2060"/>
    </w:pPr>
    <w:r>
      <w:rPr>
        <w:noProof/>
      </w:rPr>
      <mc:AlternateContent>
        <mc:Choice Requires="wpg">
          <w:drawing>
            <wp:anchor distT="0" distB="0" distL="114300" distR="114300" simplePos="0" relativeHeight="251681792" behindDoc="0" locked="1" layoutInCell="1" allowOverlap="1" wp14:anchorId="011D8DB4" wp14:editId="65D1F35A">
              <wp:simplePos x="0" y="0"/>
              <wp:positionH relativeFrom="margin">
                <wp:align>left</wp:align>
              </wp:positionH>
              <wp:positionV relativeFrom="page">
                <wp:align>top</wp:align>
              </wp:positionV>
              <wp:extent cx="5022000" cy="1195200"/>
              <wp:effectExtent l="0" t="0" r="7620" b="5080"/>
              <wp:wrapNone/>
              <wp:docPr id="35" name="Groupe 4"/>
              <wp:cNvGraphicFramePr/>
              <a:graphic xmlns:a="http://schemas.openxmlformats.org/drawingml/2006/main">
                <a:graphicData uri="http://schemas.microsoft.com/office/word/2010/wordprocessingGroup">
                  <wpg:wgp>
                    <wpg:cNvGrpSpPr/>
                    <wpg:grpSpPr>
                      <a:xfrm>
                        <a:off x="0" y="0"/>
                        <a:ext cx="5022000" cy="1195200"/>
                        <a:chOff x="0" y="0"/>
                        <a:chExt cx="5021580" cy="1195705"/>
                      </a:xfrm>
                    </wpg:grpSpPr>
                    <wps:wsp>
                      <wps:cNvPr id="36" name="Rechteck 36"/>
                      <wps:cNvSpPr/>
                      <wps:spPr>
                        <a:xfrm>
                          <a:off x="0" y="0"/>
                          <a:ext cx="359916" cy="35943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7" name="Grafik 3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321945"/>
                          <a:ext cx="1162685" cy="866775"/>
                        </a:xfrm>
                        <a:prstGeom prst="rect">
                          <a:avLst/>
                        </a:prstGeom>
                      </pic:spPr>
                    </pic:pic>
                    <pic:pic xmlns:pic="http://schemas.openxmlformats.org/drawingml/2006/picture">
                      <pic:nvPicPr>
                        <pic:cNvPr id="38" name="Grafik 3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367790" y="843915"/>
                          <a:ext cx="3653790" cy="35179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4E811C0" id="Gruppieren 35" o:spid="_x0000_s1026" style="position:absolute;margin-left:0;margin-top:0;width:395.45pt;height:94.1pt;z-index:251681792;mso-position-horizontal:left;mso-position-horizontal-relative:margin;mso-position-vertical:top;mso-position-vertical-relative:page;mso-width-relative:margin;mso-height-relative:margin" coordsize="50215,119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">
              <v:rect id="Rechteck 36" o:spid="_x0000_s1027" style="position:absolute;width:3599;height:3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7" o:spid="_x0000_s1028" type="#_x0000_t75" alt="&quot;&quot;" style="position:absolute;top:3219;width:11626;height:8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">
                <v:imagedata r:id="rId3" o:title=""/>
              </v:shape>
              <v:shape id="Grafik 38" o:spid="_x0000_s1029" type="#_x0000_t75" style="position:absolute;left:13677;top:8439;width:36538;height:3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">
                <v:imagedata r:id="rId4" o:title=""/>
              </v:shape>
              <w10:wrap anchorx="margin" anchory="page"/>
              <w10:anchorlock/>
            </v:group>
          </w:pict>
        </mc:Fallback>
      </mc:AlternateContent>
    </w:r>
  </w:p>
  <w:p w14:paraId="60E87EBD" w14:textId="77777777" w:rsidR="009D3673" w:rsidRPr="00141AA4" w:rsidRDefault="009D3673" w:rsidP="009D3673">
    <w:pPr>
      <w:pStyle w:val="En-tte"/>
      <w:rPr>
        <w:color w:val="FFFFFF" w:themeColor="background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905AC"/>
    <w:multiLevelType w:val="multilevel"/>
    <w:tmpl w:val="E72E52CA"/>
    <w:lvl w:ilvl="0">
      <w:start w:val="1"/>
      <w:numFmt w:val="bullet"/>
      <w:lvlText w:val="‒"/>
      <w:lvlJc w:val="left"/>
      <w:pPr>
        <w:ind w:left="284" w:hanging="284"/>
      </w:pPr>
      <w:rPr>
        <w:rFonts w:ascii="Calibri" w:hAnsi="Calibri" w:cs="Arial" w:hint="default"/>
      </w:rPr>
    </w:lvl>
    <w:lvl w:ilvl="1">
      <w:start w:val="1"/>
      <w:numFmt w:val="bullet"/>
      <w:lvlText w:val="‒"/>
      <w:lvlJc w:val="left"/>
      <w:pPr>
        <w:ind w:left="567" w:hanging="283"/>
      </w:pPr>
      <w:rPr>
        <w:rFonts w:ascii="Arial" w:hAnsi="Arial" w:cs="Arial" w:hint="default"/>
      </w:rPr>
    </w:lvl>
    <w:lvl w:ilvl="2">
      <w:start w:val="1"/>
      <w:numFmt w:val="bullet"/>
      <w:lvlText w:val="‒"/>
      <w:lvlJc w:val="left"/>
      <w:pPr>
        <w:ind w:left="851" w:hanging="284"/>
      </w:pPr>
      <w:rPr>
        <w:rFonts w:ascii="Arial" w:hAnsi="Arial" w:cs="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21E0F2E"/>
    <w:multiLevelType w:val="hybridMultilevel"/>
    <w:tmpl w:val="B9BAC444"/>
    <w:lvl w:ilvl="0" w:tplc="F440E6E0">
      <w:numFmt w:val="bullet"/>
      <w:lvlText w:val="–"/>
      <w:lvlJc w:val="left"/>
      <w:pPr>
        <w:ind w:left="720" w:hanging="360"/>
      </w:pPr>
      <w:rPr>
        <w:rFonts w:ascii="Euclid Circular A Light" w:eastAsiaTheme="minorHAnsi" w:hAnsi="Euclid Circular A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48A2335"/>
    <w:multiLevelType w:val="multilevel"/>
    <w:tmpl w:val="B7B07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4FD6A27"/>
    <w:multiLevelType w:val="hybridMultilevel"/>
    <w:tmpl w:val="373ED5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C0D46FD"/>
    <w:multiLevelType w:val="multilevel"/>
    <w:tmpl w:val="4B1E0E7E"/>
    <w:lvl w:ilvl="0">
      <w:start w:val="1"/>
      <w:numFmt w:val="decimal"/>
      <w:pStyle w:val="berschrift1nummeriert"/>
      <w:lvlText w:val="%1."/>
      <w:lvlJc w:val="left"/>
      <w:pPr>
        <w:ind w:left="680" w:hanging="680"/>
      </w:pPr>
      <w:rPr>
        <w:rFonts w:hint="default"/>
      </w:rPr>
    </w:lvl>
    <w:lvl w:ilvl="1">
      <w:start w:val="1"/>
      <w:numFmt w:val="decimal"/>
      <w:pStyle w:val="berschrift2nummeriert"/>
      <w:lvlText w:val="%1.%2"/>
      <w:lvlJc w:val="left"/>
      <w:pPr>
        <w:ind w:left="680" w:hanging="680"/>
      </w:pPr>
      <w:rPr>
        <w:rFonts w:hint="default"/>
      </w:rPr>
    </w:lvl>
    <w:lvl w:ilvl="2">
      <w:start w:val="1"/>
      <w:numFmt w:val="decimal"/>
      <w:pStyle w:val="berschrift3nummeriert"/>
      <w:lvlText w:val="%1.%2.%3"/>
      <w:lvlJc w:val="left"/>
      <w:pPr>
        <w:ind w:left="680" w:hanging="680"/>
      </w:pPr>
      <w:rPr>
        <w:rFonts w:hint="default"/>
      </w:rPr>
    </w:lvl>
    <w:lvl w:ilvl="3">
      <w:start w:val="1"/>
      <w:numFmt w:val="decimal"/>
      <w:pStyle w:val="berschrift4nummeriert"/>
      <w:lvlText w:val="%1.%2.%3.%4"/>
      <w:lvlJc w:val="left"/>
      <w:pPr>
        <w:ind w:left="964" w:hanging="964"/>
      </w:pPr>
      <w:rPr>
        <w:rFonts w:hint="default"/>
      </w:rPr>
    </w:lvl>
    <w:lvl w:ilvl="4">
      <w:start w:val="1"/>
      <w:numFmt w:val="decimal"/>
      <w:pStyle w:val="berschrift5nummeriert"/>
      <w:lvlText w:val="%1.%2.%3.%4.%5"/>
      <w:lvlJc w:val="left"/>
      <w:pPr>
        <w:ind w:left="964" w:hanging="964"/>
      </w:pPr>
      <w:rPr>
        <w:rFonts w:hint="default"/>
      </w:rPr>
    </w:lvl>
    <w:lvl w:ilvl="5">
      <w:start w:val="1"/>
      <w:numFmt w:val="decimal"/>
      <w:pStyle w:val="Nummerierung1"/>
      <w:lvlText w:val="%6."/>
      <w:lvlJc w:val="left"/>
      <w:pPr>
        <w:tabs>
          <w:tab w:val="num" w:pos="425"/>
        </w:tabs>
        <w:ind w:left="284" w:hanging="284"/>
      </w:pPr>
      <w:rPr>
        <w:rFonts w:hint="default"/>
      </w:rPr>
    </w:lvl>
    <w:lvl w:ilvl="6">
      <w:start w:val="1"/>
      <w:numFmt w:val="decimal"/>
      <w:pStyle w:val="Nummerierung2"/>
      <w:lvlText w:val="%6.%7"/>
      <w:lvlJc w:val="left"/>
      <w:pPr>
        <w:tabs>
          <w:tab w:val="num" w:pos="851"/>
        </w:tabs>
        <w:ind w:left="709" w:hanging="425"/>
      </w:pPr>
      <w:rPr>
        <w:rFonts w:hint="default"/>
      </w:rPr>
    </w:lvl>
    <w:lvl w:ilvl="7">
      <w:start w:val="1"/>
      <w:numFmt w:val="decimal"/>
      <w:pStyle w:val="Nummerierung3"/>
      <w:lvlText w:val="%6.%7.%8"/>
      <w:lvlJc w:val="left"/>
      <w:pPr>
        <w:tabs>
          <w:tab w:val="num" w:pos="1559"/>
        </w:tabs>
        <w:ind w:left="1276" w:hanging="567"/>
      </w:pPr>
      <w:rPr>
        <w:rFonts w:hint="default"/>
      </w:rPr>
    </w:lvl>
    <w:lvl w:ilvl="8">
      <w:start w:val="1"/>
      <w:numFmt w:val="lowerLetter"/>
      <w:pStyle w:val="Nummerierungabc"/>
      <w:lvlText w:val="%9."/>
      <w:lvlJc w:val="left"/>
      <w:pPr>
        <w:ind w:left="284" w:hanging="284"/>
      </w:pPr>
      <w:rPr>
        <w:rFonts w:hint="default"/>
      </w:rPr>
    </w:lvl>
  </w:abstractNum>
  <w:abstractNum w:abstractNumId="22" w15:restartNumberingAfterBreak="0">
    <w:nsid w:val="56EE1F50"/>
    <w:multiLevelType w:val="hybridMultilevel"/>
    <w:tmpl w:val="F4421BA8"/>
    <w:lvl w:ilvl="0" w:tplc="45FEA964">
      <w:start w:val="1"/>
      <w:numFmt w:val="bullet"/>
      <w:pStyle w:val="AufzhlungRechnung"/>
      <w:lvlText w:val="–"/>
      <w:lvlJc w:val="left"/>
      <w:pPr>
        <w:ind w:left="720" w:hanging="360"/>
      </w:pPr>
      <w:rPr>
        <w:rFonts w:ascii="Euclid Circular A Light" w:hAnsi="Euclid Circular A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58613E6B"/>
    <w:multiLevelType w:val="multilevel"/>
    <w:tmpl w:val="98B28E36"/>
    <w:lvl w:ilvl="0">
      <w:start w:val="1"/>
      <w:numFmt w:val="bullet"/>
      <w:pStyle w:val="Listepuces"/>
      <w:lvlText w:val=""/>
      <w:lvlJc w:val="left"/>
      <w:pPr>
        <w:ind w:left="284" w:hanging="284"/>
      </w:pPr>
      <w:rPr>
        <w:rFonts w:ascii="Wingdings" w:hAnsi="Wingdings" w:hint="default"/>
      </w:rPr>
    </w:lvl>
    <w:lvl w:ilvl="1">
      <w:start w:val="1"/>
      <w:numFmt w:val="bullet"/>
      <w:pStyle w:val="Listepuces2"/>
      <w:lvlText w:val="–"/>
      <w:lvlJc w:val="left"/>
      <w:pPr>
        <w:ind w:left="567" w:hanging="283"/>
      </w:pPr>
      <w:rPr>
        <w:rFonts w:ascii="HelveticaNeueLT Com 55 Roman" w:hAnsi="HelveticaNeueLT Com 55 Roman" w:hint="default"/>
      </w:rPr>
    </w:lvl>
    <w:lvl w:ilvl="2">
      <w:start w:val="1"/>
      <w:numFmt w:val="bullet"/>
      <w:pStyle w:val="Listepuces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8"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68DC0C91"/>
    <w:multiLevelType w:val="hybridMultilevel"/>
    <w:tmpl w:val="941A2E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E06DE1"/>
    <w:multiLevelType w:val="multilevel"/>
    <w:tmpl w:val="94A2A070"/>
    <w:lvl w:ilvl="0">
      <w:start w:val="1"/>
      <w:numFmt w:val="bullet"/>
      <w:pStyle w:val="Aufzhlung1"/>
      <w:lvlText w:val=""/>
      <w:lvlJc w:val="left"/>
      <w:pPr>
        <w:ind w:left="397" w:hanging="113"/>
      </w:pPr>
      <w:rPr>
        <w:rFonts w:ascii="Wingdings" w:hAnsi="Wingdings" w:hint="default"/>
      </w:rPr>
    </w:lvl>
    <w:lvl w:ilvl="1">
      <w:start w:val="1"/>
      <w:numFmt w:val="bullet"/>
      <w:pStyle w:val="Aufzhlung2"/>
      <w:lvlText w:val=""/>
      <w:lvlJc w:val="left"/>
      <w:pPr>
        <w:ind w:left="510" w:hanging="113"/>
      </w:pPr>
      <w:rPr>
        <w:rFonts w:ascii="Wingdings" w:hAnsi="Wingdings" w:hint="default"/>
      </w:rPr>
    </w:lvl>
    <w:lvl w:ilvl="2">
      <w:start w:val="1"/>
      <w:numFmt w:val="bullet"/>
      <w:pStyle w:val="Aufzhlung3"/>
      <w:lvlText w:val=""/>
      <w:lvlJc w:val="left"/>
      <w:pPr>
        <w:ind w:left="624" w:hanging="114"/>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B8F136E"/>
    <w:multiLevelType w:val="hybridMultilevel"/>
    <w:tmpl w:val="3A5C66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F5D0466"/>
    <w:multiLevelType w:val="hybridMultilevel"/>
    <w:tmpl w:val="FF702988"/>
    <w:lvl w:ilvl="0" w:tplc="D2744A3A">
      <w:numFmt w:val="bullet"/>
      <w:lvlText w:val="-"/>
      <w:lvlJc w:val="left"/>
      <w:pPr>
        <w:ind w:left="1065" w:hanging="705"/>
      </w:pPr>
      <w:rPr>
        <w:rFonts w:ascii="Calibri" w:eastAsia="Calibr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4" w15:restartNumberingAfterBreak="0">
    <w:nsid w:val="71AC2EEB"/>
    <w:multiLevelType w:val="hybridMultilevel"/>
    <w:tmpl w:val="2F3EAC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5"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6"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71059525">
    <w:abstractNumId w:val="9"/>
  </w:num>
  <w:num w:numId="2" w16cid:durableId="1989892882">
    <w:abstractNumId w:val="7"/>
  </w:num>
  <w:num w:numId="3" w16cid:durableId="603197583">
    <w:abstractNumId w:val="6"/>
  </w:num>
  <w:num w:numId="4" w16cid:durableId="901865394">
    <w:abstractNumId w:val="5"/>
  </w:num>
  <w:num w:numId="5" w16cid:durableId="409811899">
    <w:abstractNumId w:val="4"/>
  </w:num>
  <w:num w:numId="6" w16cid:durableId="2038045784">
    <w:abstractNumId w:val="8"/>
  </w:num>
  <w:num w:numId="7" w16cid:durableId="1251624634">
    <w:abstractNumId w:val="3"/>
  </w:num>
  <w:num w:numId="8" w16cid:durableId="217790418">
    <w:abstractNumId w:val="2"/>
  </w:num>
  <w:num w:numId="9" w16cid:durableId="1115710941">
    <w:abstractNumId w:val="1"/>
  </w:num>
  <w:num w:numId="10" w16cid:durableId="1740860179">
    <w:abstractNumId w:val="0"/>
  </w:num>
  <w:num w:numId="11" w16cid:durableId="725835111">
    <w:abstractNumId w:val="32"/>
  </w:num>
  <w:num w:numId="12" w16cid:durableId="956832184">
    <w:abstractNumId w:val="23"/>
  </w:num>
  <w:num w:numId="13" w16cid:durableId="2012682867">
    <w:abstractNumId w:val="19"/>
  </w:num>
  <w:num w:numId="14" w16cid:durableId="777718541">
    <w:abstractNumId w:val="36"/>
  </w:num>
  <w:num w:numId="15" w16cid:durableId="1946575995">
    <w:abstractNumId w:val="35"/>
  </w:num>
  <w:num w:numId="16" w16cid:durableId="1254821494">
    <w:abstractNumId w:val="12"/>
  </w:num>
  <w:num w:numId="17" w16cid:durableId="1370107162">
    <w:abstractNumId w:val="20"/>
  </w:num>
  <w:num w:numId="18" w16cid:durableId="147622120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48534068">
    <w:abstractNumId w:val="30"/>
  </w:num>
  <w:num w:numId="20" w16cid:durableId="1552418522">
    <w:abstractNumId w:val="18"/>
  </w:num>
  <w:num w:numId="21" w16cid:durableId="260530654">
    <w:abstractNumId w:val="27"/>
  </w:num>
  <w:num w:numId="22" w16cid:durableId="1634212577">
    <w:abstractNumId w:val="26"/>
  </w:num>
  <w:num w:numId="23" w16cid:durableId="701790021">
    <w:abstractNumId w:val="14"/>
  </w:num>
  <w:num w:numId="24" w16cid:durableId="1553157393">
    <w:abstractNumId w:val="21"/>
  </w:num>
  <w:num w:numId="25" w16cid:durableId="1346635887">
    <w:abstractNumId w:val="28"/>
  </w:num>
  <w:num w:numId="26" w16cid:durableId="1025324803">
    <w:abstractNumId w:val="24"/>
  </w:num>
  <w:num w:numId="27" w16cid:durableId="579367203">
    <w:abstractNumId w:val="15"/>
  </w:num>
  <w:num w:numId="28" w16cid:durableId="171723735">
    <w:abstractNumId w:val="11"/>
  </w:num>
  <w:num w:numId="29" w16cid:durableId="1696612057">
    <w:abstractNumId w:val="25"/>
  </w:num>
  <w:num w:numId="30" w16cid:durableId="998771292">
    <w:abstractNumId w:val="10"/>
  </w:num>
  <w:num w:numId="31" w16cid:durableId="3289475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19464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397756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996530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4703730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277945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818353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27511787">
    <w:abstractNumId w:val="22"/>
  </w:num>
  <w:num w:numId="39" w16cid:durableId="1662926921">
    <w:abstractNumId w:val="13"/>
  </w:num>
  <w:num w:numId="40" w16cid:durableId="19286123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7623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894943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202383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46791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29125388">
    <w:abstractNumId w:val="17"/>
  </w:num>
  <w:num w:numId="46" w16cid:durableId="956445598">
    <w:abstractNumId w:val="34"/>
  </w:num>
  <w:num w:numId="47" w16cid:durableId="1074011914">
    <w:abstractNumId w:val="33"/>
  </w:num>
  <w:num w:numId="48" w16cid:durableId="403719005">
    <w:abstractNumId w:val="16"/>
  </w:num>
  <w:num w:numId="49" w16cid:durableId="138377747">
    <w:abstractNumId w:val="31"/>
  </w:num>
  <w:num w:numId="50" w16cid:durableId="151526559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ctiveWritingStyle w:appName="MSWord" w:lang="it-IT" w:vendorID="64" w:dllVersion="0" w:nlCheck="1" w:checkStyle="0"/>
  <w:activeWritingStyle w:appName="MSWord" w:lang="fr-FR" w:vendorID="64" w:dllVersion="0" w:nlCheck="1" w:checkStyle="0"/>
  <w:activeWritingStyle w:appName="MSWord" w:lang="es-ES" w:vendorID="64" w:dllVersion="0" w:nlCheck="1" w:checkStyle="0"/>
  <w:activeWritingStyle w:appName="MSWord" w:lang="de-CH" w:vendorID="64" w:dllVersion="4096" w:nlCheck="1" w:checkStyle="0"/>
  <w:activeWritingStyle w:appName="MSWord" w:lang="fr-CH" w:vendorID="64" w:dllVersion="4096" w:nlCheck="1" w:checkStyle="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36"/>
    <w:rsid w:val="000008AC"/>
    <w:rsid w:val="00002978"/>
    <w:rsid w:val="00003A86"/>
    <w:rsid w:val="0001010F"/>
    <w:rsid w:val="00013B11"/>
    <w:rsid w:val="00014DD6"/>
    <w:rsid w:val="000206B7"/>
    <w:rsid w:val="00025CEC"/>
    <w:rsid w:val="000266B7"/>
    <w:rsid w:val="00032B92"/>
    <w:rsid w:val="00033F4F"/>
    <w:rsid w:val="000409C8"/>
    <w:rsid w:val="00041700"/>
    <w:rsid w:val="00042611"/>
    <w:rsid w:val="00043C11"/>
    <w:rsid w:val="0004612C"/>
    <w:rsid w:val="00047C3E"/>
    <w:rsid w:val="0005527F"/>
    <w:rsid w:val="00056C9E"/>
    <w:rsid w:val="000623C9"/>
    <w:rsid w:val="00063BC2"/>
    <w:rsid w:val="000701F1"/>
    <w:rsid w:val="00071417"/>
    <w:rsid w:val="00071780"/>
    <w:rsid w:val="00072251"/>
    <w:rsid w:val="00077BA3"/>
    <w:rsid w:val="000803EB"/>
    <w:rsid w:val="000879BA"/>
    <w:rsid w:val="00090380"/>
    <w:rsid w:val="00091024"/>
    <w:rsid w:val="00091D36"/>
    <w:rsid w:val="00092778"/>
    <w:rsid w:val="00096E8E"/>
    <w:rsid w:val="000A06D7"/>
    <w:rsid w:val="000A1884"/>
    <w:rsid w:val="000A1B47"/>
    <w:rsid w:val="000A24EC"/>
    <w:rsid w:val="000A621D"/>
    <w:rsid w:val="000B183F"/>
    <w:rsid w:val="000B595D"/>
    <w:rsid w:val="000B5BAB"/>
    <w:rsid w:val="000C00A8"/>
    <w:rsid w:val="000C3F85"/>
    <w:rsid w:val="000C49C1"/>
    <w:rsid w:val="000C7159"/>
    <w:rsid w:val="000C7716"/>
    <w:rsid w:val="000D1743"/>
    <w:rsid w:val="000D1BB6"/>
    <w:rsid w:val="000D6CE1"/>
    <w:rsid w:val="000E7543"/>
    <w:rsid w:val="000E756F"/>
    <w:rsid w:val="000F11AA"/>
    <w:rsid w:val="000F1D2B"/>
    <w:rsid w:val="0010021F"/>
    <w:rsid w:val="0010065F"/>
    <w:rsid w:val="0010073A"/>
    <w:rsid w:val="00102345"/>
    <w:rsid w:val="00102FDE"/>
    <w:rsid w:val="00104011"/>
    <w:rsid w:val="00106688"/>
    <w:rsid w:val="00107F09"/>
    <w:rsid w:val="001117CC"/>
    <w:rsid w:val="00112828"/>
    <w:rsid w:val="001134C7"/>
    <w:rsid w:val="00113CB8"/>
    <w:rsid w:val="001150F1"/>
    <w:rsid w:val="0011643C"/>
    <w:rsid w:val="00116EDE"/>
    <w:rsid w:val="0012151C"/>
    <w:rsid w:val="001238A1"/>
    <w:rsid w:val="00124C1B"/>
    <w:rsid w:val="00127BBA"/>
    <w:rsid w:val="00133CFB"/>
    <w:rsid w:val="0013656B"/>
    <w:rsid w:val="001375AB"/>
    <w:rsid w:val="00140D1D"/>
    <w:rsid w:val="00141AA4"/>
    <w:rsid w:val="00142A95"/>
    <w:rsid w:val="00144122"/>
    <w:rsid w:val="00147C34"/>
    <w:rsid w:val="00154677"/>
    <w:rsid w:val="00157ECA"/>
    <w:rsid w:val="00162571"/>
    <w:rsid w:val="0016774B"/>
    <w:rsid w:val="00167916"/>
    <w:rsid w:val="0017065E"/>
    <w:rsid w:val="00171870"/>
    <w:rsid w:val="00172190"/>
    <w:rsid w:val="00173858"/>
    <w:rsid w:val="00187DBE"/>
    <w:rsid w:val="001927F7"/>
    <w:rsid w:val="00192B6A"/>
    <w:rsid w:val="00192F98"/>
    <w:rsid w:val="001A2F27"/>
    <w:rsid w:val="001A3606"/>
    <w:rsid w:val="001A43BD"/>
    <w:rsid w:val="001A52F4"/>
    <w:rsid w:val="001C72B1"/>
    <w:rsid w:val="001E2098"/>
    <w:rsid w:val="001E73F4"/>
    <w:rsid w:val="001F4A7E"/>
    <w:rsid w:val="001F4B8C"/>
    <w:rsid w:val="001F4F9B"/>
    <w:rsid w:val="002153AE"/>
    <w:rsid w:val="00220B9C"/>
    <w:rsid w:val="0022685B"/>
    <w:rsid w:val="0023018C"/>
    <w:rsid w:val="00231415"/>
    <w:rsid w:val="0023205B"/>
    <w:rsid w:val="00233772"/>
    <w:rsid w:val="00233C4E"/>
    <w:rsid w:val="0023413A"/>
    <w:rsid w:val="0024168A"/>
    <w:rsid w:val="002466D7"/>
    <w:rsid w:val="00246DC1"/>
    <w:rsid w:val="00247905"/>
    <w:rsid w:val="00255FA3"/>
    <w:rsid w:val="0025644A"/>
    <w:rsid w:val="00264809"/>
    <w:rsid w:val="00267F71"/>
    <w:rsid w:val="002726D9"/>
    <w:rsid w:val="00273EBC"/>
    <w:rsid w:val="00283995"/>
    <w:rsid w:val="00290E37"/>
    <w:rsid w:val="00292375"/>
    <w:rsid w:val="002B15B5"/>
    <w:rsid w:val="002B551B"/>
    <w:rsid w:val="002B596B"/>
    <w:rsid w:val="002C163B"/>
    <w:rsid w:val="002D272F"/>
    <w:rsid w:val="002D38AE"/>
    <w:rsid w:val="002D42AE"/>
    <w:rsid w:val="002D709C"/>
    <w:rsid w:val="002E10CA"/>
    <w:rsid w:val="002F06AA"/>
    <w:rsid w:val="002F42E0"/>
    <w:rsid w:val="002F589A"/>
    <w:rsid w:val="002F68A2"/>
    <w:rsid w:val="00301B1F"/>
    <w:rsid w:val="003020C7"/>
    <w:rsid w:val="0030245A"/>
    <w:rsid w:val="00303B73"/>
    <w:rsid w:val="00316A44"/>
    <w:rsid w:val="00320055"/>
    <w:rsid w:val="0032330D"/>
    <w:rsid w:val="00333A1B"/>
    <w:rsid w:val="00340963"/>
    <w:rsid w:val="003413D7"/>
    <w:rsid w:val="003475F1"/>
    <w:rsid w:val="00350607"/>
    <w:rsid w:val="003514EE"/>
    <w:rsid w:val="003517B3"/>
    <w:rsid w:val="0035652B"/>
    <w:rsid w:val="003619E3"/>
    <w:rsid w:val="00363671"/>
    <w:rsid w:val="00364EE3"/>
    <w:rsid w:val="003757E4"/>
    <w:rsid w:val="00375834"/>
    <w:rsid w:val="00383F2D"/>
    <w:rsid w:val="00385F6C"/>
    <w:rsid w:val="0038768E"/>
    <w:rsid w:val="003879C0"/>
    <w:rsid w:val="0039093F"/>
    <w:rsid w:val="0039124E"/>
    <w:rsid w:val="00396CB9"/>
    <w:rsid w:val="003A0C4D"/>
    <w:rsid w:val="003A7B76"/>
    <w:rsid w:val="003C3548"/>
    <w:rsid w:val="003C3AED"/>
    <w:rsid w:val="003C3D32"/>
    <w:rsid w:val="003D0FAA"/>
    <w:rsid w:val="003D16A6"/>
    <w:rsid w:val="003D2D99"/>
    <w:rsid w:val="003D5968"/>
    <w:rsid w:val="003E2D8A"/>
    <w:rsid w:val="003F1A56"/>
    <w:rsid w:val="003F2444"/>
    <w:rsid w:val="003F5CB7"/>
    <w:rsid w:val="00400DD2"/>
    <w:rsid w:val="0040389A"/>
    <w:rsid w:val="00412346"/>
    <w:rsid w:val="00414D43"/>
    <w:rsid w:val="00421DE9"/>
    <w:rsid w:val="00423219"/>
    <w:rsid w:val="0042454D"/>
    <w:rsid w:val="00426067"/>
    <w:rsid w:val="00431B21"/>
    <w:rsid w:val="0044347F"/>
    <w:rsid w:val="00444695"/>
    <w:rsid w:val="00445544"/>
    <w:rsid w:val="00452D49"/>
    <w:rsid w:val="0045530E"/>
    <w:rsid w:val="004604BB"/>
    <w:rsid w:val="00463BA6"/>
    <w:rsid w:val="00466EE7"/>
    <w:rsid w:val="004671E8"/>
    <w:rsid w:val="00471D34"/>
    <w:rsid w:val="004721E6"/>
    <w:rsid w:val="00476E20"/>
    <w:rsid w:val="00480603"/>
    <w:rsid w:val="00480C4C"/>
    <w:rsid w:val="00484B02"/>
    <w:rsid w:val="00485312"/>
    <w:rsid w:val="00486DBB"/>
    <w:rsid w:val="00494FD7"/>
    <w:rsid w:val="00495F83"/>
    <w:rsid w:val="004A039B"/>
    <w:rsid w:val="004A0C31"/>
    <w:rsid w:val="004A5CB4"/>
    <w:rsid w:val="004A6CF6"/>
    <w:rsid w:val="004A750B"/>
    <w:rsid w:val="004B0FDB"/>
    <w:rsid w:val="004B2796"/>
    <w:rsid w:val="004B3225"/>
    <w:rsid w:val="004C1329"/>
    <w:rsid w:val="004C3880"/>
    <w:rsid w:val="004D0F2F"/>
    <w:rsid w:val="004D179F"/>
    <w:rsid w:val="004D5B31"/>
    <w:rsid w:val="004E0E33"/>
    <w:rsid w:val="004E525C"/>
    <w:rsid w:val="004F22CB"/>
    <w:rsid w:val="00500294"/>
    <w:rsid w:val="00506BB8"/>
    <w:rsid w:val="005257F0"/>
    <w:rsid w:val="00526C93"/>
    <w:rsid w:val="00530E91"/>
    <w:rsid w:val="00531895"/>
    <w:rsid w:val="005339AE"/>
    <w:rsid w:val="00535EA2"/>
    <w:rsid w:val="00537410"/>
    <w:rsid w:val="00543061"/>
    <w:rsid w:val="00544CD1"/>
    <w:rsid w:val="00545D8C"/>
    <w:rsid w:val="00550787"/>
    <w:rsid w:val="005510CD"/>
    <w:rsid w:val="00554D4C"/>
    <w:rsid w:val="00555FD6"/>
    <w:rsid w:val="00562128"/>
    <w:rsid w:val="00566564"/>
    <w:rsid w:val="00571D53"/>
    <w:rsid w:val="005727AC"/>
    <w:rsid w:val="0057338A"/>
    <w:rsid w:val="00576439"/>
    <w:rsid w:val="0058458D"/>
    <w:rsid w:val="005845E0"/>
    <w:rsid w:val="00591832"/>
    <w:rsid w:val="00592841"/>
    <w:rsid w:val="00597273"/>
    <w:rsid w:val="005A2641"/>
    <w:rsid w:val="005A2866"/>
    <w:rsid w:val="005A357F"/>
    <w:rsid w:val="005A561C"/>
    <w:rsid w:val="005A60D0"/>
    <w:rsid w:val="005A64D1"/>
    <w:rsid w:val="005A6E03"/>
    <w:rsid w:val="005A79AB"/>
    <w:rsid w:val="005A7BE5"/>
    <w:rsid w:val="005B0078"/>
    <w:rsid w:val="005B4318"/>
    <w:rsid w:val="005B4DEC"/>
    <w:rsid w:val="005B6FD0"/>
    <w:rsid w:val="005C1D6A"/>
    <w:rsid w:val="005C3249"/>
    <w:rsid w:val="005C6148"/>
    <w:rsid w:val="005C61A5"/>
    <w:rsid w:val="005C6741"/>
    <w:rsid w:val="005C7189"/>
    <w:rsid w:val="005D066B"/>
    <w:rsid w:val="005D21BD"/>
    <w:rsid w:val="005D7F4B"/>
    <w:rsid w:val="005E1157"/>
    <w:rsid w:val="005E4E72"/>
    <w:rsid w:val="00601E96"/>
    <w:rsid w:val="00604483"/>
    <w:rsid w:val="006044D5"/>
    <w:rsid w:val="006121A1"/>
    <w:rsid w:val="00616321"/>
    <w:rsid w:val="00622481"/>
    <w:rsid w:val="00622FDC"/>
    <w:rsid w:val="006245BF"/>
    <w:rsid w:val="00625020"/>
    <w:rsid w:val="00630515"/>
    <w:rsid w:val="00636D92"/>
    <w:rsid w:val="00640CF9"/>
    <w:rsid w:val="00642F26"/>
    <w:rsid w:val="00647B77"/>
    <w:rsid w:val="00650B3D"/>
    <w:rsid w:val="0065274C"/>
    <w:rsid w:val="006545F4"/>
    <w:rsid w:val="00655BD6"/>
    <w:rsid w:val="00657D16"/>
    <w:rsid w:val="00661A71"/>
    <w:rsid w:val="006669CA"/>
    <w:rsid w:val="00667B48"/>
    <w:rsid w:val="00672E90"/>
    <w:rsid w:val="006868ED"/>
    <w:rsid w:val="00686D14"/>
    <w:rsid w:val="00687ED7"/>
    <w:rsid w:val="0069439E"/>
    <w:rsid w:val="00695903"/>
    <w:rsid w:val="006A6CA9"/>
    <w:rsid w:val="006A7E6D"/>
    <w:rsid w:val="006B3083"/>
    <w:rsid w:val="006B4AE6"/>
    <w:rsid w:val="006C144C"/>
    <w:rsid w:val="006C1F6D"/>
    <w:rsid w:val="006C3DF3"/>
    <w:rsid w:val="006C62E1"/>
    <w:rsid w:val="006C6FD0"/>
    <w:rsid w:val="006E0F4E"/>
    <w:rsid w:val="006E3B24"/>
    <w:rsid w:val="006E4AF1"/>
    <w:rsid w:val="006E6558"/>
    <w:rsid w:val="006F0345"/>
    <w:rsid w:val="006F0469"/>
    <w:rsid w:val="006F5C45"/>
    <w:rsid w:val="00700979"/>
    <w:rsid w:val="007040B6"/>
    <w:rsid w:val="00705076"/>
    <w:rsid w:val="00711147"/>
    <w:rsid w:val="00717B72"/>
    <w:rsid w:val="007248EF"/>
    <w:rsid w:val="007256B0"/>
    <w:rsid w:val="007277E3"/>
    <w:rsid w:val="00731A17"/>
    <w:rsid w:val="007320F1"/>
    <w:rsid w:val="00734458"/>
    <w:rsid w:val="00735EBA"/>
    <w:rsid w:val="007419CF"/>
    <w:rsid w:val="0074241C"/>
    <w:rsid w:val="0074487E"/>
    <w:rsid w:val="00746273"/>
    <w:rsid w:val="00747DEC"/>
    <w:rsid w:val="00752576"/>
    <w:rsid w:val="0075366F"/>
    <w:rsid w:val="00765554"/>
    <w:rsid w:val="00766175"/>
    <w:rsid w:val="007721BF"/>
    <w:rsid w:val="00772538"/>
    <w:rsid w:val="00774E70"/>
    <w:rsid w:val="0077559F"/>
    <w:rsid w:val="0078181E"/>
    <w:rsid w:val="00782045"/>
    <w:rsid w:val="00783E8E"/>
    <w:rsid w:val="00796C18"/>
    <w:rsid w:val="00796CEE"/>
    <w:rsid w:val="007A2CC0"/>
    <w:rsid w:val="007A44EF"/>
    <w:rsid w:val="007A4664"/>
    <w:rsid w:val="007A478C"/>
    <w:rsid w:val="007A4A57"/>
    <w:rsid w:val="007A6507"/>
    <w:rsid w:val="007B37E7"/>
    <w:rsid w:val="007B48A7"/>
    <w:rsid w:val="007B5396"/>
    <w:rsid w:val="007C0B2A"/>
    <w:rsid w:val="007E0460"/>
    <w:rsid w:val="007E4DE4"/>
    <w:rsid w:val="007E549B"/>
    <w:rsid w:val="007E68B4"/>
    <w:rsid w:val="007F380D"/>
    <w:rsid w:val="007F6CE6"/>
    <w:rsid w:val="00821D88"/>
    <w:rsid w:val="00821E67"/>
    <w:rsid w:val="0082312C"/>
    <w:rsid w:val="00833960"/>
    <w:rsid w:val="008353AF"/>
    <w:rsid w:val="0084153D"/>
    <w:rsid w:val="00841B44"/>
    <w:rsid w:val="00844B72"/>
    <w:rsid w:val="00845C34"/>
    <w:rsid w:val="0085269D"/>
    <w:rsid w:val="00853121"/>
    <w:rsid w:val="0085410F"/>
    <w:rsid w:val="0085454F"/>
    <w:rsid w:val="00857D8A"/>
    <w:rsid w:val="00864855"/>
    <w:rsid w:val="00864CE7"/>
    <w:rsid w:val="00870017"/>
    <w:rsid w:val="0087415E"/>
    <w:rsid w:val="00874E49"/>
    <w:rsid w:val="00875045"/>
    <w:rsid w:val="00876898"/>
    <w:rsid w:val="00882F72"/>
    <w:rsid w:val="00883CC4"/>
    <w:rsid w:val="00885520"/>
    <w:rsid w:val="00892CA8"/>
    <w:rsid w:val="008A0CD1"/>
    <w:rsid w:val="008B4A69"/>
    <w:rsid w:val="008C061A"/>
    <w:rsid w:val="008C30BF"/>
    <w:rsid w:val="008C5C1B"/>
    <w:rsid w:val="008D4902"/>
    <w:rsid w:val="008D4D52"/>
    <w:rsid w:val="008D4DAA"/>
    <w:rsid w:val="008E15D6"/>
    <w:rsid w:val="008F0762"/>
    <w:rsid w:val="008F4F6C"/>
    <w:rsid w:val="008F716A"/>
    <w:rsid w:val="0090145B"/>
    <w:rsid w:val="009078E6"/>
    <w:rsid w:val="009111CE"/>
    <w:rsid w:val="00916BDE"/>
    <w:rsid w:val="009211C5"/>
    <w:rsid w:val="009235A2"/>
    <w:rsid w:val="00935912"/>
    <w:rsid w:val="0093619F"/>
    <w:rsid w:val="00936A87"/>
    <w:rsid w:val="00942472"/>
    <w:rsid w:val="009427E5"/>
    <w:rsid w:val="0094374D"/>
    <w:rsid w:val="00943EBD"/>
    <w:rsid w:val="009454B7"/>
    <w:rsid w:val="00957F8B"/>
    <w:rsid w:val="009613D8"/>
    <w:rsid w:val="00961E8E"/>
    <w:rsid w:val="009621C4"/>
    <w:rsid w:val="00963103"/>
    <w:rsid w:val="009730E3"/>
    <w:rsid w:val="00974275"/>
    <w:rsid w:val="009752DA"/>
    <w:rsid w:val="009804FC"/>
    <w:rsid w:val="00983AD4"/>
    <w:rsid w:val="0098474B"/>
    <w:rsid w:val="00995CBA"/>
    <w:rsid w:val="0099678C"/>
    <w:rsid w:val="009A1238"/>
    <w:rsid w:val="009A7E7E"/>
    <w:rsid w:val="009B030C"/>
    <w:rsid w:val="009B0C96"/>
    <w:rsid w:val="009B1CF5"/>
    <w:rsid w:val="009B224A"/>
    <w:rsid w:val="009C222B"/>
    <w:rsid w:val="009C346A"/>
    <w:rsid w:val="009C67A8"/>
    <w:rsid w:val="009D201B"/>
    <w:rsid w:val="009D3673"/>
    <w:rsid w:val="009D3927"/>
    <w:rsid w:val="009D5D9C"/>
    <w:rsid w:val="009E2171"/>
    <w:rsid w:val="009E5E60"/>
    <w:rsid w:val="009F3B29"/>
    <w:rsid w:val="009F3E6A"/>
    <w:rsid w:val="00A02378"/>
    <w:rsid w:val="00A03582"/>
    <w:rsid w:val="00A06F53"/>
    <w:rsid w:val="00A11D50"/>
    <w:rsid w:val="00A14504"/>
    <w:rsid w:val="00A1456A"/>
    <w:rsid w:val="00A15CB9"/>
    <w:rsid w:val="00A169AB"/>
    <w:rsid w:val="00A211F7"/>
    <w:rsid w:val="00A252AE"/>
    <w:rsid w:val="00A30DB2"/>
    <w:rsid w:val="00A43EDD"/>
    <w:rsid w:val="00A50DA6"/>
    <w:rsid w:val="00A53B1F"/>
    <w:rsid w:val="00A5451D"/>
    <w:rsid w:val="00A55C83"/>
    <w:rsid w:val="00A57815"/>
    <w:rsid w:val="00A57988"/>
    <w:rsid w:val="00A62F82"/>
    <w:rsid w:val="00A62FAD"/>
    <w:rsid w:val="00A70CDC"/>
    <w:rsid w:val="00A7133D"/>
    <w:rsid w:val="00A719A6"/>
    <w:rsid w:val="00A7788C"/>
    <w:rsid w:val="00A806C4"/>
    <w:rsid w:val="00A960B8"/>
    <w:rsid w:val="00AA42F0"/>
    <w:rsid w:val="00AA5DDC"/>
    <w:rsid w:val="00AB29A8"/>
    <w:rsid w:val="00AB605E"/>
    <w:rsid w:val="00AC0DF9"/>
    <w:rsid w:val="00AC2D5B"/>
    <w:rsid w:val="00AC3C0A"/>
    <w:rsid w:val="00AC593E"/>
    <w:rsid w:val="00AC7021"/>
    <w:rsid w:val="00AD0486"/>
    <w:rsid w:val="00AD2BA2"/>
    <w:rsid w:val="00AD36B2"/>
    <w:rsid w:val="00AD43E6"/>
    <w:rsid w:val="00AD5C8F"/>
    <w:rsid w:val="00AD7936"/>
    <w:rsid w:val="00AE498E"/>
    <w:rsid w:val="00AE4EFF"/>
    <w:rsid w:val="00AE6EB7"/>
    <w:rsid w:val="00AF47AE"/>
    <w:rsid w:val="00AF51AB"/>
    <w:rsid w:val="00AF5FE7"/>
    <w:rsid w:val="00AF65FF"/>
    <w:rsid w:val="00AF79DC"/>
    <w:rsid w:val="00AF7CA8"/>
    <w:rsid w:val="00B00749"/>
    <w:rsid w:val="00B05554"/>
    <w:rsid w:val="00B106B4"/>
    <w:rsid w:val="00B1160A"/>
    <w:rsid w:val="00B11A9B"/>
    <w:rsid w:val="00B14266"/>
    <w:rsid w:val="00B2255A"/>
    <w:rsid w:val="00B24B2A"/>
    <w:rsid w:val="00B32881"/>
    <w:rsid w:val="00B32ABB"/>
    <w:rsid w:val="00B41FD3"/>
    <w:rsid w:val="00B426D3"/>
    <w:rsid w:val="00B431DE"/>
    <w:rsid w:val="00B436C1"/>
    <w:rsid w:val="00B452C0"/>
    <w:rsid w:val="00B47044"/>
    <w:rsid w:val="00B5057C"/>
    <w:rsid w:val="00B520A6"/>
    <w:rsid w:val="00B53FA1"/>
    <w:rsid w:val="00B622CF"/>
    <w:rsid w:val="00B70860"/>
    <w:rsid w:val="00B70D03"/>
    <w:rsid w:val="00B7449D"/>
    <w:rsid w:val="00B75AD3"/>
    <w:rsid w:val="00B7709C"/>
    <w:rsid w:val="00B803E7"/>
    <w:rsid w:val="00B82E14"/>
    <w:rsid w:val="00B8390B"/>
    <w:rsid w:val="00B85638"/>
    <w:rsid w:val="00B866E2"/>
    <w:rsid w:val="00B870F7"/>
    <w:rsid w:val="00B965AB"/>
    <w:rsid w:val="00B97484"/>
    <w:rsid w:val="00BA2B5A"/>
    <w:rsid w:val="00BA4DDE"/>
    <w:rsid w:val="00BA73F1"/>
    <w:rsid w:val="00BB0EB7"/>
    <w:rsid w:val="00BB13CB"/>
    <w:rsid w:val="00BB1DA6"/>
    <w:rsid w:val="00BB206A"/>
    <w:rsid w:val="00BB4ABB"/>
    <w:rsid w:val="00BB4CF6"/>
    <w:rsid w:val="00BC080A"/>
    <w:rsid w:val="00BC0FD9"/>
    <w:rsid w:val="00BC4941"/>
    <w:rsid w:val="00BC655F"/>
    <w:rsid w:val="00BD09F9"/>
    <w:rsid w:val="00BD4B8E"/>
    <w:rsid w:val="00BD5A7E"/>
    <w:rsid w:val="00BD5ED6"/>
    <w:rsid w:val="00BE176E"/>
    <w:rsid w:val="00BE1E62"/>
    <w:rsid w:val="00BF52B2"/>
    <w:rsid w:val="00BF6EB3"/>
    <w:rsid w:val="00BF7052"/>
    <w:rsid w:val="00C0158D"/>
    <w:rsid w:val="00C02026"/>
    <w:rsid w:val="00C05FAB"/>
    <w:rsid w:val="00C12431"/>
    <w:rsid w:val="00C2139E"/>
    <w:rsid w:val="00C25656"/>
    <w:rsid w:val="00C30C28"/>
    <w:rsid w:val="00C3674D"/>
    <w:rsid w:val="00C43EDE"/>
    <w:rsid w:val="00C441E5"/>
    <w:rsid w:val="00C51D2F"/>
    <w:rsid w:val="00C52014"/>
    <w:rsid w:val="00C535B3"/>
    <w:rsid w:val="00C60AC3"/>
    <w:rsid w:val="00C63C6D"/>
    <w:rsid w:val="00C65DF3"/>
    <w:rsid w:val="00C7169E"/>
    <w:rsid w:val="00C73727"/>
    <w:rsid w:val="00C73FB3"/>
    <w:rsid w:val="00C740F5"/>
    <w:rsid w:val="00C77751"/>
    <w:rsid w:val="00C92DF8"/>
    <w:rsid w:val="00CA348A"/>
    <w:rsid w:val="00CA580D"/>
    <w:rsid w:val="00CA5EF8"/>
    <w:rsid w:val="00CA6855"/>
    <w:rsid w:val="00CA76BB"/>
    <w:rsid w:val="00CB0BFB"/>
    <w:rsid w:val="00CB2262"/>
    <w:rsid w:val="00CB2CE6"/>
    <w:rsid w:val="00CC06EF"/>
    <w:rsid w:val="00CD0374"/>
    <w:rsid w:val="00CE3364"/>
    <w:rsid w:val="00CF08BB"/>
    <w:rsid w:val="00CF1E53"/>
    <w:rsid w:val="00CF2019"/>
    <w:rsid w:val="00D00E26"/>
    <w:rsid w:val="00D05488"/>
    <w:rsid w:val="00D100C5"/>
    <w:rsid w:val="00D128A4"/>
    <w:rsid w:val="00D1389A"/>
    <w:rsid w:val="00D13DAC"/>
    <w:rsid w:val="00D14EEF"/>
    <w:rsid w:val="00D171FD"/>
    <w:rsid w:val="00D22F88"/>
    <w:rsid w:val="00D258FC"/>
    <w:rsid w:val="00D306E7"/>
    <w:rsid w:val="00D30E68"/>
    <w:rsid w:val="00D31037"/>
    <w:rsid w:val="00D317E7"/>
    <w:rsid w:val="00D36D26"/>
    <w:rsid w:val="00D3716A"/>
    <w:rsid w:val="00D52561"/>
    <w:rsid w:val="00D57397"/>
    <w:rsid w:val="00D57C5C"/>
    <w:rsid w:val="00D61996"/>
    <w:rsid w:val="00D64290"/>
    <w:rsid w:val="00D654CD"/>
    <w:rsid w:val="00D66010"/>
    <w:rsid w:val="00D6722C"/>
    <w:rsid w:val="00D678C7"/>
    <w:rsid w:val="00D80E9D"/>
    <w:rsid w:val="00D8261A"/>
    <w:rsid w:val="00D93D07"/>
    <w:rsid w:val="00D9415C"/>
    <w:rsid w:val="00D9553C"/>
    <w:rsid w:val="00D97380"/>
    <w:rsid w:val="00D978DF"/>
    <w:rsid w:val="00DA469E"/>
    <w:rsid w:val="00DA716B"/>
    <w:rsid w:val="00DB03A8"/>
    <w:rsid w:val="00DB45F8"/>
    <w:rsid w:val="00DB4C76"/>
    <w:rsid w:val="00DB54A4"/>
    <w:rsid w:val="00DB637F"/>
    <w:rsid w:val="00DB7675"/>
    <w:rsid w:val="00DD7C13"/>
    <w:rsid w:val="00DD7EBD"/>
    <w:rsid w:val="00DE1012"/>
    <w:rsid w:val="00DE3542"/>
    <w:rsid w:val="00DE6A00"/>
    <w:rsid w:val="00DF2B73"/>
    <w:rsid w:val="00E014EA"/>
    <w:rsid w:val="00E02743"/>
    <w:rsid w:val="00E038C8"/>
    <w:rsid w:val="00E10378"/>
    <w:rsid w:val="00E25DCD"/>
    <w:rsid w:val="00E269E1"/>
    <w:rsid w:val="00E3269B"/>
    <w:rsid w:val="00E326FF"/>
    <w:rsid w:val="00E32C29"/>
    <w:rsid w:val="00E32E4D"/>
    <w:rsid w:val="00E4069B"/>
    <w:rsid w:val="00E414A0"/>
    <w:rsid w:val="00E41C4F"/>
    <w:rsid w:val="00E4426E"/>
    <w:rsid w:val="00E45F13"/>
    <w:rsid w:val="00E46754"/>
    <w:rsid w:val="00E47BD1"/>
    <w:rsid w:val="00E50336"/>
    <w:rsid w:val="00E510BC"/>
    <w:rsid w:val="00E5218C"/>
    <w:rsid w:val="00E52BA4"/>
    <w:rsid w:val="00E547B9"/>
    <w:rsid w:val="00E60227"/>
    <w:rsid w:val="00E61256"/>
    <w:rsid w:val="00E617AA"/>
    <w:rsid w:val="00E62EFE"/>
    <w:rsid w:val="00E66502"/>
    <w:rsid w:val="00E73CB2"/>
    <w:rsid w:val="00E768B3"/>
    <w:rsid w:val="00E816F1"/>
    <w:rsid w:val="00E839BA"/>
    <w:rsid w:val="00E8428A"/>
    <w:rsid w:val="00E905F6"/>
    <w:rsid w:val="00E91E28"/>
    <w:rsid w:val="00E97D9C"/>
    <w:rsid w:val="00E97F7D"/>
    <w:rsid w:val="00EA0009"/>
    <w:rsid w:val="00EA59B8"/>
    <w:rsid w:val="00EA5A01"/>
    <w:rsid w:val="00EB1A5C"/>
    <w:rsid w:val="00EB7383"/>
    <w:rsid w:val="00EC2DF9"/>
    <w:rsid w:val="00EC2FEC"/>
    <w:rsid w:val="00EC60C9"/>
    <w:rsid w:val="00EE2565"/>
    <w:rsid w:val="00EE3DC6"/>
    <w:rsid w:val="00EE6E36"/>
    <w:rsid w:val="00EE7A9C"/>
    <w:rsid w:val="00F00D0F"/>
    <w:rsid w:val="00F0147C"/>
    <w:rsid w:val="00F016BC"/>
    <w:rsid w:val="00F06239"/>
    <w:rsid w:val="00F0660B"/>
    <w:rsid w:val="00F10070"/>
    <w:rsid w:val="00F10FAF"/>
    <w:rsid w:val="00F123AE"/>
    <w:rsid w:val="00F13EB2"/>
    <w:rsid w:val="00F148D1"/>
    <w:rsid w:val="00F16C91"/>
    <w:rsid w:val="00F20F4F"/>
    <w:rsid w:val="00F218D5"/>
    <w:rsid w:val="00F26721"/>
    <w:rsid w:val="00F32B93"/>
    <w:rsid w:val="00F35D66"/>
    <w:rsid w:val="00F45A38"/>
    <w:rsid w:val="00F45CDD"/>
    <w:rsid w:val="00F52AAF"/>
    <w:rsid w:val="00F5551A"/>
    <w:rsid w:val="00F56AAB"/>
    <w:rsid w:val="00F57F3E"/>
    <w:rsid w:val="00F600C7"/>
    <w:rsid w:val="00F70FD6"/>
    <w:rsid w:val="00F72848"/>
    <w:rsid w:val="00F73331"/>
    <w:rsid w:val="00F73C2F"/>
    <w:rsid w:val="00F75063"/>
    <w:rsid w:val="00F84244"/>
    <w:rsid w:val="00F87174"/>
    <w:rsid w:val="00F87970"/>
    <w:rsid w:val="00F9169F"/>
    <w:rsid w:val="00F91D37"/>
    <w:rsid w:val="00F91DEC"/>
    <w:rsid w:val="00F93538"/>
    <w:rsid w:val="00F94C2F"/>
    <w:rsid w:val="00F9610D"/>
    <w:rsid w:val="00F96C4E"/>
    <w:rsid w:val="00FA1910"/>
    <w:rsid w:val="00FA5EAB"/>
    <w:rsid w:val="00FB4C9C"/>
    <w:rsid w:val="00FB657F"/>
    <w:rsid w:val="00FD4BB0"/>
    <w:rsid w:val="00FD6F77"/>
    <w:rsid w:val="00FD73D5"/>
    <w:rsid w:val="00FE7D09"/>
    <w:rsid w:val="00FF23ED"/>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F08946"/>
  <w15:docId w15:val="{491520F5-C6AD-468F-8193-7D27C86B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28" w:lineRule="auto"/>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828"/>
    <w:rPr>
      <w14:numSpacing w14:val="tabular"/>
    </w:rPr>
  </w:style>
  <w:style w:type="paragraph" w:styleId="Titre1">
    <w:name w:val="heading 1"/>
    <w:basedOn w:val="Normal"/>
    <w:next w:val="Normal"/>
    <w:link w:val="Titre1Car"/>
    <w:uiPriority w:val="9"/>
    <w:qFormat/>
    <w:rsid w:val="00E91E28"/>
    <w:pPr>
      <w:keepNext/>
      <w:keepLines/>
      <w:spacing w:before="480" w:after="140"/>
      <w:outlineLvl w:val="0"/>
    </w:pPr>
    <w:rPr>
      <w:rFonts w:asciiTheme="majorHAnsi" w:eastAsiaTheme="majorEastAsia" w:hAnsiTheme="majorHAnsi" w:cstheme="majorBidi"/>
      <w:sz w:val="26"/>
      <w:szCs w:val="28"/>
    </w:rPr>
  </w:style>
  <w:style w:type="paragraph" w:styleId="Titre2">
    <w:name w:val="heading 2"/>
    <w:basedOn w:val="Normal"/>
    <w:next w:val="Normal"/>
    <w:link w:val="Titre2Car"/>
    <w:uiPriority w:val="9"/>
    <w:qFormat/>
    <w:rsid w:val="001A52F4"/>
    <w:pPr>
      <w:keepNext/>
      <w:keepLines/>
      <w:spacing w:before="240"/>
      <w:outlineLvl w:val="1"/>
    </w:pPr>
    <w:rPr>
      <w:rFonts w:asciiTheme="majorHAnsi" w:eastAsiaTheme="majorEastAsia" w:hAnsiTheme="majorHAnsi" w:cstheme="majorBidi"/>
      <w:sz w:val="24"/>
      <w:szCs w:val="26"/>
    </w:rPr>
  </w:style>
  <w:style w:type="paragraph" w:styleId="Titre3">
    <w:name w:val="heading 3"/>
    <w:basedOn w:val="Normal"/>
    <w:next w:val="Normal"/>
    <w:link w:val="Titre3Car"/>
    <w:uiPriority w:val="9"/>
    <w:qFormat/>
    <w:rsid w:val="001A52F4"/>
    <w:pPr>
      <w:keepNext/>
      <w:keepLines/>
      <w:spacing w:before="240"/>
      <w:outlineLvl w:val="2"/>
    </w:pPr>
    <w:rPr>
      <w:rFonts w:asciiTheme="majorHAnsi" w:eastAsiaTheme="majorEastAsia" w:hAnsiTheme="majorHAnsi" w:cstheme="majorBidi"/>
      <w:bCs/>
      <w:szCs w:val="24"/>
    </w:rPr>
  </w:style>
  <w:style w:type="paragraph" w:styleId="Titre4">
    <w:name w:val="heading 4"/>
    <w:basedOn w:val="Normal"/>
    <w:next w:val="Normal"/>
    <w:link w:val="Titre4Car"/>
    <w:uiPriority w:val="9"/>
    <w:semiHidden/>
    <w:rsid w:val="002B551B"/>
    <w:pPr>
      <w:keepNext/>
      <w:keepLines/>
      <w:spacing w:before="120"/>
      <w:outlineLvl w:val="3"/>
    </w:pPr>
    <w:rPr>
      <w:rFonts w:asciiTheme="majorHAnsi" w:eastAsiaTheme="majorEastAsia" w:hAnsiTheme="majorHAnsi" w:cstheme="majorBidi"/>
    </w:rPr>
  </w:style>
  <w:style w:type="paragraph" w:styleId="Titre5">
    <w:name w:val="heading 5"/>
    <w:basedOn w:val="Normal"/>
    <w:next w:val="Normal"/>
    <w:link w:val="Titre5Car"/>
    <w:uiPriority w:val="9"/>
    <w:semiHidden/>
    <w:rsid w:val="00B426D3"/>
    <w:pPr>
      <w:keepNext/>
      <w:keepLines/>
      <w:spacing w:before="120"/>
      <w:outlineLvl w:val="4"/>
    </w:pPr>
    <w:rPr>
      <w:rFonts w:asciiTheme="majorHAnsi" w:eastAsiaTheme="majorEastAsia" w:hAnsiTheme="majorHAnsi" w:cstheme="majorBidi"/>
    </w:rPr>
  </w:style>
  <w:style w:type="paragraph" w:styleId="Titre6">
    <w:name w:val="heading 6"/>
    <w:basedOn w:val="Normal"/>
    <w:next w:val="Normal"/>
    <w:link w:val="Titre6Car"/>
    <w:uiPriority w:val="9"/>
    <w:semiHidden/>
    <w:rsid w:val="00E510BC"/>
    <w:pPr>
      <w:keepNext/>
      <w:keepLines/>
      <w:spacing w:before="40"/>
      <w:outlineLvl w:val="5"/>
    </w:pPr>
    <w:rPr>
      <w:rFonts w:asciiTheme="majorHAnsi" w:eastAsiaTheme="majorEastAsia" w:hAnsiTheme="majorHAnsi" w:cstheme="majorBidi"/>
    </w:rPr>
  </w:style>
  <w:style w:type="paragraph" w:styleId="Titre7">
    <w:name w:val="heading 7"/>
    <w:basedOn w:val="Normal"/>
    <w:next w:val="Normal"/>
    <w:link w:val="Titre7Car"/>
    <w:uiPriority w:val="9"/>
    <w:semiHidden/>
    <w:rsid w:val="00E510BC"/>
    <w:pPr>
      <w:keepNext/>
      <w:keepLines/>
      <w:spacing w:before="4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E0460"/>
    <w:rPr>
      <w:color w:val="auto"/>
      <w:u w:val="single"/>
    </w:rPr>
  </w:style>
  <w:style w:type="paragraph" w:styleId="En-tte">
    <w:name w:val="header"/>
    <w:basedOn w:val="Normal"/>
    <w:link w:val="En-tteCar"/>
    <w:uiPriority w:val="93"/>
    <w:semiHidden/>
    <w:rsid w:val="005A64D1"/>
    <w:pPr>
      <w:tabs>
        <w:tab w:val="center" w:pos="4536"/>
        <w:tab w:val="right" w:pos="9072"/>
      </w:tabs>
      <w:spacing w:line="240" w:lineRule="auto"/>
      <w:jc w:val="right"/>
    </w:pPr>
  </w:style>
  <w:style w:type="character" w:customStyle="1" w:styleId="En-tteCar">
    <w:name w:val="En-tête Car"/>
    <w:basedOn w:val="Policepardfaut"/>
    <w:link w:val="En-tte"/>
    <w:uiPriority w:val="93"/>
    <w:semiHidden/>
    <w:rsid w:val="0090145B"/>
    <w:rPr>
      <w14:numSpacing w14:val="tabular"/>
    </w:rPr>
  </w:style>
  <w:style w:type="paragraph" w:styleId="Pieddepage">
    <w:name w:val="footer"/>
    <w:basedOn w:val="Normal"/>
    <w:link w:val="PieddepageCar"/>
    <w:uiPriority w:val="94"/>
    <w:semiHidden/>
    <w:rsid w:val="00F73C2F"/>
    <w:rPr>
      <w:sz w:val="17"/>
      <w:szCs w:val="17"/>
    </w:rPr>
  </w:style>
  <w:style w:type="character" w:customStyle="1" w:styleId="PieddepageCar">
    <w:name w:val="Pied de page Car"/>
    <w:basedOn w:val="Policepardfaut"/>
    <w:link w:val="Pieddepage"/>
    <w:uiPriority w:val="94"/>
    <w:semiHidden/>
    <w:rsid w:val="00B7449D"/>
    <w:rPr>
      <w:sz w:val="17"/>
      <w:szCs w:val="17"/>
    </w:rPr>
  </w:style>
  <w:style w:type="paragraph" w:customStyle="1" w:styleId="EinfAbs">
    <w:name w:val="[Einf. Abs.]"/>
    <w:basedOn w:val="Normal"/>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Paragraphedeliste">
    <w:name w:val="List Paragraph"/>
    <w:basedOn w:val="Normal"/>
    <w:uiPriority w:val="34"/>
    <w:qFormat/>
    <w:rsid w:val="009C67A8"/>
    <w:pPr>
      <w:ind w:left="720"/>
      <w:contextualSpacing/>
    </w:pPr>
  </w:style>
  <w:style w:type="paragraph" w:styleId="Listepuces">
    <w:name w:val="List Bullet"/>
    <w:basedOn w:val="Paragraphedeliste"/>
    <w:uiPriority w:val="79"/>
    <w:semiHidden/>
    <w:rsid w:val="009C67A8"/>
    <w:pPr>
      <w:numPr>
        <w:numId w:val="12"/>
      </w:numPr>
    </w:pPr>
  </w:style>
  <w:style w:type="paragraph" w:styleId="Listepuces2">
    <w:name w:val="List Bullet 2"/>
    <w:basedOn w:val="Paragraphedeliste"/>
    <w:uiPriority w:val="79"/>
    <w:semiHidden/>
    <w:rsid w:val="009C67A8"/>
    <w:pPr>
      <w:numPr>
        <w:ilvl w:val="1"/>
        <w:numId w:val="12"/>
      </w:numPr>
    </w:pPr>
  </w:style>
  <w:style w:type="paragraph" w:styleId="Listepuces3">
    <w:name w:val="List Bullet 3"/>
    <w:basedOn w:val="Paragraphedeliste"/>
    <w:uiPriority w:val="79"/>
    <w:semiHidden/>
    <w:rsid w:val="009C67A8"/>
    <w:pPr>
      <w:numPr>
        <w:ilvl w:val="2"/>
        <w:numId w:val="12"/>
      </w:numPr>
    </w:pPr>
  </w:style>
  <w:style w:type="table" w:styleId="Grilledutableau">
    <w:name w:val="Table Grid"/>
    <w:basedOn w:val="TableauNormal"/>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91E28"/>
    <w:rPr>
      <w:rFonts w:asciiTheme="majorHAnsi" w:eastAsiaTheme="majorEastAsia" w:hAnsiTheme="majorHAnsi" w:cstheme="majorBidi"/>
      <w:sz w:val="26"/>
      <w:szCs w:val="28"/>
      <w14:numSpacing w14:val="tabular"/>
    </w:rPr>
  </w:style>
  <w:style w:type="character" w:customStyle="1" w:styleId="Titre2Car">
    <w:name w:val="Titre 2 Car"/>
    <w:basedOn w:val="Policepardfaut"/>
    <w:link w:val="Titre2"/>
    <w:uiPriority w:val="9"/>
    <w:rsid w:val="001A52F4"/>
    <w:rPr>
      <w:rFonts w:asciiTheme="majorHAnsi" w:eastAsiaTheme="majorEastAsia" w:hAnsiTheme="majorHAnsi" w:cstheme="majorBidi"/>
      <w:sz w:val="24"/>
      <w:szCs w:val="26"/>
    </w:rPr>
  </w:style>
  <w:style w:type="paragraph" w:styleId="Titre">
    <w:name w:val="Title"/>
    <w:basedOn w:val="Normal"/>
    <w:next w:val="Normal"/>
    <w:link w:val="TitreCar"/>
    <w:uiPriority w:val="11"/>
    <w:qFormat/>
    <w:rsid w:val="00043C11"/>
    <w:pPr>
      <w:spacing w:after="360"/>
      <w:contextualSpacing/>
    </w:pPr>
    <w:rPr>
      <w:rFonts w:asciiTheme="majorHAnsi" w:eastAsiaTheme="majorEastAsia" w:hAnsiTheme="majorHAnsi" w:cstheme="majorBidi"/>
      <w:sz w:val="36"/>
      <w:szCs w:val="52"/>
    </w:rPr>
  </w:style>
  <w:style w:type="character" w:customStyle="1" w:styleId="TitreCar">
    <w:name w:val="Titre Car"/>
    <w:basedOn w:val="Policepardfaut"/>
    <w:link w:val="Titre"/>
    <w:uiPriority w:val="11"/>
    <w:rsid w:val="00043C11"/>
    <w:rPr>
      <w:rFonts w:asciiTheme="majorHAnsi" w:eastAsiaTheme="majorEastAsia" w:hAnsiTheme="majorHAnsi" w:cstheme="majorBidi"/>
      <w:sz w:val="36"/>
      <w:szCs w:val="52"/>
      <w14:numSpacing w14:val="tabular"/>
    </w:rPr>
  </w:style>
  <w:style w:type="paragraph" w:customStyle="1" w:styleId="Brieftitel">
    <w:name w:val="Brieftitel"/>
    <w:basedOn w:val="Normal"/>
    <w:link w:val="BrieftitelZchn"/>
    <w:uiPriority w:val="14"/>
    <w:rsid w:val="00A53B1F"/>
    <w:pPr>
      <w:spacing w:after="340" w:line="216" w:lineRule="auto"/>
      <w:contextualSpacing/>
    </w:pPr>
    <w:rPr>
      <w:rFonts w:asciiTheme="majorHAnsi" w:hAnsiTheme="majorHAnsi"/>
      <w:bCs/>
      <w:sz w:val="26"/>
      <w:szCs w:val="26"/>
    </w:rPr>
  </w:style>
  <w:style w:type="character" w:customStyle="1" w:styleId="BrieftitelZchn">
    <w:name w:val="Brieftitel Zchn"/>
    <w:basedOn w:val="Policepardfaut"/>
    <w:link w:val="Brieftitel"/>
    <w:uiPriority w:val="14"/>
    <w:rsid w:val="00A53B1F"/>
    <w:rPr>
      <w:rFonts w:asciiTheme="majorHAnsi" w:hAnsiTheme="majorHAnsi"/>
      <w:bCs/>
      <w:sz w:val="26"/>
      <w:szCs w:val="26"/>
    </w:rPr>
  </w:style>
  <w:style w:type="paragraph" w:customStyle="1" w:styleId="Kontaktangaben">
    <w:name w:val="Kontaktangaben"/>
    <w:basedOn w:val="Normal"/>
    <w:semiHidden/>
    <w:rsid w:val="00E73CB2"/>
    <w:pPr>
      <w:tabs>
        <w:tab w:val="left" w:pos="709"/>
      </w:tabs>
      <w:spacing w:line="220" w:lineRule="atLeast"/>
    </w:pPr>
    <w:rPr>
      <w:spacing w:val="2"/>
      <w:sz w:val="16"/>
      <w:szCs w:val="16"/>
    </w:rPr>
  </w:style>
  <w:style w:type="table" w:customStyle="1" w:styleId="KlassischeTabelle">
    <w:name w:val="Klassische Tabelle"/>
    <w:basedOn w:val="TableauNormal"/>
    <w:next w:val="Grilledutableau"/>
    <w:uiPriority w:val="59"/>
    <w:rsid w:val="001A52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rFonts w:ascii="Euclid Circular A Medium" w:hAnsi="Euclid Circular A Medium"/>
        <w:b w:val="0"/>
      </w:rPr>
    </w:tblStylePr>
    <w:tblStylePr w:type="lastRow">
      <w:rPr>
        <w:rFonts w:ascii="Euclid Circular A Medium" w:hAnsi="Euclid Circular A Medium"/>
        <w:b w:val="0"/>
      </w:rPr>
    </w:tblStylePr>
    <w:tblStylePr w:type="firstCol">
      <w:rPr>
        <w:rFonts w:ascii="Euclid Circular A Medium" w:hAnsi="Euclid Circular A Medium"/>
        <w:b w:val="0"/>
      </w:rPr>
    </w:tblStylePr>
    <w:tblStylePr w:type="lastCol">
      <w:rPr>
        <w:rFonts w:ascii="Euclid Circular A Medium" w:hAnsi="Euclid Circular A Medium"/>
        <w:b w:val="0"/>
      </w:rPr>
    </w:tblStylePr>
  </w:style>
  <w:style w:type="character" w:customStyle="1" w:styleId="Titre3Car">
    <w:name w:val="Titre 3 Car"/>
    <w:basedOn w:val="Policepardfaut"/>
    <w:link w:val="Titre3"/>
    <w:uiPriority w:val="9"/>
    <w:rsid w:val="001A52F4"/>
    <w:rPr>
      <w:rFonts w:asciiTheme="majorHAnsi" w:eastAsiaTheme="majorEastAsia" w:hAnsiTheme="majorHAnsi" w:cstheme="majorBidi"/>
      <w:bCs/>
      <w:szCs w:val="24"/>
    </w:rPr>
  </w:style>
  <w:style w:type="character" w:customStyle="1" w:styleId="Titre4Car">
    <w:name w:val="Titre 4 Car"/>
    <w:basedOn w:val="Policepardfaut"/>
    <w:link w:val="Titre4"/>
    <w:uiPriority w:val="9"/>
    <w:semiHidden/>
    <w:rsid w:val="00747DEC"/>
    <w:rPr>
      <w:rFonts w:asciiTheme="majorHAnsi" w:eastAsiaTheme="majorEastAsia" w:hAnsiTheme="majorHAnsi" w:cstheme="majorBidi"/>
    </w:rPr>
  </w:style>
  <w:style w:type="character" w:customStyle="1" w:styleId="Titre5Car">
    <w:name w:val="Titre 5 Car"/>
    <w:basedOn w:val="Policepardfaut"/>
    <w:link w:val="Titre5"/>
    <w:uiPriority w:val="9"/>
    <w:semiHidden/>
    <w:rsid w:val="00747DEC"/>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61996"/>
    <w:rPr>
      <w:rFonts w:asciiTheme="majorHAnsi" w:eastAsiaTheme="majorEastAsia" w:hAnsiTheme="majorHAnsi" w:cstheme="majorBidi"/>
    </w:rPr>
  </w:style>
  <w:style w:type="character" w:customStyle="1" w:styleId="Titre7Car">
    <w:name w:val="Titre 7 Car"/>
    <w:basedOn w:val="Policepardfaut"/>
    <w:link w:val="Titre7"/>
    <w:uiPriority w:val="9"/>
    <w:semiHidden/>
    <w:rsid w:val="00D61996"/>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Paragraphedeliste"/>
    <w:uiPriority w:val="6"/>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Normal"/>
    <w:uiPriority w:val="98"/>
    <w:semiHidden/>
    <w:rsid w:val="00625020"/>
    <w:pPr>
      <w:spacing w:line="288" w:lineRule="auto"/>
    </w:pPr>
    <w:rPr>
      <w:vanish/>
      <w:color w:val="A6A6A6" w:themeColor="background1" w:themeShade="A6"/>
      <w:sz w:val="14"/>
      <w:szCs w:val="18"/>
    </w:rPr>
  </w:style>
  <w:style w:type="character" w:styleId="Lienhypertextesuivivisit">
    <w:name w:val="FollowedHyperlink"/>
    <w:basedOn w:val="Lienhypertexte"/>
    <w:uiPriority w:val="99"/>
    <w:semiHidden/>
    <w:rsid w:val="007E0460"/>
    <w:rPr>
      <w:color w:val="auto"/>
      <w:u w:val="single"/>
    </w:rPr>
  </w:style>
  <w:style w:type="paragraph" w:styleId="Sous-titre">
    <w:name w:val="Subtitle"/>
    <w:basedOn w:val="Normal"/>
    <w:next w:val="Normal"/>
    <w:link w:val="Sous-titreCar"/>
    <w:uiPriority w:val="12"/>
    <w:rsid w:val="00F94C2F"/>
    <w:pPr>
      <w:numPr>
        <w:ilvl w:val="1"/>
      </w:numPr>
    </w:pPr>
    <w:rPr>
      <w:rFonts w:eastAsiaTheme="minorEastAsia"/>
      <w:sz w:val="36"/>
      <w:szCs w:val="40"/>
    </w:rPr>
  </w:style>
  <w:style w:type="character" w:customStyle="1" w:styleId="Sous-titreCar">
    <w:name w:val="Sous-titre Car"/>
    <w:basedOn w:val="Policepardfaut"/>
    <w:link w:val="Sous-titre"/>
    <w:uiPriority w:val="12"/>
    <w:rsid w:val="00F94C2F"/>
    <w:rPr>
      <w:rFonts w:eastAsiaTheme="minorEastAsia"/>
      <w:sz w:val="36"/>
      <w:szCs w:val="40"/>
      <w14:numSpacing w14:val="tabular"/>
    </w:rPr>
  </w:style>
  <w:style w:type="paragraph" w:styleId="Date">
    <w:name w:val="Date"/>
    <w:basedOn w:val="Normal"/>
    <w:next w:val="Normal"/>
    <w:link w:val="DateCar"/>
    <w:uiPriority w:val="15"/>
    <w:semiHidden/>
    <w:rsid w:val="00A53B1F"/>
    <w:pPr>
      <w:spacing w:before="450" w:after="600"/>
    </w:pPr>
  </w:style>
  <w:style w:type="character" w:customStyle="1" w:styleId="DateCar">
    <w:name w:val="Date Car"/>
    <w:basedOn w:val="Policepardfaut"/>
    <w:link w:val="Date"/>
    <w:uiPriority w:val="15"/>
    <w:semiHidden/>
    <w:rsid w:val="00747DEC"/>
  </w:style>
  <w:style w:type="paragraph" w:styleId="Notedebasdepage">
    <w:name w:val="footnote text"/>
    <w:basedOn w:val="Normal"/>
    <w:link w:val="NotedebasdepageCar"/>
    <w:uiPriority w:val="79"/>
    <w:semiHidden/>
    <w:rsid w:val="00494FD7"/>
    <w:pPr>
      <w:spacing w:line="240" w:lineRule="auto"/>
    </w:pPr>
    <w:rPr>
      <w:sz w:val="16"/>
    </w:rPr>
  </w:style>
  <w:style w:type="character" w:customStyle="1" w:styleId="NotedebasdepageCar">
    <w:name w:val="Note de bas de page Car"/>
    <w:basedOn w:val="Policepardfaut"/>
    <w:link w:val="Notedebasdepage"/>
    <w:uiPriority w:val="79"/>
    <w:semiHidden/>
    <w:rsid w:val="00747DEC"/>
    <w:rPr>
      <w:sz w:val="16"/>
    </w:rPr>
  </w:style>
  <w:style w:type="character" w:styleId="Appelnotedebasdep">
    <w:name w:val="footnote reference"/>
    <w:basedOn w:val="Policepardfaut"/>
    <w:uiPriority w:val="79"/>
    <w:semiHidden/>
    <w:unhideWhenUsed/>
    <w:rsid w:val="00642F26"/>
    <w:rPr>
      <w:vertAlign w:val="superscript"/>
    </w:rPr>
  </w:style>
  <w:style w:type="table" w:customStyle="1" w:styleId="TabelleohneRahmen">
    <w:name w:val="Tabelle ohne Rahmen"/>
    <w:basedOn w:val="TableauNormal"/>
    <w:uiPriority w:val="99"/>
    <w:rsid w:val="00C7169E"/>
    <w:tblPr>
      <w:tblCellMar>
        <w:left w:w="0" w:type="dxa"/>
        <w:right w:w="28" w:type="dxa"/>
      </w:tblCellMar>
    </w:tblPr>
  </w:style>
  <w:style w:type="paragraph" w:styleId="Notedefin">
    <w:name w:val="endnote text"/>
    <w:basedOn w:val="Notedebasdepage"/>
    <w:link w:val="NotedefinCar"/>
    <w:uiPriority w:val="79"/>
    <w:semiHidden/>
    <w:unhideWhenUsed/>
    <w:rsid w:val="00113CB8"/>
  </w:style>
  <w:style w:type="character" w:customStyle="1" w:styleId="NotedefinCar">
    <w:name w:val="Note de fin Car"/>
    <w:basedOn w:val="Policepardfaut"/>
    <w:link w:val="Notedefin"/>
    <w:uiPriority w:val="79"/>
    <w:semiHidden/>
    <w:rsid w:val="005A7BE5"/>
    <w:rPr>
      <w:sz w:val="16"/>
      <w:szCs w:val="20"/>
    </w:rPr>
  </w:style>
  <w:style w:type="character" w:styleId="Appeldenotedefin">
    <w:name w:val="endnote reference"/>
    <w:basedOn w:val="Policepardfaut"/>
    <w:uiPriority w:val="79"/>
    <w:semiHidden/>
    <w:unhideWhenUsed/>
    <w:rsid w:val="00113CB8"/>
    <w:rPr>
      <w:vertAlign w:val="superscript"/>
    </w:rPr>
  </w:style>
  <w:style w:type="paragraph" w:customStyle="1" w:styleId="Aufzhlung2">
    <w:name w:val="Aufzählung 2"/>
    <w:basedOn w:val="Aufzhlung1"/>
    <w:uiPriority w:val="6"/>
    <w:rsid w:val="004C3880"/>
    <w:pPr>
      <w:numPr>
        <w:ilvl w:val="1"/>
      </w:numPr>
    </w:pPr>
  </w:style>
  <w:style w:type="paragraph" w:customStyle="1" w:styleId="Aufzhlung3">
    <w:name w:val="Aufzählung 3"/>
    <w:basedOn w:val="Aufzhlung1"/>
    <w:uiPriority w:val="6"/>
    <w:rsid w:val="004C3880"/>
    <w:pPr>
      <w:numPr>
        <w:ilvl w:val="2"/>
      </w:numPr>
    </w:pPr>
  </w:style>
  <w:style w:type="paragraph" w:styleId="Lgende">
    <w:name w:val="caption"/>
    <w:basedOn w:val="Normal"/>
    <w:next w:val="Normal"/>
    <w:uiPriority w:val="35"/>
    <w:semiHidden/>
    <w:rsid w:val="001A52F4"/>
    <w:pPr>
      <w:spacing w:before="120" w:after="240" w:line="240" w:lineRule="auto"/>
    </w:pPr>
    <w:rPr>
      <w:bCs/>
      <w:iCs/>
      <w:sz w:val="18"/>
      <w:szCs w:val="18"/>
    </w:rPr>
  </w:style>
  <w:style w:type="paragraph" w:styleId="En-ttedetabledesmatires">
    <w:name w:val="TOC Heading"/>
    <w:basedOn w:val="Titre1"/>
    <w:next w:val="Normal"/>
    <w:uiPriority w:val="39"/>
    <w:semiHidden/>
    <w:rsid w:val="00DB7675"/>
    <w:pPr>
      <w:spacing w:before="240"/>
      <w:outlineLvl w:val="9"/>
    </w:pPr>
    <w:rPr>
      <w:bCs/>
      <w:szCs w:val="32"/>
    </w:rPr>
  </w:style>
  <w:style w:type="paragraph" w:styleId="Textedebulles">
    <w:name w:val="Balloon Text"/>
    <w:basedOn w:val="Normal"/>
    <w:link w:val="TextedebullesCar"/>
    <w:uiPriority w:val="79"/>
    <w:semiHidden/>
    <w:unhideWhenUsed/>
    <w:rsid w:val="0087001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79"/>
    <w:semiHidden/>
    <w:rsid w:val="005A7BE5"/>
    <w:rPr>
      <w:rFonts w:ascii="Segoe UI" w:hAnsi="Segoe UI" w:cs="Segoe UI"/>
      <w:sz w:val="18"/>
      <w:szCs w:val="18"/>
    </w:rPr>
  </w:style>
  <w:style w:type="paragraph" w:customStyle="1" w:styleId="Seitenzahlen">
    <w:name w:val="Seitenzahlen"/>
    <w:basedOn w:val="Pieddepage"/>
    <w:uiPriority w:val="95"/>
    <w:semiHidden/>
    <w:qFormat/>
    <w:rsid w:val="005A60D0"/>
    <w:pPr>
      <w:jc w:val="right"/>
    </w:pPr>
    <w:rPr>
      <w:rFonts w:ascii="Euclid Circular A Medium" w:hAnsi="Euclid Circular A Medium"/>
      <w:sz w:val="18"/>
    </w:rPr>
  </w:style>
  <w:style w:type="paragraph" w:customStyle="1" w:styleId="berschrift1nummeriert">
    <w:name w:val="Überschrift 1 nummeriert"/>
    <w:basedOn w:val="Titre1"/>
    <w:next w:val="StandardmitAbsatz"/>
    <w:uiPriority w:val="10"/>
    <w:qFormat/>
    <w:rsid w:val="00F32B93"/>
    <w:pPr>
      <w:numPr>
        <w:numId w:val="24"/>
      </w:numPr>
    </w:pPr>
  </w:style>
  <w:style w:type="paragraph" w:customStyle="1" w:styleId="berschrift2nummeriert">
    <w:name w:val="Überschrift 2 nummeriert"/>
    <w:basedOn w:val="Titre2"/>
    <w:next w:val="Normal"/>
    <w:uiPriority w:val="10"/>
    <w:qFormat/>
    <w:rsid w:val="00F32B93"/>
    <w:pPr>
      <w:numPr>
        <w:ilvl w:val="1"/>
        <w:numId w:val="24"/>
      </w:numPr>
    </w:pPr>
  </w:style>
  <w:style w:type="paragraph" w:customStyle="1" w:styleId="berschrift3nummeriert">
    <w:name w:val="Überschrift 3 nummeriert"/>
    <w:basedOn w:val="Titre3"/>
    <w:next w:val="Normal"/>
    <w:uiPriority w:val="10"/>
    <w:qFormat/>
    <w:rsid w:val="00F600C7"/>
    <w:pPr>
      <w:numPr>
        <w:ilvl w:val="2"/>
        <w:numId w:val="24"/>
      </w:numPr>
    </w:pPr>
  </w:style>
  <w:style w:type="paragraph" w:customStyle="1" w:styleId="berschrift4nummeriert">
    <w:name w:val="Überschrift 4 nummeriert"/>
    <w:basedOn w:val="Titre4"/>
    <w:next w:val="Normal"/>
    <w:uiPriority w:val="10"/>
    <w:semiHidden/>
    <w:rsid w:val="00F600C7"/>
    <w:pPr>
      <w:numPr>
        <w:ilvl w:val="3"/>
        <w:numId w:val="24"/>
      </w:numPr>
    </w:pPr>
  </w:style>
  <w:style w:type="paragraph" w:styleId="TM1">
    <w:name w:val="toc 1"/>
    <w:basedOn w:val="Normal"/>
    <w:next w:val="Normal"/>
    <w:autoRedefine/>
    <w:uiPriority w:val="39"/>
    <w:semiHidden/>
    <w:rsid w:val="000B5BAB"/>
    <w:pPr>
      <w:tabs>
        <w:tab w:val="right" w:leader="dot" w:pos="9355"/>
      </w:tabs>
      <w:ind w:left="1134" w:hanging="357"/>
    </w:pPr>
    <w:rPr>
      <w:bCs/>
      <w:noProof/>
    </w:rPr>
  </w:style>
  <w:style w:type="paragraph" w:styleId="TM2">
    <w:name w:val="toc 2"/>
    <w:basedOn w:val="Normal"/>
    <w:next w:val="Normal"/>
    <w:autoRedefine/>
    <w:uiPriority w:val="39"/>
    <w:semiHidden/>
    <w:rsid w:val="001A52F4"/>
    <w:pPr>
      <w:tabs>
        <w:tab w:val="right" w:leader="dot" w:pos="9355"/>
      </w:tabs>
      <w:ind w:left="567" w:hanging="567"/>
    </w:pPr>
    <w:rPr>
      <w:noProof/>
    </w:rPr>
  </w:style>
  <w:style w:type="paragraph" w:styleId="TM3">
    <w:name w:val="toc 3"/>
    <w:basedOn w:val="Normal"/>
    <w:next w:val="Normal"/>
    <w:autoRedefine/>
    <w:uiPriority w:val="39"/>
    <w:semiHidden/>
    <w:rsid w:val="001A52F4"/>
    <w:pPr>
      <w:tabs>
        <w:tab w:val="right" w:leader="dot" w:pos="9355"/>
      </w:tabs>
      <w:ind w:left="567" w:hanging="567"/>
    </w:pPr>
    <w:rPr>
      <w:noProof/>
    </w:rPr>
  </w:style>
  <w:style w:type="paragraph" w:styleId="NormalWeb">
    <w:name w:val="Normal (Web)"/>
    <w:basedOn w:val="Normal"/>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Tabledesillustrations">
    <w:name w:val="table of figures"/>
    <w:basedOn w:val="Normal"/>
    <w:next w:val="Normal"/>
    <w:uiPriority w:val="40"/>
    <w:semiHidden/>
    <w:rsid w:val="001A52F4"/>
    <w:pPr>
      <w:tabs>
        <w:tab w:val="right" w:leader="dot" w:pos="9355"/>
      </w:tabs>
    </w:pPr>
    <w:rPr>
      <w:noProof/>
    </w:rPr>
  </w:style>
  <w:style w:type="paragraph" w:customStyle="1" w:styleId="Absenderzeile">
    <w:name w:val="Absenderzeile"/>
    <w:basedOn w:val="Normal"/>
    <w:uiPriority w:val="16"/>
    <w:semiHidden/>
    <w:rsid w:val="00874E49"/>
    <w:pPr>
      <w:pBdr>
        <w:bottom w:val="single" w:sz="6" w:space="1" w:color="auto"/>
      </w:pBdr>
    </w:pPr>
    <w:rPr>
      <w:sz w:val="12"/>
    </w:rPr>
  </w:style>
  <w:style w:type="paragraph" w:customStyle="1" w:styleId="Nummerierung1">
    <w:name w:val="Nummerierung 1"/>
    <w:basedOn w:val="Normal"/>
    <w:uiPriority w:val="7"/>
    <w:qFormat/>
    <w:rsid w:val="009804FC"/>
    <w:pPr>
      <w:numPr>
        <w:ilvl w:val="5"/>
        <w:numId w:val="24"/>
      </w:numPr>
    </w:pPr>
  </w:style>
  <w:style w:type="paragraph" w:customStyle="1" w:styleId="Nummerierung2">
    <w:name w:val="Nummerierung 2"/>
    <w:basedOn w:val="Nummerierung1"/>
    <w:uiPriority w:val="7"/>
    <w:qFormat/>
    <w:rsid w:val="009804FC"/>
    <w:pPr>
      <w:numPr>
        <w:ilvl w:val="6"/>
      </w:numPr>
    </w:pPr>
  </w:style>
  <w:style w:type="character" w:styleId="Numrodepage">
    <w:name w:val="page number"/>
    <w:basedOn w:val="Policepardfaut"/>
    <w:uiPriority w:val="79"/>
    <w:semiHidden/>
    <w:rsid w:val="00E8428A"/>
  </w:style>
  <w:style w:type="paragraph" w:customStyle="1" w:styleId="Nummerierungabc">
    <w:name w:val="Nummerierung abc"/>
    <w:basedOn w:val="Paragraphedeliste"/>
    <w:uiPriority w:val="8"/>
    <w:qFormat/>
    <w:rsid w:val="00CF1E53"/>
    <w:pPr>
      <w:numPr>
        <w:ilvl w:val="8"/>
        <w:numId w:val="24"/>
      </w:numPr>
    </w:pPr>
  </w:style>
  <w:style w:type="paragraph" w:customStyle="1" w:styleId="Nummerierung3">
    <w:name w:val="Nummerierung 3"/>
    <w:basedOn w:val="Nummerierung2"/>
    <w:uiPriority w:val="7"/>
    <w:semiHidden/>
    <w:rsid w:val="005A357F"/>
    <w:pPr>
      <w:numPr>
        <w:ilvl w:val="7"/>
      </w:numPr>
    </w:pPr>
  </w:style>
  <w:style w:type="paragraph" w:customStyle="1" w:styleId="berschrift5nummeriert">
    <w:name w:val="Überschrift 5 nummeriert"/>
    <w:basedOn w:val="Titre5"/>
    <w:next w:val="Normal"/>
    <w:uiPriority w:val="10"/>
    <w:semiHidden/>
    <w:rsid w:val="005A357F"/>
    <w:pPr>
      <w:numPr>
        <w:ilvl w:val="4"/>
        <w:numId w:val="24"/>
      </w:numPr>
    </w:pPr>
  </w:style>
  <w:style w:type="paragraph" w:customStyle="1" w:styleId="Dokumentbezeichnung">
    <w:name w:val="Dokumentbezeichnung"/>
    <w:basedOn w:val="Titre1"/>
    <w:next w:val="Normal"/>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color w:val="FFFFFF" w:themeColor="background1"/>
      <w:spacing w:val="6"/>
      <w:sz w:val="40"/>
      <w:szCs w:val="52"/>
    </w:rPr>
  </w:style>
  <w:style w:type="character" w:styleId="Textedelespacerserv">
    <w:name w:val="Placeholder Text"/>
    <w:basedOn w:val="Policepardfaut"/>
    <w:uiPriority w:val="79"/>
    <w:semiHidden/>
    <w:rsid w:val="00C30C28"/>
    <w:rPr>
      <w:color w:val="B9B9B9" w:themeColor="background2"/>
    </w:rPr>
  </w:style>
  <w:style w:type="paragraph" w:customStyle="1" w:styleId="ErstelltdurchVorlagenbauerchfrBirdLife">
    <w:name w:val="Erstellt durch Vorlagenbauer.ch für BirdLife"/>
    <w:basedOn w:val="Normal"/>
    <w:next w:val="Normal"/>
    <w:semiHidden/>
    <w:rsid w:val="00BB0EB7"/>
    <w:pPr>
      <w:shd w:val="clear" w:color="auto" w:fill="FFFFFF" w:themeFill="background1"/>
    </w:pPr>
  </w:style>
  <w:style w:type="paragraph" w:customStyle="1" w:styleId="Tabellenfolgezeile">
    <w:name w:val="Tabellenfolgezeile"/>
    <w:basedOn w:val="Normal"/>
    <w:next w:val="Normal"/>
    <w:uiPriority w:val="90"/>
    <w:semiHidden/>
    <w:qFormat/>
    <w:rsid w:val="0016774B"/>
    <w:pPr>
      <w:spacing w:line="20" w:lineRule="exact"/>
    </w:pPr>
    <w:rPr>
      <w:sz w:val="2"/>
      <w:szCs w:val="2"/>
    </w:rPr>
  </w:style>
  <w:style w:type="paragraph" w:styleId="TM4">
    <w:name w:val="toc 4"/>
    <w:basedOn w:val="Normal"/>
    <w:next w:val="Normal"/>
    <w:autoRedefine/>
    <w:uiPriority w:val="39"/>
    <w:semiHidden/>
    <w:rsid w:val="001A52F4"/>
    <w:pPr>
      <w:tabs>
        <w:tab w:val="right" w:leader="dot" w:pos="9355"/>
      </w:tabs>
      <w:ind w:left="851" w:hanging="851"/>
    </w:pPr>
    <w:rPr>
      <w:noProof/>
    </w:rPr>
  </w:style>
  <w:style w:type="paragraph" w:styleId="TM5">
    <w:name w:val="toc 5"/>
    <w:basedOn w:val="Normal"/>
    <w:next w:val="Normal"/>
    <w:autoRedefine/>
    <w:uiPriority w:val="39"/>
    <w:semiHidden/>
    <w:rsid w:val="001A52F4"/>
    <w:pPr>
      <w:tabs>
        <w:tab w:val="right" w:leader="dot" w:pos="9355"/>
      </w:tabs>
      <w:ind w:left="993" w:hanging="993"/>
    </w:pPr>
    <w:rPr>
      <w:noProof/>
    </w:rPr>
  </w:style>
  <w:style w:type="paragraph" w:customStyle="1" w:styleId="StandardmitAbsatz">
    <w:name w:val="Standard mit Absatz"/>
    <w:basedOn w:val="Normal"/>
    <w:qFormat/>
    <w:rsid w:val="00255FA3"/>
    <w:pPr>
      <w:spacing w:after="120"/>
    </w:pPr>
  </w:style>
  <w:style w:type="character" w:styleId="lev">
    <w:name w:val="Strong"/>
    <w:basedOn w:val="Policepardfaut"/>
    <w:uiPriority w:val="1"/>
    <w:qFormat/>
    <w:rsid w:val="00043C11"/>
    <w:rPr>
      <w:rFonts w:asciiTheme="minorHAnsi" w:hAnsiTheme="minorHAnsi"/>
      <w:b/>
      <w:bCs/>
    </w:rPr>
  </w:style>
  <w:style w:type="paragraph" w:customStyle="1" w:styleId="auflistung">
    <w:name w:val="auflistung"/>
    <w:basedOn w:val="Normal"/>
    <w:uiPriority w:val="99"/>
    <w:semiHidden/>
    <w:rsid w:val="00D93D07"/>
    <w:pPr>
      <w:autoSpaceDE w:val="0"/>
      <w:autoSpaceDN w:val="0"/>
      <w:adjustRightInd w:val="0"/>
      <w:spacing w:after="260" w:line="120" w:lineRule="atLeast"/>
      <w:ind w:left="283"/>
      <w:textAlignment w:val="center"/>
    </w:pPr>
    <w:rPr>
      <w:rFonts w:ascii="EuclidCircularA-Regular" w:hAnsi="EuclidCircularA-Regular" w:cs="EuclidCircularA-Regular"/>
      <w:color w:val="000000"/>
      <w:lang w:val="en-GB"/>
    </w:rPr>
  </w:style>
  <w:style w:type="paragraph" w:customStyle="1" w:styleId="Claim">
    <w:name w:val="Claim"/>
    <w:basedOn w:val="Normal"/>
    <w:uiPriority w:val="98"/>
    <w:semiHidden/>
    <w:rsid w:val="00735EBA"/>
    <w:rPr>
      <w:rFonts w:ascii="Euclid Circular A Medium" w:hAnsi="Euclid Circular A Medium"/>
      <w:sz w:val="18"/>
    </w:rPr>
  </w:style>
  <w:style w:type="paragraph" w:customStyle="1" w:styleId="ClaimText">
    <w:name w:val="Claim Text"/>
    <w:basedOn w:val="Normal"/>
    <w:uiPriority w:val="98"/>
    <w:semiHidden/>
    <w:rsid w:val="009111CE"/>
    <w:pPr>
      <w:spacing w:line="200" w:lineRule="exact"/>
    </w:pPr>
    <w:rPr>
      <w:rFonts w:ascii="Euclid Circular A Light" w:hAnsi="Euclid Circular A Light"/>
      <w:color w:val="FFFFFF" w:themeColor="background1"/>
      <w:sz w:val="17"/>
    </w:rPr>
  </w:style>
  <w:style w:type="character" w:customStyle="1" w:styleId="Claim9Pt">
    <w:name w:val="Claim 9 Pt"/>
    <w:basedOn w:val="Policepardfaut"/>
    <w:uiPriority w:val="1"/>
    <w:semiHidden/>
    <w:qFormat/>
    <w:rsid w:val="004A6CF6"/>
    <w:rPr>
      <w:rFonts w:ascii="Euclid Circular A Medium" w:hAnsi="Euclid Circular A Medium"/>
      <w:sz w:val="18"/>
    </w:rPr>
  </w:style>
  <w:style w:type="table" w:customStyle="1" w:styleId="BLTabelle1">
    <w:name w:val="BL Tabelle 1"/>
    <w:basedOn w:val="TableauNormal"/>
    <w:uiPriority w:val="99"/>
    <w:rsid w:val="00D128A4"/>
    <w:tblPr>
      <w:tblBorders>
        <w:top w:val="single" w:sz="4" w:space="0" w:color="auto"/>
        <w:bottom w:val="single" w:sz="4" w:space="0" w:color="auto"/>
        <w:insideH w:val="single" w:sz="4" w:space="0" w:color="auto"/>
        <w:insideV w:val="single" w:sz="4" w:space="0" w:color="auto"/>
      </w:tblBorders>
      <w:tblCellMar>
        <w:top w:w="51" w:type="dxa"/>
        <w:left w:w="79" w:type="dxa"/>
        <w:bottom w:w="51" w:type="dxa"/>
        <w:right w:w="79" w:type="dxa"/>
      </w:tblCellMar>
    </w:tblPr>
    <w:tblStylePr w:type="firstRow">
      <w:tblPr/>
      <w:tcPr>
        <w:tcBorders>
          <w:top w:val="single" w:sz="8"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8" w:space="0" w:color="auto"/>
          <w:right w:val="nil"/>
          <w:insideH w:val="nil"/>
          <w:insideV w:val="single" w:sz="4" w:space="0" w:color="auto"/>
          <w:tl2br w:val="nil"/>
          <w:tr2bl w:val="nil"/>
        </w:tcBorders>
      </w:tcPr>
    </w:tblStylePr>
  </w:style>
  <w:style w:type="paragraph" w:customStyle="1" w:styleId="AufzhlungRechnung">
    <w:name w:val="Aufzählung Rechnung"/>
    <w:basedOn w:val="Normal"/>
    <w:uiPriority w:val="6"/>
    <w:qFormat/>
    <w:rsid w:val="00D97380"/>
    <w:pPr>
      <w:numPr>
        <w:numId w:val="38"/>
      </w:numPr>
      <w:spacing w:before="120" w:after="120"/>
      <w:ind w:left="238" w:right="-108" w:hanging="238"/>
      <w:contextualSpacing/>
    </w:pPr>
  </w:style>
  <w:style w:type="character" w:customStyle="1" w:styleId="Kursiv">
    <w:name w:val="Kursiv"/>
    <w:basedOn w:val="Policepardfaut"/>
    <w:uiPriority w:val="1"/>
    <w:qFormat/>
    <w:rsid w:val="00043C11"/>
    <w:rPr>
      <w:rFonts w:asciiTheme="minorHAnsi" w:hAnsiTheme="minorHAnsi"/>
      <w:i/>
    </w:rPr>
  </w:style>
  <w:style w:type="character" w:styleId="Mentionnonrsolue">
    <w:name w:val="Unresolved Mention"/>
    <w:basedOn w:val="Policepardfaut"/>
    <w:uiPriority w:val="79"/>
    <w:semiHidden/>
    <w:unhideWhenUsed/>
    <w:rsid w:val="0024168A"/>
    <w:rPr>
      <w:color w:val="605E5C"/>
      <w:shd w:val="clear" w:color="auto" w:fill="E1DFDD"/>
    </w:rPr>
  </w:style>
  <w:style w:type="character" w:styleId="Marquedecommentaire">
    <w:name w:val="annotation reference"/>
    <w:basedOn w:val="Policepardfaut"/>
    <w:uiPriority w:val="79"/>
    <w:semiHidden/>
    <w:unhideWhenUsed/>
    <w:rsid w:val="00D306E7"/>
    <w:rPr>
      <w:sz w:val="16"/>
      <w:szCs w:val="16"/>
    </w:rPr>
  </w:style>
  <w:style w:type="paragraph" w:styleId="Commentaire">
    <w:name w:val="annotation text"/>
    <w:basedOn w:val="Normal"/>
    <w:link w:val="CommentaireCar"/>
    <w:uiPriority w:val="79"/>
    <w:unhideWhenUsed/>
    <w:rsid w:val="00D306E7"/>
    <w:pPr>
      <w:spacing w:line="240" w:lineRule="auto"/>
    </w:pPr>
  </w:style>
  <w:style w:type="character" w:customStyle="1" w:styleId="CommentaireCar">
    <w:name w:val="Commentaire Car"/>
    <w:basedOn w:val="Policepardfaut"/>
    <w:link w:val="Commentaire"/>
    <w:uiPriority w:val="79"/>
    <w:rsid w:val="00D306E7"/>
    <w:rPr>
      <w14:numSpacing w14:val="tabular"/>
    </w:rPr>
  </w:style>
  <w:style w:type="paragraph" w:styleId="Objetducommentaire">
    <w:name w:val="annotation subject"/>
    <w:basedOn w:val="Commentaire"/>
    <w:next w:val="Commentaire"/>
    <w:link w:val="ObjetducommentaireCar"/>
    <w:uiPriority w:val="79"/>
    <w:semiHidden/>
    <w:unhideWhenUsed/>
    <w:rsid w:val="00D306E7"/>
    <w:rPr>
      <w:b/>
      <w:bCs/>
    </w:rPr>
  </w:style>
  <w:style w:type="character" w:customStyle="1" w:styleId="ObjetducommentaireCar">
    <w:name w:val="Objet du commentaire Car"/>
    <w:basedOn w:val="CommentaireCar"/>
    <w:link w:val="Objetducommentaire"/>
    <w:uiPriority w:val="79"/>
    <w:semiHidden/>
    <w:rsid w:val="00D306E7"/>
    <w:rPr>
      <w:b/>
      <w:bCs/>
      <w14:numSpacing w14:val="tabular"/>
    </w:rPr>
  </w:style>
  <w:style w:type="paragraph" w:styleId="Rvision">
    <w:name w:val="Revision"/>
    <w:hidden/>
    <w:uiPriority w:val="99"/>
    <w:semiHidden/>
    <w:rsid w:val="00E014EA"/>
    <w:pPr>
      <w:spacing w:line="240" w:lineRule="auto"/>
    </w:pPr>
    <w:rPr>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873">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71848147">
      <w:bodyDiv w:val="1"/>
      <w:marLeft w:val="0"/>
      <w:marRight w:val="0"/>
      <w:marTop w:val="0"/>
      <w:marBottom w:val="0"/>
      <w:divBdr>
        <w:top w:val="none" w:sz="0" w:space="0" w:color="auto"/>
        <w:left w:val="none" w:sz="0" w:space="0" w:color="auto"/>
        <w:bottom w:val="none" w:sz="0" w:space="0" w:color="auto"/>
        <w:right w:val="none" w:sz="0" w:space="0" w:color="auto"/>
      </w:divBdr>
    </w:div>
    <w:div w:id="1273978197">
      <w:bodyDiv w:val="1"/>
      <w:marLeft w:val="0"/>
      <w:marRight w:val="0"/>
      <w:marTop w:val="0"/>
      <w:marBottom w:val="0"/>
      <w:divBdr>
        <w:top w:val="none" w:sz="0" w:space="0" w:color="auto"/>
        <w:left w:val="none" w:sz="0" w:space="0" w:color="auto"/>
        <w:bottom w:val="none" w:sz="0" w:space="0" w:color="auto"/>
        <w:right w:val="none" w:sz="0" w:space="0" w:color="auto"/>
      </w:divBdr>
    </w:div>
    <w:div w:id="194800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8.emf"/><Relationship Id="rId1" Type="http://schemas.openxmlformats.org/officeDocument/2006/relationships/image" Target="media/image7.emf"/></Relationships>
</file>

<file path=word/_rels/head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 Id="rId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derwildi\OneDrive%20-%20Schweizer%20Vogelschutz%20SVS%20BirdLife%20Schweiz\Traductions-relectures\Fait\Traductions\Communiqu&#233;s%20presse\Medienmitteilung%20FR%20BirdLife%20V2.dotx" TargetMode="External"/></Relationships>
</file>

<file path=word/theme/theme1.xml><?xml version="1.0" encoding="utf-8"?>
<a:theme xmlns:a="http://schemas.openxmlformats.org/drawingml/2006/main" name="Larissa-Design">
  <a:themeElements>
    <a:clrScheme name="BirdLife">
      <a:dk1>
        <a:sysClr val="windowText" lastClr="000000"/>
      </a:dk1>
      <a:lt1>
        <a:sysClr val="window" lastClr="FFFFFF"/>
      </a:lt1>
      <a:dk2>
        <a:srgbClr val="4B4B4B"/>
      </a:dk2>
      <a:lt2>
        <a:srgbClr val="B9B9B9"/>
      </a:lt2>
      <a:accent1>
        <a:srgbClr val="0B6FAC"/>
      </a:accent1>
      <a:accent2>
        <a:srgbClr val="4CBC38"/>
      </a:accent2>
      <a:accent3>
        <a:srgbClr val="B0AC0C"/>
      </a:accent3>
      <a:accent4>
        <a:srgbClr val="AF5009"/>
      </a:accent4>
      <a:accent5>
        <a:srgbClr val="AC0C99"/>
      </a:accent5>
      <a:accent6>
        <a:srgbClr val="0BA5AD"/>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TaxCatchAll xmlns="bc24777f-78b6-4f3c-a73a-d5fa08e4d537" xsi:nil="true"/>
    <lcf76f155ced4ddcb4097134ff3c332f xmlns="c9077d15-72ed-4fec-bcfe-3472729e919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6" ma:contentTypeDescription="Ein neues Dokument erstellen." ma:contentTypeScope="" ma:versionID="4d421d3fbdad61d2657cfee612992f01">
  <xsd:schema xmlns:xsd="http://www.w3.org/2001/XMLSchema" xmlns:xs="http://www.w3.org/2001/XMLSchema" xmlns:p="http://schemas.microsoft.com/office/2006/metadata/properties" xmlns:ns2="c9077d15-72ed-4fec-bcfe-3472729e9195" xmlns:ns3="bc24777f-78b6-4f3c-a73a-d5fa08e4d537" targetNamespace="http://schemas.microsoft.com/office/2006/metadata/properties" ma:root="true" ma:fieldsID="f187d31715227b175495061eefda1085" ns2:_="" ns3:_="">
    <xsd:import namespace="c9077d15-72ed-4fec-bcfe-3472729e9195"/>
    <xsd:import namespace="bc24777f-78b6-4f3c-a73a-d5fa08e4d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fbe3b91-0d7a-4fca-85de-75d49bc052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24777f-78b6-4f3c-a73a-d5fa08e4d53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23888c3-3691-4ee2-9093-74875a1c94d8}" ma:internalName="TaxCatchAll" ma:showField="CatchAllData" ma:web="bc24777f-78b6-4f3c-a73a-d5fa08e4d537">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2.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3.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bc24777f-78b6-4f3c-a73a-d5fa08e4d537"/>
    <ds:schemaRef ds:uri="c9077d15-72ed-4fec-bcfe-3472729e9195"/>
  </ds:schemaRefs>
</ds:datastoreItem>
</file>

<file path=customXml/itemProps4.xml><?xml version="1.0" encoding="utf-8"?>
<ds:datastoreItem xmlns:ds="http://schemas.openxmlformats.org/officeDocument/2006/customXml" ds:itemID="{66AECB92-182C-49CC-8412-59ACADB14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bc24777f-78b6-4f3c-a73a-d5fa08e4d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C:\Users\Inderwildi\OneDrive - Schweizer Vogelschutz SVS BirdLife Schweiz\Traductions-relectures\Fait\Traductions\Communiqués presse\Medienmitteilung FR BirdLife V2.dotx</Template>
  <TotalTime>1</TotalTime>
  <Pages>2</Pages>
  <Words>680</Words>
  <Characters>3742</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erstellt durch Vorlagenbauer.ch</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Inderwildi</dc:creator>
  <cp:lastModifiedBy>Leïla Rölli</cp:lastModifiedBy>
  <cp:revision>5</cp:revision>
  <cp:lastPrinted>2022-12-12T08:01:00Z</cp:lastPrinted>
  <dcterms:created xsi:type="dcterms:W3CDTF">2023-11-29T17:48:00Z</dcterms:created>
  <dcterms:modified xsi:type="dcterms:W3CDTF">2023-11-29T17:49:00Z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y fmtid="{D5CDD505-2E9C-101B-9397-08002B2CF9AE}" pid="3" name="MediaServiceImageTags">
    <vt:lpwstr/>
  </property>
</Properties>
</file>