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EC7D" w14:textId="59CB1EC9" w:rsidR="00E91E28" w:rsidRPr="00956CD3" w:rsidRDefault="00956CD3" w:rsidP="00E91E28">
      <w:pPr>
        <w:spacing w:after="720"/>
        <w:rPr>
          <w:rStyle w:val="Kursiv"/>
          <w:lang w:val="fr-CH"/>
        </w:rPr>
      </w:pPr>
      <w:bookmarkStart w:id="0" w:name="_Toc89772125"/>
      <w:bookmarkStart w:id="1" w:name="_Toc99363813"/>
      <w:r w:rsidRPr="00956CD3">
        <w:rPr>
          <w:rStyle w:val="Kursiv"/>
          <w:lang w:val="fr-CH"/>
        </w:rPr>
        <w:t>Communiqué de presse de</w:t>
      </w:r>
      <w:r w:rsidR="00E91E28" w:rsidRPr="00956CD3">
        <w:rPr>
          <w:rStyle w:val="Kursiv"/>
          <w:lang w:val="fr-CH"/>
        </w:rPr>
        <w:t xml:space="preserve"> </w:t>
      </w:r>
      <w:proofErr w:type="spellStart"/>
      <w:r w:rsidR="00E91E28" w:rsidRPr="00956CD3">
        <w:rPr>
          <w:rStyle w:val="Kursiv"/>
          <w:lang w:val="fr-CH"/>
        </w:rPr>
        <w:t>BirdLife</w:t>
      </w:r>
      <w:proofErr w:type="spellEnd"/>
      <w:r w:rsidR="00E91E28" w:rsidRPr="00956CD3">
        <w:rPr>
          <w:rStyle w:val="Kursiv"/>
          <w:lang w:val="fr-CH"/>
        </w:rPr>
        <w:t xml:space="preserve"> </w:t>
      </w:r>
      <w:r>
        <w:rPr>
          <w:rStyle w:val="Kursiv"/>
          <w:lang w:val="fr-CH"/>
        </w:rPr>
        <w:t>Suisse du</w:t>
      </w:r>
      <w:r w:rsidR="00E91E28" w:rsidRPr="00956CD3">
        <w:rPr>
          <w:rStyle w:val="Kursiv"/>
          <w:lang w:val="fr-CH"/>
        </w:rPr>
        <w:t xml:space="preserve"> </w:t>
      </w:r>
      <w:r w:rsidR="00BE604D">
        <w:rPr>
          <w:rStyle w:val="Kursiv"/>
          <w:lang w:val="fr-CH"/>
        </w:rPr>
        <w:t>06.03.2024</w:t>
      </w:r>
    </w:p>
    <w:p w14:paraId="6196C2DD" w14:textId="5646B911" w:rsidR="006C1A54" w:rsidRPr="007A698D" w:rsidRDefault="007A698D" w:rsidP="006C1A54">
      <w:pPr>
        <w:rPr>
          <w:rFonts w:asciiTheme="majorHAnsi" w:eastAsiaTheme="majorEastAsia" w:hAnsiTheme="majorHAnsi" w:cstheme="majorBidi"/>
          <w:sz w:val="36"/>
          <w:szCs w:val="52"/>
          <w:lang w:val="fr-CH"/>
        </w:rPr>
      </w:pPr>
      <w:r w:rsidRPr="007A698D">
        <w:rPr>
          <w:rFonts w:asciiTheme="majorHAnsi" w:eastAsiaTheme="majorEastAsia" w:hAnsiTheme="majorHAnsi" w:cstheme="majorBidi"/>
          <w:sz w:val="36"/>
          <w:szCs w:val="52"/>
          <w:lang w:val="fr-CH"/>
        </w:rPr>
        <w:t>Avec</w:t>
      </w:r>
      <w:r w:rsidR="006C1A54" w:rsidRPr="007A698D">
        <w:rPr>
          <w:rFonts w:asciiTheme="majorHAnsi" w:eastAsiaTheme="majorEastAsia" w:hAnsiTheme="majorHAnsi" w:cstheme="majorBidi"/>
          <w:sz w:val="36"/>
          <w:szCs w:val="52"/>
          <w:lang w:val="fr-CH"/>
        </w:rPr>
        <w:t xml:space="preserve"> bird-song.ch</w:t>
      </w:r>
      <w:r w:rsidRPr="007A698D">
        <w:rPr>
          <w:rFonts w:asciiTheme="majorHAnsi" w:eastAsiaTheme="majorEastAsia" w:hAnsiTheme="majorHAnsi" w:cstheme="majorBidi"/>
          <w:sz w:val="36"/>
          <w:szCs w:val="52"/>
          <w:lang w:val="fr-CH"/>
        </w:rPr>
        <w:t>,</w:t>
      </w:r>
      <w:r w:rsidR="006C1A54" w:rsidRPr="007A698D">
        <w:rPr>
          <w:rFonts w:asciiTheme="majorHAnsi" w:eastAsiaTheme="majorEastAsia" w:hAnsiTheme="majorHAnsi" w:cstheme="majorBidi"/>
          <w:sz w:val="36"/>
          <w:szCs w:val="52"/>
          <w:lang w:val="fr-CH"/>
        </w:rPr>
        <w:t xml:space="preserve"> </w:t>
      </w:r>
      <w:r w:rsidRPr="007A698D">
        <w:rPr>
          <w:rFonts w:asciiTheme="majorHAnsi" w:eastAsiaTheme="majorEastAsia" w:hAnsiTheme="majorHAnsi" w:cstheme="majorBidi"/>
          <w:sz w:val="36"/>
          <w:szCs w:val="52"/>
          <w:lang w:val="fr-CH"/>
        </w:rPr>
        <w:t xml:space="preserve">apprendre les chants d’oiseaux </w:t>
      </w:r>
      <w:r w:rsidR="00E43C3A">
        <w:rPr>
          <w:rFonts w:asciiTheme="majorHAnsi" w:eastAsiaTheme="majorEastAsia" w:hAnsiTheme="majorHAnsi" w:cstheme="majorBidi"/>
          <w:sz w:val="36"/>
          <w:szCs w:val="52"/>
          <w:lang w:val="fr-CH"/>
        </w:rPr>
        <w:t xml:space="preserve">de </w:t>
      </w:r>
      <w:r w:rsidR="001D0072">
        <w:rPr>
          <w:rFonts w:asciiTheme="majorHAnsi" w:eastAsiaTheme="majorEastAsia" w:hAnsiTheme="majorHAnsi" w:cstheme="majorBidi"/>
          <w:sz w:val="36"/>
          <w:szCs w:val="52"/>
          <w:lang w:val="fr-CH"/>
        </w:rPr>
        <w:br/>
      </w:r>
      <w:r w:rsidR="00E43C3A">
        <w:rPr>
          <w:rFonts w:asciiTheme="majorHAnsi" w:eastAsiaTheme="majorEastAsia" w:hAnsiTheme="majorHAnsi" w:cstheme="majorBidi"/>
          <w:sz w:val="36"/>
          <w:szCs w:val="52"/>
          <w:lang w:val="fr-CH"/>
        </w:rPr>
        <w:t>façon ludique</w:t>
      </w:r>
    </w:p>
    <w:p w14:paraId="7AD648A5" w14:textId="77777777" w:rsidR="006C1A54" w:rsidRPr="007A698D" w:rsidRDefault="006C1A54" w:rsidP="006C1A54">
      <w:pPr>
        <w:rPr>
          <w:rFonts w:asciiTheme="majorHAnsi" w:eastAsiaTheme="majorEastAsia" w:hAnsiTheme="majorHAnsi" w:cstheme="majorBidi"/>
          <w:sz w:val="36"/>
          <w:szCs w:val="52"/>
          <w:lang w:val="fr-CH"/>
        </w:rPr>
      </w:pPr>
    </w:p>
    <w:p w14:paraId="43D0E904" w14:textId="30B63C10" w:rsidR="006C1A54" w:rsidRPr="008908A5" w:rsidRDefault="00806244" w:rsidP="006C1A54">
      <w:pPr>
        <w:rPr>
          <w:rFonts w:ascii="Arial" w:hAnsi="Arial" w:cs="Arial"/>
          <w:b/>
          <w:bCs/>
          <w:sz w:val="21"/>
          <w:szCs w:val="21"/>
          <w:lang w:val="fr-CH"/>
        </w:rPr>
      </w:pPr>
      <w:r>
        <w:rPr>
          <w:rFonts w:ascii="Arial" w:hAnsi="Arial" w:cs="Arial"/>
          <w:b/>
          <w:bCs/>
          <w:sz w:val="21"/>
          <w:szCs w:val="21"/>
          <w:lang w:val="fr-CH"/>
        </w:rPr>
        <w:t>P</w:t>
      </w:r>
      <w:r w:rsidRPr="00806244">
        <w:rPr>
          <w:rFonts w:ascii="Arial" w:hAnsi="Arial" w:cs="Arial"/>
          <w:b/>
          <w:bCs/>
          <w:sz w:val="21"/>
          <w:szCs w:val="21"/>
          <w:lang w:val="fr-CH"/>
        </w:rPr>
        <w:t>artou</w:t>
      </w:r>
      <w:r>
        <w:rPr>
          <w:rFonts w:ascii="Arial" w:hAnsi="Arial" w:cs="Arial"/>
          <w:b/>
          <w:bCs/>
          <w:sz w:val="21"/>
          <w:szCs w:val="21"/>
          <w:lang w:val="fr-CH"/>
        </w:rPr>
        <w:t>t,</w:t>
      </w:r>
      <w:r w:rsidRPr="00806244">
        <w:rPr>
          <w:rFonts w:ascii="Arial" w:hAnsi="Arial" w:cs="Arial"/>
          <w:b/>
          <w:bCs/>
          <w:sz w:val="21"/>
          <w:szCs w:val="21"/>
          <w:lang w:val="fr-CH"/>
        </w:rPr>
        <w:t xml:space="preserve"> </w:t>
      </w:r>
      <w:r>
        <w:rPr>
          <w:rFonts w:ascii="Arial" w:hAnsi="Arial" w:cs="Arial"/>
          <w:b/>
          <w:bCs/>
          <w:sz w:val="21"/>
          <w:szCs w:val="21"/>
          <w:lang w:val="fr-CH"/>
        </w:rPr>
        <w:t>l</w:t>
      </w:r>
      <w:r w:rsidR="004945CD" w:rsidRPr="00806244">
        <w:rPr>
          <w:rFonts w:ascii="Arial" w:hAnsi="Arial" w:cs="Arial"/>
          <w:b/>
          <w:bCs/>
          <w:sz w:val="21"/>
          <w:szCs w:val="21"/>
          <w:lang w:val="fr-CH"/>
        </w:rPr>
        <w:t xml:space="preserve">es oiseaux chantent </w:t>
      </w:r>
      <w:r>
        <w:rPr>
          <w:rFonts w:ascii="Arial" w:hAnsi="Arial" w:cs="Arial"/>
          <w:b/>
          <w:bCs/>
          <w:sz w:val="21"/>
          <w:szCs w:val="21"/>
          <w:lang w:val="fr-CH"/>
        </w:rPr>
        <w:t>de</w:t>
      </w:r>
      <w:r w:rsidR="004945CD" w:rsidRPr="00806244">
        <w:rPr>
          <w:rFonts w:ascii="Arial" w:hAnsi="Arial" w:cs="Arial"/>
          <w:b/>
          <w:bCs/>
          <w:sz w:val="21"/>
          <w:szCs w:val="21"/>
          <w:lang w:val="fr-CH"/>
        </w:rPr>
        <w:t xml:space="preserve"> nouveau à </w:t>
      </w:r>
      <w:r w:rsidRPr="00806244">
        <w:rPr>
          <w:rFonts w:ascii="Arial" w:hAnsi="Arial" w:cs="Arial"/>
          <w:b/>
          <w:bCs/>
          <w:sz w:val="21"/>
          <w:szCs w:val="21"/>
          <w:lang w:val="fr-CH"/>
        </w:rPr>
        <w:t>tue-tête</w:t>
      </w:r>
      <w:r>
        <w:rPr>
          <w:rFonts w:ascii="Arial" w:hAnsi="Arial" w:cs="Arial"/>
          <w:b/>
          <w:bCs/>
          <w:sz w:val="21"/>
          <w:szCs w:val="21"/>
          <w:lang w:val="fr-CH"/>
        </w:rPr>
        <w:t xml:space="preserve">. </w:t>
      </w:r>
      <w:r w:rsidRPr="008B0CF5">
        <w:rPr>
          <w:rFonts w:ascii="Arial" w:hAnsi="Arial" w:cs="Arial"/>
          <w:b/>
          <w:bCs/>
          <w:sz w:val="21"/>
          <w:szCs w:val="21"/>
          <w:lang w:val="fr-CH"/>
        </w:rPr>
        <w:t>Mais</w:t>
      </w:r>
      <w:r w:rsidR="008B0CF5" w:rsidRPr="008B0CF5">
        <w:rPr>
          <w:rFonts w:ascii="Arial" w:hAnsi="Arial" w:cs="Arial"/>
          <w:b/>
          <w:bCs/>
          <w:sz w:val="21"/>
          <w:szCs w:val="21"/>
          <w:lang w:val="fr-CH"/>
        </w:rPr>
        <w:t xml:space="preserve"> quelle est </w:t>
      </w:r>
      <w:r w:rsidR="008B0CF5">
        <w:rPr>
          <w:rFonts w:ascii="Arial" w:hAnsi="Arial" w:cs="Arial"/>
          <w:b/>
          <w:bCs/>
          <w:sz w:val="21"/>
          <w:szCs w:val="21"/>
          <w:lang w:val="fr-CH"/>
        </w:rPr>
        <w:t>donc</w:t>
      </w:r>
      <w:r w:rsidR="008B0CF5" w:rsidRPr="008B0CF5">
        <w:rPr>
          <w:rFonts w:ascii="Arial" w:hAnsi="Arial" w:cs="Arial"/>
          <w:b/>
          <w:bCs/>
          <w:sz w:val="21"/>
          <w:szCs w:val="21"/>
          <w:lang w:val="fr-CH"/>
        </w:rPr>
        <w:t xml:space="preserve"> l’espèce qui émet ces notes flutée</w:t>
      </w:r>
      <w:r w:rsidR="008B0CF5">
        <w:rPr>
          <w:rFonts w:ascii="Arial" w:hAnsi="Arial" w:cs="Arial"/>
          <w:b/>
          <w:bCs/>
          <w:sz w:val="21"/>
          <w:szCs w:val="21"/>
          <w:lang w:val="fr-CH"/>
        </w:rPr>
        <w:t xml:space="preserve">s, perchée dans cet arbre ? </w:t>
      </w:r>
      <w:r w:rsidR="008908A5">
        <w:rPr>
          <w:rFonts w:ascii="Arial" w:hAnsi="Arial" w:cs="Arial"/>
          <w:b/>
          <w:bCs/>
          <w:sz w:val="21"/>
          <w:szCs w:val="21"/>
          <w:lang w:val="fr-CH"/>
        </w:rPr>
        <w:t>A temps</w:t>
      </w:r>
      <w:r w:rsidR="001B4A74" w:rsidRPr="001B4A74">
        <w:rPr>
          <w:rFonts w:ascii="Arial" w:hAnsi="Arial" w:cs="Arial"/>
          <w:b/>
          <w:bCs/>
          <w:sz w:val="21"/>
          <w:szCs w:val="21"/>
          <w:lang w:val="fr-CH"/>
        </w:rPr>
        <w:t xml:space="preserve"> pour le début du printemps, BirdLife Suisse présente </w:t>
      </w:r>
      <w:r w:rsidR="001B4A74">
        <w:rPr>
          <w:rFonts w:ascii="Arial" w:hAnsi="Arial" w:cs="Arial"/>
          <w:b/>
          <w:bCs/>
          <w:sz w:val="21"/>
          <w:szCs w:val="21"/>
          <w:lang w:val="fr-CH"/>
        </w:rPr>
        <w:t>s</w:t>
      </w:r>
      <w:r w:rsidR="001B4A74" w:rsidRPr="001B4A74">
        <w:rPr>
          <w:rFonts w:ascii="Arial" w:hAnsi="Arial" w:cs="Arial"/>
          <w:b/>
          <w:bCs/>
          <w:sz w:val="21"/>
          <w:szCs w:val="21"/>
          <w:lang w:val="fr-CH"/>
        </w:rPr>
        <w:t>a</w:t>
      </w:r>
      <w:r w:rsidR="001B4A74">
        <w:rPr>
          <w:rFonts w:ascii="Arial" w:hAnsi="Arial" w:cs="Arial"/>
          <w:b/>
          <w:bCs/>
          <w:sz w:val="21"/>
          <w:szCs w:val="21"/>
          <w:lang w:val="fr-CH"/>
        </w:rPr>
        <w:t xml:space="preserve"> plateforme d’apprentissage bird-song.ch</w:t>
      </w:r>
      <w:r w:rsidR="00EE5925">
        <w:rPr>
          <w:rFonts w:ascii="Arial" w:hAnsi="Arial" w:cs="Arial"/>
          <w:b/>
          <w:bCs/>
          <w:sz w:val="21"/>
          <w:szCs w:val="21"/>
          <w:lang w:val="fr-CH"/>
        </w:rPr>
        <w:t>,</w:t>
      </w:r>
      <w:r w:rsidR="00BA3AF1">
        <w:rPr>
          <w:rFonts w:ascii="Arial" w:hAnsi="Arial" w:cs="Arial"/>
          <w:b/>
          <w:bCs/>
          <w:sz w:val="21"/>
          <w:szCs w:val="21"/>
          <w:lang w:val="fr-CH"/>
        </w:rPr>
        <w:t xml:space="preserve"> actualisée et fortement élargie. </w:t>
      </w:r>
      <w:r w:rsidR="008B0CF5" w:rsidRPr="001B4A74">
        <w:rPr>
          <w:rFonts w:ascii="Arial" w:hAnsi="Arial" w:cs="Arial"/>
          <w:b/>
          <w:bCs/>
          <w:sz w:val="21"/>
          <w:szCs w:val="21"/>
          <w:lang w:val="fr-CH"/>
        </w:rPr>
        <w:t xml:space="preserve"> </w:t>
      </w:r>
    </w:p>
    <w:p w14:paraId="3FB9EB30" w14:textId="77777777" w:rsidR="006C1A54" w:rsidRPr="008908A5" w:rsidRDefault="006C1A54" w:rsidP="006C1A54">
      <w:pPr>
        <w:rPr>
          <w:rFonts w:ascii="Arial" w:hAnsi="Arial" w:cs="Arial"/>
          <w:sz w:val="21"/>
          <w:szCs w:val="21"/>
          <w:lang w:val="fr-CH"/>
        </w:rPr>
      </w:pPr>
    </w:p>
    <w:p w14:paraId="320EF2AB" w14:textId="2D29C8DD" w:rsidR="00F75599" w:rsidRPr="00F75599" w:rsidRDefault="007D6D95" w:rsidP="006C1A54">
      <w:pPr>
        <w:rPr>
          <w:rFonts w:ascii="Arial" w:hAnsi="Arial" w:cs="Arial"/>
          <w:sz w:val="21"/>
          <w:szCs w:val="21"/>
          <w:lang w:val="fr-CH"/>
        </w:rPr>
      </w:pPr>
      <w:r>
        <w:rPr>
          <w:rFonts w:ascii="Arial" w:hAnsi="Arial" w:cs="Arial"/>
          <w:sz w:val="21"/>
          <w:szCs w:val="21"/>
          <w:lang w:val="fr-CH"/>
        </w:rPr>
        <w:t xml:space="preserve">De nombreux </w:t>
      </w:r>
      <w:r w:rsidR="00F75599" w:rsidRPr="00F75599">
        <w:rPr>
          <w:rFonts w:ascii="Arial" w:hAnsi="Arial" w:cs="Arial"/>
          <w:sz w:val="21"/>
          <w:szCs w:val="21"/>
          <w:lang w:val="fr-CH"/>
        </w:rPr>
        <w:t>exercices permet</w:t>
      </w:r>
      <w:r>
        <w:rPr>
          <w:rFonts w:ascii="Arial" w:hAnsi="Arial" w:cs="Arial"/>
          <w:sz w:val="21"/>
          <w:szCs w:val="21"/>
          <w:lang w:val="fr-CH"/>
        </w:rPr>
        <w:t>tent</w:t>
      </w:r>
      <w:r w:rsidR="00F75599" w:rsidRPr="00F75599">
        <w:rPr>
          <w:rFonts w:ascii="Arial" w:hAnsi="Arial" w:cs="Arial"/>
          <w:sz w:val="21"/>
          <w:szCs w:val="21"/>
          <w:lang w:val="fr-CH"/>
        </w:rPr>
        <w:t xml:space="preserve"> aux personnes intéressées de tout âge de découvrir les chants et les cris de manière ludique. Les chants d'oiseaux peuvent être</w:t>
      </w:r>
      <w:r w:rsidR="00F75599">
        <w:rPr>
          <w:rFonts w:ascii="Arial" w:hAnsi="Arial" w:cs="Arial"/>
          <w:sz w:val="21"/>
          <w:szCs w:val="21"/>
          <w:lang w:val="fr-CH"/>
        </w:rPr>
        <w:t xml:space="preserve"> exercés</w:t>
      </w:r>
      <w:r w:rsidR="00F75599" w:rsidRPr="00F75599">
        <w:rPr>
          <w:rFonts w:ascii="Arial" w:hAnsi="Arial" w:cs="Arial"/>
          <w:sz w:val="21"/>
          <w:szCs w:val="21"/>
          <w:lang w:val="fr-CH"/>
        </w:rPr>
        <w:t xml:space="preserve"> individuellement, </w:t>
      </w:r>
      <w:r w:rsidR="00945A8E">
        <w:rPr>
          <w:rFonts w:ascii="Arial" w:hAnsi="Arial" w:cs="Arial"/>
          <w:sz w:val="21"/>
          <w:szCs w:val="21"/>
          <w:lang w:val="fr-CH"/>
        </w:rPr>
        <w:t>quand ils sont émis en</w:t>
      </w:r>
      <w:r w:rsidR="00F75599" w:rsidRPr="00F75599">
        <w:rPr>
          <w:rFonts w:ascii="Arial" w:hAnsi="Arial" w:cs="Arial"/>
          <w:sz w:val="21"/>
          <w:szCs w:val="21"/>
          <w:lang w:val="fr-CH"/>
        </w:rPr>
        <w:t xml:space="preserve"> chœur ou </w:t>
      </w:r>
      <w:r>
        <w:rPr>
          <w:rFonts w:ascii="Arial" w:hAnsi="Arial" w:cs="Arial"/>
          <w:sz w:val="21"/>
          <w:szCs w:val="21"/>
          <w:lang w:val="fr-CH"/>
        </w:rPr>
        <w:t>regroupés par</w:t>
      </w:r>
      <w:r w:rsidR="00F75599" w:rsidRPr="00F75599">
        <w:rPr>
          <w:rFonts w:ascii="Arial" w:hAnsi="Arial" w:cs="Arial"/>
          <w:sz w:val="21"/>
          <w:szCs w:val="21"/>
          <w:lang w:val="fr-CH"/>
        </w:rPr>
        <w:t xml:space="preserve"> habitats, par exemple </w:t>
      </w:r>
      <w:r w:rsidR="00EE5925">
        <w:rPr>
          <w:rFonts w:ascii="Arial" w:hAnsi="Arial" w:cs="Arial"/>
          <w:sz w:val="21"/>
          <w:szCs w:val="21"/>
          <w:lang w:val="fr-CH"/>
        </w:rPr>
        <w:t xml:space="preserve">pour </w:t>
      </w:r>
      <w:r>
        <w:rPr>
          <w:rFonts w:ascii="Arial" w:hAnsi="Arial" w:cs="Arial"/>
          <w:sz w:val="21"/>
          <w:szCs w:val="21"/>
          <w:lang w:val="fr-CH"/>
        </w:rPr>
        <w:t>le</w:t>
      </w:r>
      <w:r w:rsidR="00945A8E">
        <w:rPr>
          <w:rFonts w:ascii="Arial" w:hAnsi="Arial" w:cs="Arial"/>
          <w:sz w:val="21"/>
          <w:szCs w:val="21"/>
          <w:lang w:val="fr-CH"/>
        </w:rPr>
        <w:t xml:space="preserve"> milieu construit</w:t>
      </w:r>
      <w:r w:rsidR="00F75599" w:rsidRPr="00F75599">
        <w:rPr>
          <w:rFonts w:ascii="Arial" w:hAnsi="Arial" w:cs="Arial"/>
          <w:sz w:val="21"/>
          <w:szCs w:val="21"/>
          <w:lang w:val="fr-CH"/>
        </w:rPr>
        <w:t>.</w:t>
      </w:r>
    </w:p>
    <w:p w14:paraId="13901A25" w14:textId="77777777" w:rsidR="00F75599" w:rsidRPr="00F75599" w:rsidRDefault="00F75599" w:rsidP="006C1A54">
      <w:pPr>
        <w:rPr>
          <w:rFonts w:ascii="Arial" w:hAnsi="Arial" w:cs="Arial"/>
          <w:sz w:val="21"/>
          <w:szCs w:val="21"/>
          <w:lang w:val="fr-CH"/>
        </w:rPr>
      </w:pPr>
    </w:p>
    <w:p w14:paraId="6BCA654F" w14:textId="5F07805C" w:rsidR="00712229" w:rsidRPr="00712229" w:rsidRDefault="00712229" w:rsidP="00712229">
      <w:pPr>
        <w:rPr>
          <w:rFonts w:ascii="Arial" w:hAnsi="Arial" w:cs="Arial"/>
          <w:sz w:val="21"/>
          <w:szCs w:val="21"/>
          <w:lang w:val="fr-CH"/>
        </w:rPr>
      </w:pPr>
      <w:r w:rsidRPr="00712229">
        <w:rPr>
          <w:rFonts w:ascii="Arial" w:hAnsi="Arial" w:cs="Arial"/>
          <w:sz w:val="21"/>
          <w:szCs w:val="21"/>
          <w:lang w:val="fr-CH"/>
        </w:rPr>
        <w:t xml:space="preserve">Le site s'adresse </w:t>
      </w:r>
      <w:r>
        <w:rPr>
          <w:rFonts w:ascii="Arial" w:hAnsi="Arial" w:cs="Arial"/>
          <w:sz w:val="21"/>
          <w:szCs w:val="21"/>
          <w:lang w:val="fr-CH"/>
        </w:rPr>
        <w:t xml:space="preserve">aussi bien </w:t>
      </w:r>
      <w:r w:rsidRPr="00712229">
        <w:rPr>
          <w:rFonts w:ascii="Arial" w:hAnsi="Arial" w:cs="Arial"/>
          <w:sz w:val="21"/>
          <w:szCs w:val="21"/>
          <w:lang w:val="fr-CH"/>
        </w:rPr>
        <w:t>aux débutant</w:t>
      </w:r>
      <w:r>
        <w:rPr>
          <w:rFonts w:ascii="Arial" w:hAnsi="Arial" w:cs="Arial"/>
          <w:sz w:val="21"/>
          <w:szCs w:val="21"/>
          <w:lang w:val="fr-CH"/>
        </w:rPr>
        <w:t>e</w:t>
      </w:r>
      <w:r w:rsidRPr="00712229">
        <w:rPr>
          <w:rFonts w:ascii="Arial" w:hAnsi="Arial" w:cs="Arial"/>
          <w:sz w:val="21"/>
          <w:szCs w:val="21"/>
          <w:lang w:val="fr-CH"/>
        </w:rPr>
        <w:t>s</w:t>
      </w:r>
      <w:r>
        <w:rPr>
          <w:rFonts w:ascii="Arial" w:hAnsi="Arial" w:cs="Arial"/>
          <w:sz w:val="21"/>
          <w:szCs w:val="21"/>
          <w:lang w:val="fr-CH"/>
        </w:rPr>
        <w:t xml:space="preserve"> et débutants qu’aux</w:t>
      </w:r>
      <w:r w:rsidRPr="00712229">
        <w:rPr>
          <w:rFonts w:ascii="Arial" w:hAnsi="Arial" w:cs="Arial"/>
          <w:sz w:val="21"/>
          <w:szCs w:val="21"/>
          <w:lang w:val="fr-CH"/>
        </w:rPr>
        <w:t xml:space="preserve"> personnes plus expérimentées. Selon le niveau, d'autres exercices et contenus sont affichés.</w:t>
      </w:r>
      <w:r>
        <w:rPr>
          <w:rFonts w:ascii="Arial" w:hAnsi="Arial" w:cs="Arial"/>
          <w:sz w:val="21"/>
          <w:szCs w:val="21"/>
          <w:lang w:val="fr-CH"/>
        </w:rPr>
        <w:t xml:space="preserve"> </w:t>
      </w:r>
      <w:r w:rsidRPr="00712229">
        <w:rPr>
          <w:rFonts w:ascii="Arial" w:hAnsi="Arial" w:cs="Arial"/>
          <w:sz w:val="21"/>
          <w:szCs w:val="21"/>
          <w:lang w:val="fr-CH"/>
        </w:rPr>
        <w:t xml:space="preserve">Plus de 190 espèces d'oiseaux de Suisse sont présentées sous forme de portraits avec leurs chants et cris typiques, ainsi que les principales informations sur leur mode de vie. Des </w:t>
      </w:r>
      <w:r w:rsidR="00BA68C4">
        <w:rPr>
          <w:rFonts w:ascii="Arial" w:hAnsi="Arial" w:cs="Arial"/>
          <w:sz w:val="21"/>
          <w:szCs w:val="21"/>
          <w:lang w:val="fr-CH"/>
        </w:rPr>
        <w:t>quiz vocaux</w:t>
      </w:r>
      <w:r w:rsidRPr="00712229">
        <w:rPr>
          <w:rFonts w:ascii="Arial" w:hAnsi="Arial" w:cs="Arial"/>
          <w:sz w:val="21"/>
          <w:szCs w:val="21"/>
          <w:lang w:val="fr-CH"/>
        </w:rPr>
        <w:t xml:space="preserve"> </w:t>
      </w:r>
      <w:r w:rsidR="0050306E">
        <w:rPr>
          <w:rFonts w:ascii="Arial" w:hAnsi="Arial" w:cs="Arial"/>
          <w:sz w:val="21"/>
          <w:szCs w:val="21"/>
          <w:lang w:val="fr-CH"/>
        </w:rPr>
        <w:t xml:space="preserve">saisonniers </w:t>
      </w:r>
      <w:r w:rsidRPr="00712229">
        <w:rPr>
          <w:rFonts w:ascii="Arial" w:hAnsi="Arial" w:cs="Arial"/>
          <w:sz w:val="21"/>
          <w:szCs w:val="21"/>
          <w:lang w:val="fr-CH"/>
        </w:rPr>
        <w:t>et des articles passionnants sur le chant des oiseaux sont régulièrement mis en ligne.</w:t>
      </w:r>
    </w:p>
    <w:p w14:paraId="4E9D8368" w14:textId="77777777" w:rsidR="00712229" w:rsidRPr="00712229" w:rsidRDefault="00712229" w:rsidP="00712229">
      <w:pPr>
        <w:rPr>
          <w:rFonts w:ascii="Arial" w:hAnsi="Arial" w:cs="Arial"/>
          <w:sz w:val="21"/>
          <w:szCs w:val="21"/>
          <w:lang w:val="fr-CH"/>
        </w:rPr>
      </w:pPr>
    </w:p>
    <w:p w14:paraId="4AF9B1C2" w14:textId="784E717D" w:rsidR="006C1A54" w:rsidRDefault="00431179" w:rsidP="006C1A54">
      <w:pPr>
        <w:rPr>
          <w:rFonts w:ascii="Arial" w:hAnsi="Arial" w:cs="Arial"/>
          <w:sz w:val="21"/>
          <w:szCs w:val="21"/>
          <w:lang w:val="fr-CH"/>
        </w:rPr>
      </w:pPr>
      <w:r>
        <w:rPr>
          <w:rFonts w:ascii="Arial" w:hAnsi="Arial" w:cs="Arial"/>
          <w:sz w:val="21"/>
          <w:szCs w:val="21"/>
          <w:lang w:val="fr-CH"/>
        </w:rPr>
        <w:t>Pour les écoles ou</w:t>
      </w:r>
      <w:r w:rsidR="004F60D3">
        <w:rPr>
          <w:rFonts w:ascii="Arial" w:hAnsi="Arial" w:cs="Arial"/>
          <w:sz w:val="21"/>
          <w:szCs w:val="21"/>
          <w:lang w:val="fr-CH"/>
        </w:rPr>
        <w:t xml:space="preserve"> pour </w:t>
      </w:r>
      <w:r w:rsidR="001E3E2D">
        <w:rPr>
          <w:rFonts w:ascii="Arial" w:hAnsi="Arial" w:cs="Arial"/>
          <w:sz w:val="21"/>
          <w:szCs w:val="21"/>
          <w:lang w:val="fr-CH"/>
        </w:rPr>
        <w:t>d’autres</w:t>
      </w:r>
      <w:r w:rsidR="004F60D3">
        <w:rPr>
          <w:rFonts w:ascii="Arial" w:hAnsi="Arial" w:cs="Arial"/>
          <w:sz w:val="21"/>
          <w:szCs w:val="21"/>
          <w:lang w:val="fr-CH"/>
        </w:rPr>
        <w:t xml:space="preserve"> cours, d</w:t>
      </w:r>
      <w:r w:rsidR="001E3E2D">
        <w:rPr>
          <w:rFonts w:ascii="Arial" w:hAnsi="Arial" w:cs="Arial"/>
          <w:sz w:val="21"/>
          <w:szCs w:val="21"/>
          <w:lang w:val="fr-CH"/>
        </w:rPr>
        <w:t>e nombreuses</w:t>
      </w:r>
      <w:r w:rsidR="004F60D3">
        <w:rPr>
          <w:rFonts w:ascii="Arial" w:hAnsi="Arial" w:cs="Arial"/>
          <w:sz w:val="21"/>
          <w:szCs w:val="21"/>
          <w:lang w:val="fr-CH"/>
        </w:rPr>
        <w:t xml:space="preserve"> informations et documents sont à disposition : idées pour des activités de plein air sur le thème du chant des oiseaux</w:t>
      </w:r>
      <w:r w:rsidR="009F5685">
        <w:rPr>
          <w:rFonts w:ascii="Arial" w:hAnsi="Arial" w:cs="Arial"/>
          <w:sz w:val="21"/>
          <w:szCs w:val="21"/>
          <w:lang w:val="fr-CH"/>
        </w:rPr>
        <w:t xml:space="preserve"> ou encore</w:t>
      </w:r>
      <w:r w:rsidR="004F60D3">
        <w:rPr>
          <w:rFonts w:ascii="Arial" w:hAnsi="Arial" w:cs="Arial"/>
          <w:sz w:val="21"/>
          <w:szCs w:val="21"/>
          <w:lang w:val="fr-CH"/>
        </w:rPr>
        <w:t xml:space="preserve"> exercices en rapport avec la parade des oiseau</w:t>
      </w:r>
      <w:r w:rsidR="009F5685">
        <w:rPr>
          <w:rFonts w:ascii="Arial" w:hAnsi="Arial" w:cs="Arial"/>
          <w:sz w:val="21"/>
          <w:szCs w:val="21"/>
          <w:lang w:val="fr-CH"/>
        </w:rPr>
        <w:t>x. Le site est entièrement bilingue français-allemand et fonctionne sur smartphone, tablette et</w:t>
      </w:r>
      <w:r w:rsidR="001D7EE1">
        <w:rPr>
          <w:rFonts w:ascii="Arial" w:hAnsi="Arial" w:cs="Arial"/>
          <w:sz w:val="21"/>
          <w:szCs w:val="21"/>
          <w:lang w:val="fr-CH"/>
        </w:rPr>
        <w:t xml:space="preserve"> ordinateur.</w:t>
      </w:r>
    </w:p>
    <w:p w14:paraId="74D2E417" w14:textId="77777777" w:rsidR="006C1A54" w:rsidRPr="00E8725A" w:rsidRDefault="006C1A54" w:rsidP="006C1A54">
      <w:pPr>
        <w:rPr>
          <w:rFonts w:ascii="Arial" w:hAnsi="Arial" w:cs="Arial"/>
          <w:sz w:val="21"/>
          <w:szCs w:val="21"/>
        </w:rPr>
      </w:pPr>
    </w:p>
    <w:p w14:paraId="59853672" w14:textId="2BDF6E78" w:rsidR="006C1A54" w:rsidRPr="008F0C3A" w:rsidRDefault="008F0C3A" w:rsidP="006C1A54">
      <w:pPr>
        <w:rPr>
          <w:rFonts w:ascii="Arial" w:hAnsi="Arial" w:cs="Arial"/>
          <w:b/>
          <w:bCs/>
          <w:sz w:val="21"/>
          <w:szCs w:val="21"/>
          <w:lang w:val="fr-CH"/>
        </w:rPr>
      </w:pPr>
      <w:r w:rsidRPr="008F0C3A">
        <w:rPr>
          <w:rFonts w:ascii="Arial" w:hAnsi="Arial" w:cs="Arial"/>
          <w:b/>
          <w:bCs/>
          <w:sz w:val="21"/>
          <w:szCs w:val="21"/>
          <w:lang w:val="fr-CH"/>
        </w:rPr>
        <w:t>Qui a conçu</w:t>
      </w:r>
      <w:r w:rsidR="006C1A54" w:rsidRPr="008F0C3A">
        <w:rPr>
          <w:rFonts w:ascii="Arial" w:hAnsi="Arial" w:cs="Arial"/>
          <w:b/>
          <w:bCs/>
          <w:sz w:val="21"/>
          <w:szCs w:val="21"/>
          <w:lang w:val="fr-CH"/>
        </w:rPr>
        <w:t xml:space="preserve"> bird-song.ch</w:t>
      </w:r>
      <w:r w:rsidRPr="008F0C3A">
        <w:rPr>
          <w:rFonts w:ascii="Arial" w:hAnsi="Arial" w:cs="Arial"/>
          <w:b/>
          <w:bCs/>
          <w:sz w:val="21"/>
          <w:szCs w:val="21"/>
          <w:lang w:val="fr-CH"/>
        </w:rPr>
        <w:t xml:space="preserve"> </w:t>
      </w:r>
      <w:r w:rsidR="006C1A54" w:rsidRPr="008F0C3A">
        <w:rPr>
          <w:rFonts w:ascii="Arial" w:hAnsi="Arial" w:cs="Arial"/>
          <w:b/>
          <w:bCs/>
          <w:sz w:val="21"/>
          <w:szCs w:val="21"/>
          <w:lang w:val="fr-CH"/>
        </w:rPr>
        <w:t>?</w:t>
      </w:r>
    </w:p>
    <w:p w14:paraId="6686A96D" w14:textId="77777777" w:rsidR="006C1A54" w:rsidRPr="008F0C3A" w:rsidRDefault="006C1A54" w:rsidP="006C1A54">
      <w:pPr>
        <w:rPr>
          <w:rFonts w:ascii="Arial" w:hAnsi="Arial" w:cs="Arial"/>
          <w:b/>
          <w:bCs/>
          <w:sz w:val="21"/>
          <w:szCs w:val="21"/>
          <w:lang w:val="fr-CH"/>
        </w:rPr>
      </w:pPr>
    </w:p>
    <w:p w14:paraId="219CF584" w14:textId="1E06975A" w:rsidR="00702C62" w:rsidRDefault="008F0C3A" w:rsidP="006C1A54">
      <w:pPr>
        <w:rPr>
          <w:rFonts w:ascii="Arial" w:hAnsi="Arial" w:cs="Arial"/>
          <w:sz w:val="21"/>
          <w:szCs w:val="21"/>
          <w:lang w:val="fr-CH"/>
        </w:rPr>
      </w:pPr>
      <w:r w:rsidRPr="008F0C3A">
        <w:rPr>
          <w:rFonts w:ascii="Arial" w:hAnsi="Arial" w:cs="Arial"/>
          <w:sz w:val="21"/>
          <w:szCs w:val="21"/>
          <w:lang w:val="fr-CH"/>
        </w:rPr>
        <w:t>Le site internet</w:t>
      </w:r>
      <w:r w:rsidR="006C1A54" w:rsidRPr="008F0C3A">
        <w:rPr>
          <w:rFonts w:ascii="Arial" w:hAnsi="Arial" w:cs="Arial"/>
          <w:sz w:val="21"/>
          <w:szCs w:val="21"/>
          <w:lang w:val="fr-CH"/>
        </w:rPr>
        <w:t xml:space="preserve"> bird-song.ch </w:t>
      </w:r>
      <w:r w:rsidRPr="008F0C3A">
        <w:rPr>
          <w:rFonts w:ascii="Arial" w:hAnsi="Arial" w:cs="Arial"/>
          <w:sz w:val="21"/>
          <w:szCs w:val="21"/>
          <w:lang w:val="fr-CH"/>
        </w:rPr>
        <w:t>a été développé par BirdLife Sui</w:t>
      </w:r>
      <w:r>
        <w:rPr>
          <w:rFonts w:ascii="Arial" w:hAnsi="Arial" w:cs="Arial"/>
          <w:sz w:val="21"/>
          <w:szCs w:val="21"/>
          <w:lang w:val="fr-CH"/>
        </w:rPr>
        <w:t>sse et BirdLife Zurich</w:t>
      </w:r>
      <w:r w:rsidR="00702C62">
        <w:rPr>
          <w:rFonts w:ascii="Arial" w:hAnsi="Arial" w:cs="Arial"/>
          <w:sz w:val="21"/>
          <w:szCs w:val="21"/>
          <w:lang w:val="fr-CH"/>
        </w:rPr>
        <w:t xml:space="preserve">. </w:t>
      </w:r>
      <w:r w:rsidR="008D60D7" w:rsidRPr="008D60D7">
        <w:rPr>
          <w:rFonts w:ascii="Arial" w:hAnsi="Arial" w:cs="Arial"/>
          <w:sz w:val="21"/>
          <w:szCs w:val="21"/>
          <w:lang w:val="fr-CH"/>
        </w:rPr>
        <w:t>Avec 69’000 membres, 430 sections locales et ses associations cantonales</w:t>
      </w:r>
      <w:r w:rsidR="008D60D7">
        <w:rPr>
          <w:rFonts w:ascii="Arial" w:hAnsi="Arial" w:cs="Arial"/>
          <w:sz w:val="21"/>
          <w:szCs w:val="21"/>
          <w:lang w:val="fr-CH"/>
        </w:rPr>
        <w:t xml:space="preserve"> </w:t>
      </w:r>
      <w:r w:rsidR="008D60D7" w:rsidRPr="008D60D7">
        <w:rPr>
          <w:rFonts w:ascii="Arial" w:hAnsi="Arial" w:cs="Arial"/>
          <w:sz w:val="21"/>
          <w:szCs w:val="21"/>
          <w:lang w:val="fr-CH"/>
        </w:rPr>
        <w:t xml:space="preserve">– </w:t>
      </w:r>
      <w:r w:rsidR="008D60D7">
        <w:rPr>
          <w:rFonts w:ascii="Arial" w:hAnsi="Arial" w:cs="Arial"/>
          <w:sz w:val="21"/>
          <w:szCs w:val="21"/>
          <w:lang w:val="fr-CH"/>
        </w:rPr>
        <w:t>dont</w:t>
      </w:r>
      <w:r w:rsidR="008D60D7" w:rsidRPr="008D60D7">
        <w:rPr>
          <w:rFonts w:ascii="Arial" w:hAnsi="Arial" w:cs="Arial"/>
          <w:sz w:val="21"/>
          <w:szCs w:val="21"/>
          <w:lang w:val="fr-CH"/>
        </w:rPr>
        <w:t xml:space="preserve"> BirdLife Z</w:t>
      </w:r>
      <w:r w:rsidR="008D60D7">
        <w:rPr>
          <w:rFonts w:ascii="Arial" w:hAnsi="Arial" w:cs="Arial"/>
          <w:sz w:val="21"/>
          <w:szCs w:val="21"/>
          <w:lang w:val="fr-CH"/>
        </w:rPr>
        <w:t>u</w:t>
      </w:r>
      <w:r w:rsidR="008D60D7" w:rsidRPr="008D60D7">
        <w:rPr>
          <w:rFonts w:ascii="Arial" w:hAnsi="Arial" w:cs="Arial"/>
          <w:sz w:val="21"/>
          <w:szCs w:val="21"/>
          <w:lang w:val="fr-CH"/>
        </w:rPr>
        <w:t>rich –, l’organisation fait partie de BirdLife International, le plus grand réseau de conservation de la nature au monde avec des organisations partenaires dans 115 pays. BirdLife s'investit ainsi du niveau local au niveau mondial.</w:t>
      </w:r>
    </w:p>
    <w:p w14:paraId="4BACF8CC" w14:textId="77777777" w:rsidR="006C1A54" w:rsidRDefault="006C1A54" w:rsidP="006C1A54">
      <w:pPr>
        <w:rPr>
          <w:rFonts w:ascii="Arial" w:hAnsi="Arial" w:cs="Arial"/>
          <w:sz w:val="21"/>
          <w:szCs w:val="21"/>
        </w:rPr>
      </w:pPr>
    </w:p>
    <w:p w14:paraId="0C1A0AFD" w14:textId="774A1029" w:rsidR="00C54BC6" w:rsidRPr="00A84B6E" w:rsidRDefault="00C359F8" w:rsidP="00C54BC6">
      <w:pPr>
        <w:rPr>
          <w:rFonts w:ascii="Arial" w:hAnsi="Arial" w:cs="Arial"/>
          <w:b/>
          <w:bCs/>
          <w:sz w:val="21"/>
          <w:szCs w:val="21"/>
          <w:lang w:val="fr-CH"/>
        </w:rPr>
      </w:pPr>
      <w:r>
        <w:rPr>
          <w:rFonts w:ascii="Arial" w:hAnsi="Arial" w:cs="Arial"/>
          <w:b/>
          <w:bCs/>
          <w:sz w:val="21"/>
          <w:szCs w:val="21"/>
          <w:lang w:val="fr-CH"/>
        </w:rPr>
        <w:t>Découvrez</w:t>
      </w:r>
      <w:r w:rsidR="00C54BC6" w:rsidRPr="00A84B6E">
        <w:rPr>
          <w:rFonts w:ascii="Arial" w:hAnsi="Arial" w:cs="Arial"/>
          <w:b/>
          <w:bCs/>
          <w:sz w:val="21"/>
          <w:szCs w:val="21"/>
          <w:lang w:val="fr-CH"/>
        </w:rPr>
        <w:t xml:space="preserve"> bird-song.ch </w:t>
      </w:r>
      <w:r w:rsidR="00A84B6E" w:rsidRPr="00A84B6E">
        <w:rPr>
          <w:rFonts w:ascii="Arial" w:hAnsi="Arial" w:cs="Arial"/>
          <w:b/>
          <w:bCs/>
          <w:sz w:val="21"/>
          <w:szCs w:val="21"/>
          <w:lang w:val="fr-CH"/>
        </w:rPr>
        <w:t>et appren</w:t>
      </w:r>
      <w:r>
        <w:rPr>
          <w:rFonts w:ascii="Arial" w:hAnsi="Arial" w:cs="Arial"/>
          <w:b/>
          <w:bCs/>
          <w:sz w:val="21"/>
          <w:szCs w:val="21"/>
          <w:lang w:val="fr-CH"/>
        </w:rPr>
        <w:t>ez</w:t>
      </w:r>
      <w:r w:rsidR="00EF57C7">
        <w:rPr>
          <w:rFonts w:ascii="Arial" w:hAnsi="Arial" w:cs="Arial"/>
          <w:b/>
          <w:bCs/>
          <w:sz w:val="21"/>
          <w:szCs w:val="21"/>
          <w:lang w:val="fr-CH"/>
        </w:rPr>
        <w:t xml:space="preserve"> à identifier</w:t>
      </w:r>
      <w:r w:rsidR="00A84B6E" w:rsidRPr="00A84B6E">
        <w:rPr>
          <w:rFonts w:ascii="Arial" w:hAnsi="Arial" w:cs="Arial"/>
          <w:b/>
          <w:bCs/>
          <w:sz w:val="21"/>
          <w:szCs w:val="21"/>
          <w:lang w:val="fr-CH"/>
        </w:rPr>
        <w:t xml:space="preserve"> de nombreux chants </w:t>
      </w:r>
      <w:r w:rsidR="00A84B6E">
        <w:rPr>
          <w:rFonts w:ascii="Arial" w:hAnsi="Arial" w:cs="Arial"/>
          <w:b/>
          <w:bCs/>
          <w:sz w:val="21"/>
          <w:szCs w:val="21"/>
          <w:lang w:val="fr-CH"/>
        </w:rPr>
        <w:t xml:space="preserve">d’oiseaux </w:t>
      </w:r>
      <w:r w:rsidR="00C54BC6" w:rsidRPr="00A84B6E">
        <w:rPr>
          <w:rFonts w:ascii="Arial" w:hAnsi="Arial" w:cs="Arial"/>
          <w:b/>
          <w:bCs/>
          <w:sz w:val="21"/>
          <w:szCs w:val="21"/>
          <w:lang w:val="fr-CH"/>
        </w:rPr>
        <w:t xml:space="preserve">! </w:t>
      </w:r>
    </w:p>
    <w:p w14:paraId="24EBA3EF" w14:textId="77777777" w:rsidR="00C54BC6" w:rsidRPr="00A84B6E" w:rsidRDefault="00C54BC6" w:rsidP="00C54BC6">
      <w:pPr>
        <w:rPr>
          <w:rFonts w:ascii="Arial" w:hAnsi="Arial" w:cs="Arial"/>
          <w:b/>
          <w:bCs/>
          <w:sz w:val="21"/>
          <w:szCs w:val="21"/>
          <w:lang w:val="fr-CH"/>
        </w:rPr>
      </w:pPr>
    </w:p>
    <w:p w14:paraId="45D1921C" w14:textId="3AEBC20E" w:rsidR="006C1A54" w:rsidRPr="00A84B6E" w:rsidRDefault="0096064F" w:rsidP="006C1A54">
      <w:pPr>
        <w:rPr>
          <w:rFonts w:ascii="Arial" w:hAnsi="Arial" w:cs="Arial"/>
          <w:i/>
          <w:iCs/>
          <w:sz w:val="21"/>
          <w:szCs w:val="21"/>
          <w:lang w:val="fr-CH"/>
        </w:rPr>
      </w:pPr>
      <w:r w:rsidRPr="00A84B6E">
        <w:rPr>
          <w:rFonts w:ascii="Arial" w:hAnsi="Arial" w:cs="Arial"/>
          <w:i/>
          <w:iCs/>
          <w:sz w:val="21"/>
          <w:szCs w:val="21"/>
          <w:lang w:val="fr-CH"/>
        </w:rPr>
        <w:t>www.</w:t>
      </w:r>
      <w:r w:rsidR="006C1A54" w:rsidRPr="00A84B6E">
        <w:rPr>
          <w:rFonts w:ascii="Arial" w:hAnsi="Arial" w:cs="Arial"/>
          <w:i/>
          <w:iCs/>
          <w:sz w:val="21"/>
          <w:szCs w:val="21"/>
          <w:lang w:val="fr-CH"/>
        </w:rPr>
        <w:t>bird-song.ch</w:t>
      </w:r>
    </w:p>
    <w:p w14:paraId="2CFD5346" w14:textId="77777777" w:rsidR="007A4A57" w:rsidRDefault="007A4A57" w:rsidP="007A4A57">
      <w:r>
        <w:rPr>
          <w:noProof/>
        </w:rPr>
        <w:lastRenderedPageBreak/>
        <mc:AlternateContent>
          <mc:Choice Requires="wps">
            <w:drawing>
              <wp:inline distT="0" distB="0" distL="0" distR="0" wp14:anchorId="72D1DAAF" wp14:editId="77BF4F9A">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17E22" w14:textId="026FDD1D" w:rsidR="007A4A57" w:rsidRPr="00FA3EFF" w:rsidRDefault="00FA3EFF" w:rsidP="007A4A57">
                            <w:pPr>
                              <w:pStyle w:val="Titre1"/>
                              <w:spacing w:before="200"/>
                              <w:rPr>
                                <w:lang w:val="fr-CH"/>
                              </w:rPr>
                            </w:pPr>
                            <w:r w:rsidRPr="00FA3EFF">
                              <w:rPr>
                                <w:lang w:val="fr-CH"/>
                              </w:rPr>
                              <w:t>Ensemble pour la biodiversité – du niveau local au niveau mondia</w:t>
                            </w:r>
                            <w:r>
                              <w:rPr>
                                <w:lang w:val="fr-CH"/>
                              </w:rPr>
                              <w:t>l</w:t>
                            </w:r>
                          </w:p>
                          <w:p w14:paraId="6830DDF4" w14:textId="3F894D5B" w:rsidR="00BA6D75" w:rsidRPr="0083046C" w:rsidRDefault="00291117" w:rsidP="007A4A57">
                            <w:pPr>
                              <w:pStyle w:val="StandardmitAbsatz"/>
                              <w:rPr>
                                <w:lang w:val="fr-CH"/>
                              </w:rPr>
                            </w:pPr>
                            <w:r w:rsidRPr="00291117">
                              <w:rPr>
                                <w:lang w:val="fr-CH"/>
                              </w:rPr>
                              <w:t xml:space="preserve">BirdLife Suisse s'engage avec compétence et passion pour la nature. Avec 69’000 membres, 430 sections locales et ses associations cantonales, l’organisation fait partie de BirdLife International, le plus grand réseau de conservation de la nature au monde avec des organisations partenaires dans 115 pays. </w:t>
                            </w:r>
                            <w:r w:rsidRPr="0083046C">
                              <w:rPr>
                                <w:lang w:val="fr-CH"/>
                              </w:rPr>
                              <w:t>BirdLife s'investit ainsi du niveau local au niveau mondial</w:t>
                            </w:r>
                            <w:r w:rsidR="00BA6D75" w:rsidRPr="0083046C">
                              <w:rPr>
                                <w:lang w:val="fr-CH"/>
                              </w:rPr>
                              <w:t>.</w:t>
                            </w:r>
                          </w:p>
                          <w:p w14:paraId="35BFC04B" w14:textId="7E31E1C0" w:rsidR="007A4A57" w:rsidRPr="0083046C" w:rsidRDefault="0083046C" w:rsidP="007A4A57">
                            <w:pPr>
                              <w:pStyle w:val="StandardmitAbsatz"/>
                              <w:rPr>
                                <w:lang w:val="fr-CH"/>
                              </w:rPr>
                            </w:pPr>
                            <w:r w:rsidRPr="0083046C">
                              <w:rPr>
                                <w:lang w:val="fr-CH"/>
                              </w:rPr>
                              <w:t xml:space="preserve">Avec nos membres, nous nous engageons en faveur de la biodiversité. Nous conduisons de nombreux projets de conservation pour les espèces menacées et leurs habitats, de la chevêche d’Athéna à l’infrastructure écologique. Avec les centres-nature </w:t>
                            </w:r>
                            <w:proofErr w:type="spellStart"/>
                            <w:r w:rsidRPr="0083046C">
                              <w:rPr>
                                <w:lang w:val="fr-CH"/>
                              </w:rPr>
                              <w:t>BirdLife</w:t>
                            </w:r>
                            <w:proofErr w:type="spellEnd"/>
                            <w:r w:rsidRPr="0083046C">
                              <w:rPr>
                                <w:lang w:val="fr-CH"/>
                              </w:rPr>
                              <w:t>, nos publications et un large éventail de cours, nous sommes les ambassadeurs de la nature auprès du public et motivons les gens à la protéger</w:t>
                            </w:r>
                            <w:r w:rsidR="007A4A57" w:rsidRPr="0083046C">
                              <w:rPr>
                                <w:lang w:val="fr-CH"/>
                              </w:rPr>
                              <w:t>.</w:t>
                            </w:r>
                          </w:p>
                          <w:p w14:paraId="1840D13E" w14:textId="5AFC27C9" w:rsidR="007A4A57" w:rsidRPr="00852A70" w:rsidRDefault="00852A70" w:rsidP="007A4A57">
                            <w:pPr>
                              <w:pStyle w:val="StandardmitAbsatz"/>
                              <w:rPr>
                                <w:lang w:val="fr-CH"/>
                              </w:rPr>
                            </w:pPr>
                            <w:r w:rsidRPr="00852A70">
                              <w:rPr>
                                <w:lang w:val="fr-CH"/>
                              </w:rPr>
                              <w:t xml:space="preserve">Vous aussi, soyez de la partie ! Informez-vous et participez au réseau BirdLife </w:t>
                            </w:r>
                            <w:r w:rsidR="007A4A57" w:rsidRPr="00852A70">
                              <w:rPr>
                                <w:lang w:val="fr-CH"/>
                              </w:rPr>
                              <w:t>: birdlife.ch</w:t>
                            </w:r>
                          </w:p>
                          <w:p w14:paraId="09A802C1" w14:textId="541AF8B9" w:rsidR="007A4A57" w:rsidRDefault="002300FA" w:rsidP="007A4A57">
                            <w:pPr>
                              <w:pStyle w:val="StandardmitAbsatz"/>
                            </w:pPr>
                            <w:r w:rsidRPr="002300FA">
                              <w:rPr>
                                <w:lang w:val="fr-CH"/>
                              </w:rPr>
                              <w:t xml:space="preserve">BirdLife Suisse vous remercie de votre intérêt et de votre soutien. </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72D1DAAF"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" fillcolor="#daf2d5 [661]" stroked="f" strokeweight=".5pt">
                <v:textbox style="mso-fit-shape-to-text:t" inset="3mm,0,3mm,2mm">
                  <w:txbxContent>
                    <w:p w14:paraId="65617E22" w14:textId="026FDD1D" w:rsidR="007A4A57" w:rsidRPr="00FA3EFF" w:rsidRDefault="00FA3EFF" w:rsidP="007A4A57">
                      <w:pPr>
                        <w:pStyle w:val="Titre1"/>
                        <w:spacing w:before="200"/>
                        <w:rPr>
                          <w:lang w:val="fr-CH"/>
                        </w:rPr>
                      </w:pPr>
                      <w:r w:rsidRPr="00FA3EFF">
                        <w:rPr>
                          <w:lang w:val="fr-CH"/>
                        </w:rPr>
                        <w:t>Ensemble pour la biodiversité – du niveau local au niveau mondia</w:t>
                      </w:r>
                      <w:r>
                        <w:rPr>
                          <w:lang w:val="fr-CH"/>
                        </w:rPr>
                        <w:t>l</w:t>
                      </w:r>
                    </w:p>
                    <w:p w14:paraId="6830DDF4" w14:textId="3F894D5B" w:rsidR="00BA6D75" w:rsidRPr="0083046C" w:rsidRDefault="00291117" w:rsidP="007A4A57">
                      <w:pPr>
                        <w:pStyle w:val="StandardmitAbsatz"/>
                        <w:rPr>
                          <w:lang w:val="fr-CH"/>
                        </w:rPr>
                      </w:pPr>
                      <w:r w:rsidRPr="00291117">
                        <w:rPr>
                          <w:lang w:val="fr-CH"/>
                        </w:rPr>
                        <w:t xml:space="preserve">BirdLife Suisse s'engage avec compétence et passion pour la nature. Avec 69’000 membres, 430 sections locales et ses associations cantonales, l’organisation fait partie de BirdLife International, le plus grand réseau de conservation de la nature au monde avec des organisations partenaires dans 115 pays. </w:t>
                      </w:r>
                      <w:r w:rsidRPr="0083046C">
                        <w:rPr>
                          <w:lang w:val="fr-CH"/>
                        </w:rPr>
                        <w:t>BirdLife s'investit ainsi du niveau local au niveau mondial</w:t>
                      </w:r>
                      <w:r w:rsidR="00BA6D75" w:rsidRPr="0083046C">
                        <w:rPr>
                          <w:lang w:val="fr-CH"/>
                        </w:rPr>
                        <w:t>.</w:t>
                      </w:r>
                    </w:p>
                    <w:p w14:paraId="35BFC04B" w14:textId="7E31E1C0" w:rsidR="007A4A57" w:rsidRPr="0083046C" w:rsidRDefault="0083046C" w:rsidP="007A4A57">
                      <w:pPr>
                        <w:pStyle w:val="StandardmitAbsatz"/>
                        <w:rPr>
                          <w:lang w:val="fr-CH"/>
                        </w:rPr>
                      </w:pPr>
                      <w:r w:rsidRPr="0083046C">
                        <w:rPr>
                          <w:lang w:val="fr-CH"/>
                        </w:rPr>
                        <w:t xml:space="preserve">Avec nos membres, nous nous engageons en faveur de la biodiversité. Nous conduisons de nombreux projets de conservation pour les espèces menacées et leurs habitats, de la chevêche d’Athéna à l’infrastructure écologique. Avec les centres-nature </w:t>
                      </w:r>
                      <w:proofErr w:type="spellStart"/>
                      <w:r w:rsidRPr="0083046C">
                        <w:rPr>
                          <w:lang w:val="fr-CH"/>
                        </w:rPr>
                        <w:t>BirdLife</w:t>
                      </w:r>
                      <w:proofErr w:type="spellEnd"/>
                      <w:r w:rsidRPr="0083046C">
                        <w:rPr>
                          <w:lang w:val="fr-CH"/>
                        </w:rPr>
                        <w:t>, nos publications et un large éventail de cours, nous sommes les ambassadeurs de la nature auprès du public et motivons les gens à la protéger</w:t>
                      </w:r>
                      <w:r w:rsidR="007A4A57" w:rsidRPr="0083046C">
                        <w:rPr>
                          <w:lang w:val="fr-CH"/>
                        </w:rPr>
                        <w:t>.</w:t>
                      </w:r>
                    </w:p>
                    <w:p w14:paraId="1840D13E" w14:textId="5AFC27C9" w:rsidR="007A4A57" w:rsidRPr="00852A70" w:rsidRDefault="00852A70" w:rsidP="007A4A57">
                      <w:pPr>
                        <w:pStyle w:val="StandardmitAbsatz"/>
                        <w:rPr>
                          <w:lang w:val="fr-CH"/>
                        </w:rPr>
                      </w:pPr>
                      <w:r w:rsidRPr="00852A70">
                        <w:rPr>
                          <w:lang w:val="fr-CH"/>
                        </w:rPr>
                        <w:t xml:space="preserve">Vous aussi, soyez de la partie ! Informez-vous et participez au réseau BirdLife </w:t>
                      </w:r>
                      <w:r w:rsidR="007A4A57" w:rsidRPr="00852A70">
                        <w:rPr>
                          <w:lang w:val="fr-CH"/>
                        </w:rPr>
                        <w:t>: birdlife.ch</w:t>
                      </w:r>
                    </w:p>
                    <w:p w14:paraId="09A802C1" w14:textId="541AF8B9" w:rsidR="007A4A57" w:rsidRDefault="002300FA" w:rsidP="007A4A57">
                      <w:pPr>
                        <w:pStyle w:val="StandardmitAbsatz"/>
                      </w:pPr>
                      <w:r w:rsidRPr="002300FA">
                        <w:rPr>
                          <w:lang w:val="fr-CH"/>
                        </w:rPr>
                        <w:t xml:space="preserve">BirdLife Suisse vous remercie de votre intérêt et de votre soutien. </w:t>
                      </w:r>
                    </w:p>
                  </w:txbxContent>
                </v:textbox>
                <w10:anchorlock/>
              </v:shape>
            </w:pict>
          </mc:Fallback>
        </mc:AlternateContent>
      </w:r>
    </w:p>
    <w:p w14:paraId="0D707342" w14:textId="77777777" w:rsidR="007A4A57" w:rsidRDefault="007A4A57" w:rsidP="007A4A57"/>
    <w:p w14:paraId="2E0261C0" w14:textId="77777777" w:rsidR="007A4A57" w:rsidRDefault="007A4A57" w:rsidP="007A4A57">
      <w:pPr>
        <w:pStyle w:val="StandardmitAbsatz"/>
      </w:pPr>
    </w:p>
    <w:bookmarkEnd w:id="0"/>
    <w:bookmarkEnd w:id="1"/>
    <w:p w14:paraId="2C6CD420" w14:textId="77777777" w:rsidR="003A223A" w:rsidRDefault="003A223A" w:rsidP="003A223A"/>
    <w:p w14:paraId="35F03B85" w14:textId="746E56D6" w:rsidR="006C1A54" w:rsidRDefault="002300FA" w:rsidP="006C1A54">
      <w:pPr>
        <w:rPr>
          <w:b/>
          <w:bCs/>
        </w:rPr>
      </w:pPr>
      <w:proofErr w:type="spellStart"/>
      <w:r>
        <w:rPr>
          <w:b/>
          <w:bCs/>
        </w:rPr>
        <w:t>C</w:t>
      </w:r>
      <w:r w:rsidR="006C1A54" w:rsidRPr="006C1A54">
        <w:rPr>
          <w:b/>
          <w:bCs/>
        </w:rPr>
        <w:t>onta</w:t>
      </w:r>
      <w:r>
        <w:rPr>
          <w:b/>
          <w:bCs/>
        </w:rPr>
        <w:t>c</w:t>
      </w:r>
      <w:r w:rsidR="006C1A54" w:rsidRPr="006C1A54">
        <w:rPr>
          <w:b/>
          <w:bCs/>
        </w:rPr>
        <w:t>t</w:t>
      </w:r>
      <w:r w:rsidR="007A01AE">
        <w:rPr>
          <w:b/>
          <w:bCs/>
        </w:rPr>
        <w:t>s</w:t>
      </w:r>
      <w:proofErr w:type="spellEnd"/>
      <w:r w:rsidR="007A01AE">
        <w:rPr>
          <w:b/>
          <w:bCs/>
        </w:rPr>
        <w:t xml:space="preserve"> </w:t>
      </w:r>
      <w:proofErr w:type="spellStart"/>
      <w:r w:rsidR="007A01AE">
        <w:rPr>
          <w:b/>
          <w:bCs/>
        </w:rPr>
        <w:t>pour</w:t>
      </w:r>
      <w:proofErr w:type="spellEnd"/>
      <w:r w:rsidR="007A01AE">
        <w:rPr>
          <w:b/>
          <w:bCs/>
        </w:rPr>
        <w:t xml:space="preserve"> interviews</w:t>
      </w:r>
      <w:r>
        <w:rPr>
          <w:b/>
          <w:bCs/>
        </w:rPr>
        <w:t xml:space="preserve"> </w:t>
      </w:r>
      <w:r w:rsidR="006C1A54">
        <w:rPr>
          <w:b/>
          <w:bCs/>
        </w:rPr>
        <w:t>:</w:t>
      </w:r>
    </w:p>
    <w:p w14:paraId="29778AA7" w14:textId="77777777" w:rsidR="006C1A54" w:rsidRPr="006C1A54" w:rsidRDefault="006C1A54" w:rsidP="006C1A54">
      <w:pPr>
        <w:rPr>
          <w:b/>
          <w:bCs/>
        </w:rPr>
      </w:pPr>
    </w:p>
    <w:p w14:paraId="7AD874D8" w14:textId="7702A3AD" w:rsidR="00BE604D" w:rsidRDefault="00BE604D" w:rsidP="00BE604D">
      <w:r w:rsidRPr="007A01AE">
        <w:rPr>
          <w:b/>
          <w:bCs/>
        </w:rPr>
        <w:t>Lucas Lombardo</w:t>
      </w:r>
      <w:r w:rsidR="007A01AE">
        <w:t xml:space="preserve"> - </w:t>
      </w:r>
      <w:proofErr w:type="spellStart"/>
      <w:r>
        <w:t>Chargé</w:t>
      </w:r>
      <w:proofErr w:type="spellEnd"/>
      <w:r>
        <w:t xml:space="preserve"> de </w:t>
      </w:r>
      <w:proofErr w:type="spellStart"/>
      <w:r>
        <w:t>projet</w:t>
      </w:r>
      <w:proofErr w:type="spellEnd"/>
      <w:r>
        <w:t xml:space="preserve"> </w:t>
      </w:r>
      <w:proofErr w:type="spellStart"/>
      <w:r>
        <w:t>conservation</w:t>
      </w:r>
      <w:proofErr w:type="spellEnd"/>
      <w:r>
        <w:t xml:space="preserve"> des espèces</w:t>
      </w:r>
    </w:p>
    <w:p w14:paraId="4B913BBB" w14:textId="48AEF421" w:rsidR="00BE604D" w:rsidRDefault="00BE604D" w:rsidP="00BE604D">
      <w:r>
        <w:t>lucas.lombardo@birdlife.ch, Tel. 079 389 83 73</w:t>
      </w:r>
    </w:p>
    <w:p w14:paraId="49F77B7A" w14:textId="77777777" w:rsidR="00BE604D" w:rsidRDefault="00BE604D" w:rsidP="00BE604D"/>
    <w:p w14:paraId="4D90E2CB" w14:textId="21C274F6" w:rsidR="00BE604D" w:rsidRDefault="00BE604D" w:rsidP="00BE604D">
      <w:proofErr w:type="spellStart"/>
      <w:r w:rsidRPr="007A01AE">
        <w:rPr>
          <w:b/>
          <w:bCs/>
        </w:rPr>
        <w:t>Célina</w:t>
      </w:r>
      <w:proofErr w:type="spellEnd"/>
      <w:r w:rsidRPr="007A01AE">
        <w:rPr>
          <w:b/>
          <w:bCs/>
        </w:rPr>
        <w:t xml:space="preserve"> Leuba</w:t>
      </w:r>
      <w:r w:rsidR="007A01AE">
        <w:t xml:space="preserve"> - </w:t>
      </w:r>
      <w:proofErr w:type="spellStart"/>
      <w:r>
        <w:t>Collaboratrice</w:t>
      </w:r>
      <w:proofErr w:type="spellEnd"/>
      <w:r>
        <w:t xml:space="preserve"> </w:t>
      </w:r>
      <w:proofErr w:type="spellStart"/>
      <w:r>
        <w:t>scientifique</w:t>
      </w:r>
      <w:proofErr w:type="spellEnd"/>
      <w:r>
        <w:t xml:space="preserve"> </w:t>
      </w:r>
      <w:proofErr w:type="spellStart"/>
      <w:r>
        <w:t>conservation</w:t>
      </w:r>
      <w:proofErr w:type="spellEnd"/>
      <w:r>
        <w:t xml:space="preserve"> des </w:t>
      </w:r>
      <w:proofErr w:type="spellStart"/>
      <w:r>
        <w:t>espèces</w:t>
      </w:r>
      <w:proofErr w:type="spellEnd"/>
      <w:r>
        <w:t xml:space="preserve"> Suisse </w:t>
      </w:r>
      <w:proofErr w:type="spellStart"/>
      <w:r>
        <w:t>romande</w:t>
      </w:r>
      <w:proofErr w:type="spellEnd"/>
    </w:p>
    <w:p w14:paraId="7EE6ECAB" w14:textId="00FB8E5B" w:rsidR="006C1A54" w:rsidRDefault="00BE604D" w:rsidP="00BE604D">
      <w:r>
        <w:t>celina.leuba@birdlife.ch, Tel. 079 641 29 43</w:t>
      </w:r>
    </w:p>
    <w:p w14:paraId="7E3FDB6D" w14:textId="14D432A2" w:rsidR="000F11AA" w:rsidRPr="00E21ACF" w:rsidRDefault="000F11AA" w:rsidP="00BE604D">
      <w:pPr>
        <w:rPr>
          <w:lang w:val="fr-CH"/>
        </w:rPr>
      </w:pPr>
    </w:p>
    <w:sectPr w:rsidR="000F11AA" w:rsidRPr="00E21ACF" w:rsidSect="00A9561A">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21F2" w14:textId="77777777" w:rsidR="0040741C" w:rsidRDefault="0040741C" w:rsidP="00F91D37">
      <w:pPr>
        <w:spacing w:line="240" w:lineRule="auto"/>
      </w:pPr>
      <w:r>
        <w:separator/>
      </w:r>
    </w:p>
  </w:endnote>
  <w:endnote w:type="continuationSeparator" w:id="0">
    <w:p w14:paraId="1AA04286" w14:textId="77777777" w:rsidR="0040741C" w:rsidRDefault="0040741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uclid Circular A Light">
    <w:panose1 w:val="020B0604020202020204"/>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panose1 w:val="02040503050306020203"/>
    <w:charset w:val="00"/>
    <w:family w:val="roman"/>
    <w:notTrueType/>
    <w:pitch w:val="variable"/>
    <w:sig w:usb0="60000287" w:usb1="00000001" w:usb2="00000000" w:usb3="00000000" w:csb0="0000019F" w:csb1="00000000"/>
  </w:font>
  <w:font w:name="Euclid Circular A Medium">
    <w:panose1 w:val="020B0604020202020204"/>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panose1 w:val="020B0604020202020204"/>
    <w:charset w:val="4D"/>
    <w:family w:val="swiss"/>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B92C" w14:textId="77777777" w:rsidR="004C3AD6" w:rsidRPr="00396CB9" w:rsidRDefault="004C3AD6" w:rsidP="004C3AD6">
    <w:pPr>
      <w:pStyle w:val="ClaimText"/>
    </w:pPr>
    <w:r>
      <w:rPr>
        <w:noProof/>
        <w:lang w:eastAsia="de-CH"/>
      </w:rPr>
      <mc:AlternateContent>
        <mc:Choice Requires="wpg">
          <w:drawing>
            <wp:anchor distT="0" distB="0" distL="114300" distR="114300" simplePos="0" relativeHeight="251686912" behindDoc="0" locked="1" layoutInCell="1" allowOverlap="1" wp14:anchorId="014685A2" wp14:editId="0981579F">
              <wp:simplePos x="0" y="0"/>
              <wp:positionH relativeFrom="margin">
                <wp:align>left</wp:align>
              </wp:positionH>
              <wp:positionV relativeFrom="page">
                <wp:align>bottom</wp:align>
              </wp:positionV>
              <wp:extent cx="774000" cy="453600"/>
              <wp:effectExtent l="0" t="0" r="7620" b="0"/>
              <wp:wrapNone/>
              <wp:docPr id="142" name="Gruppieren 142"/>
              <wp:cNvGraphicFramePr/>
              <a:graphic xmlns:a="http://schemas.openxmlformats.org/drawingml/2006/main">
                <a:graphicData uri="http://schemas.microsoft.com/office/word/2010/wordprocessingGroup">
                  <wpg:wgp>
                    <wpg:cNvGrpSpPr/>
                    <wpg:grpSpPr>
                      <a:xfrm>
                        <a:off x="0" y="0"/>
                        <a:ext cx="774000" cy="453600"/>
                        <a:chOff x="0" y="0"/>
                        <a:chExt cx="774257" cy="453005"/>
                      </a:xfrm>
                    </wpg:grpSpPr>
                    <pic:pic xmlns:pic="http://schemas.openxmlformats.org/drawingml/2006/picture">
                      <pic:nvPicPr>
                        <pic:cNvPr id="143" name="Grafik 143"/>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774257" cy="89788"/>
                        </a:xfrm>
                        <a:prstGeom prst="rect">
                          <a:avLst/>
                        </a:prstGeom>
                      </pic:spPr>
                    </pic:pic>
                    <wps:wsp>
                      <wps:cNvPr id="144" name="Rechteck 144"/>
                      <wps:cNvSpPr/>
                      <wps:spPr>
                        <a:xfrm>
                          <a:off x="3289" y="273005"/>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32BCBA" id="Gruppieren 142" o:spid="_x0000_s1026" style="position:absolute;margin-left:0;margin-top:0;width:60.95pt;height:35.7pt;z-index:251686912;mso-position-horizontal:left;mso-position-horizontal-relative:margin;mso-position-vertical:bottom;mso-position-vertical-relative:page;mso-width-relative:margin;mso-height-relative:margin" coordsize="7742,4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3" o:spid="_x0000_s1027" type="#_x0000_t75" style="position:absolute;width:7742;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">
                <v:imagedata r:id="rId2" o:title=""/>
              </v:shape>
              <v:rect id="Rechteck 144" o:spid="_x0000_s1028" style="position:absolute;left:32;top:273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&#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85888" behindDoc="0" locked="1" layoutInCell="1" allowOverlap="1" wp14:anchorId="420B11FB" wp14:editId="3DBD9766">
              <wp:simplePos x="0" y="0"/>
              <wp:positionH relativeFrom="margin">
                <wp:align>right</wp:align>
              </wp:positionH>
              <wp:positionV relativeFrom="page">
                <wp:align>bottom</wp:align>
              </wp:positionV>
              <wp:extent cx="630000" cy="568800"/>
              <wp:effectExtent l="0" t="0" r="0" b="0"/>
              <wp:wrapNone/>
              <wp:docPr id="145" name="Textfeld 14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1DAE7" w14:textId="77777777" w:rsidR="004C3AD6" w:rsidRPr="005C6148" w:rsidRDefault="004C3AD6" w:rsidP="004C3AD6">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B11FB" id="_x0000_t202" coordsize="21600,21600" o:spt="202" path="m,l,21600r21600,l21600,xe">
              <v:stroke joinstyle="miter"/>
              <v:path gradientshapeok="t" o:connecttype="rect"/>
            </v:shapetype>
            <v:shape id="Textfeld 145" o:spid="_x0000_s1027" type="#_x0000_t202" style="position:absolute;margin-left:-1.6pt;margin-top:0;width:49.6pt;height:44.8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5721DAE7" w14:textId="77777777" w:rsidR="004C3AD6" w:rsidRPr="005C6148" w:rsidRDefault="004C3AD6" w:rsidP="004C3AD6">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33EC794F" w14:textId="2764BD05" w:rsidR="009111CE" w:rsidRPr="005A64D1" w:rsidRDefault="009111CE" w:rsidP="00864CE7">
    <w:pPr>
      <w:pStyle w:val="ClaimText"/>
      <w:rPr>
        <w:lang w:val="fr-FR"/>
      </w:rPr>
    </w:pPr>
    <w:r>
      <w:rPr>
        <w:noProof/>
        <w:lang w:eastAsia="de-CH"/>
      </w:rPr>
      <mc:AlternateContent>
        <mc:Choice Requires="wps">
          <w:drawing>
            <wp:anchor distT="0" distB="0" distL="114300" distR="114300" simplePos="0" relativeHeight="251670528" behindDoc="0" locked="1" layoutInCell="1" allowOverlap="1" wp14:anchorId="335670C3" wp14:editId="0366D787">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C22E0"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670C3" id="Textfeld 166" o:spid="_x0000_s1028" type="#_x0000_t202" style="position:absolute;margin-left:-1.6pt;margin-top:0;width:49.6pt;height:44.8pt;z-index:25167052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" filled="f" stroked="f" strokeweight=".5pt">
              <v:textbox inset="0,0,0,9.5mm">
                <w:txbxContent>
                  <w:p w14:paraId="7C8C22E0"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11F692A9" w14:textId="615051DA" w:rsidR="009A1238" w:rsidRPr="005A64D1" w:rsidRDefault="00AD6F73" w:rsidP="00864CE7">
    <w:pPr>
      <w:pStyle w:val="ClaimText"/>
      <w:rPr>
        <w:lang w:val="fr-FR"/>
      </w:rPr>
    </w:pPr>
    <w:r>
      <w:rPr>
        <w:noProof/>
        <w:lang w:val="fr-FR"/>
        <w14:numSpacing w14:val="default"/>
      </w:rPr>
      <mc:AlternateContent>
        <mc:Choice Requires="wps">
          <w:drawing>
            <wp:anchor distT="0" distB="0" distL="114300" distR="114300" simplePos="0" relativeHeight="251672576" behindDoc="0" locked="0" layoutInCell="1" allowOverlap="1" wp14:anchorId="61610A89" wp14:editId="59A8D336">
              <wp:simplePos x="0" y="0"/>
              <wp:positionH relativeFrom="column">
                <wp:posOffset>-1933</wp:posOffset>
              </wp:positionH>
              <wp:positionV relativeFrom="paragraph">
                <wp:posOffset>159159</wp:posOffset>
              </wp:positionV>
              <wp:extent cx="180127" cy="179506"/>
              <wp:effectExtent l="0" t="0" r="0" b="0"/>
              <wp:wrapNone/>
              <wp:docPr id="165" name="Rechteck 165"/>
              <wp:cNvGraphicFramePr/>
              <a:graphic xmlns:a="http://schemas.openxmlformats.org/drawingml/2006/main">
                <a:graphicData uri="http://schemas.microsoft.com/office/word/2010/wordprocessingShape">
                  <wps:wsp>
                    <wps:cNvSpPr/>
                    <wps:spPr>
                      <a:xfrm>
                        <a:off x="0" y="0"/>
                        <a:ext cx="180127" cy="17950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D82E3" id="Rechteck 165" o:spid="_x0000_s1026" style="position:absolute;margin-left:-.15pt;margin-top:12.55pt;width:14.2pt;height:14.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" filled="f"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B156" w14:textId="25D0E237" w:rsidR="003F2444" w:rsidRPr="00396CB9" w:rsidRDefault="00956CD3" w:rsidP="009F3B29">
    <w:pPr>
      <w:pStyle w:val="ClaimText"/>
      <w:spacing w:line="228" w:lineRule="auto"/>
    </w:pPr>
    <w:r>
      <w:rPr>
        <w:noProof/>
        <w:lang w:val="fr-FR"/>
      </w:rPr>
      <mc:AlternateContent>
        <mc:Choice Requires="wpg">
          <w:drawing>
            <wp:anchor distT="0" distB="0" distL="114300" distR="114300" simplePos="0" relativeHeight="251683840" behindDoc="0" locked="1" layoutInCell="1" allowOverlap="1" wp14:anchorId="59832DC6" wp14:editId="268AE0BF">
              <wp:simplePos x="0" y="0"/>
              <wp:positionH relativeFrom="margin">
                <wp:posOffset>0</wp:posOffset>
              </wp:positionH>
              <wp:positionV relativeFrom="page">
                <wp:posOffset>10037445</wp:posOffset>
              </wp:positionV>
              <wp:extent cx="6047740" cy="727075"/>
              <wp:effectExtent l="0" t="0" r="0" b="0"/>
              <wp:wrapNone/>
              <wp:docPr id="139" name="Gruppieren 139"/>
              <wp:cNvGraphicFramePr/>
              <a:graphic xmlns:a="http://schemas.openxmlformats.org/drawingml/2006/main">
                <a:graphicData uri="http://schemas.microsoft.com/office/word/2010/wordprocessingGroup">
                  <wpg:wgp>
                    <wpg:cNvGrpSpPr/>
                    <wpg:grpSpPr>
                      <a:xfrm>
                        <a:off x="0" y="0"/>
                        <a:ext cx="6047740" cy="727075"/>
                        <a:chOff x="0" y="0"/>
                        <a:chExt cx="6047740" cy="728235"/>
                      </a:xfrm>
                    </wpg:grpSpPr>
                    <pic:pic xmlns:pic="http://schemas.openxmlformats.org/drawingml/2006/picture">
                      <pic:nvPicPr>
                        <pic:cNvPr id="140" name="Grafik 140"/>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6047740" cy="374015"/>
                        </a:xfrm>
                        <a:prstGeom prst="rect">
                          <a:avLst/>
                        </a:prstGeom>
                      </pic:spPr>
                    </pic:pic>
                    <wps:wsp>
                      <wps:cNvPr id="141" name="Rechteck 141"/>
                      <wps:cNvSpPr/>
                      <wps:spPr>
                        <a:xfrm>
                          <a:off x="0" y="548640"/>
                          <a:ext cx="179989" cy="17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FF0384" id="Gruppieren 139" o:spid="_x0000_s1026" style="position:absolute;margin-left:0;margin-top:790.35pt;width:476.2pt;height:57.25pt;z-index:251683840;mso-position-horizontal-relative:margin;mso-position-vertical-relative:page;mso-width-relative:margin;mso-height-relative:margin" coordsize="60477,72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0" o:spid="_x0000_s1027" type="#_x0000_t75" style="position:absolute;width:6047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">
                <v:imagedata r:id="rId2" o:title=""/>
              </v:shape>
              <v:rect id="Rechteck 141" o:spid="_x0000_s1028" style="position:absolute;top:5486;width:1799;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&#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5566" w14:textId="77777777" w:rsidR="0040741C" w:rsidRDefault="0040741C" w:rsidP="00F91D37">
      <w:pPr>
        <w:spacing w:line="240" w:lineRule="auto"/>
      </w:pPr>
      <w:r>
        <w:separator/>
      </w:r>
    </w:p>
  </w:footnote>
  <w:footnote w:type="continuationSeparator" w:id="0">
    <w:p w14:paraId="4B681BBF" w14:textId="77777777" w:rsidR="0040741C" w:rsidRDefault="0040741C"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2BC8" w14:textId="4F26C038" w:rsidR="007320F1" w:rsidRDefault="00B04F4C" w:rsidP="00141AA4">
    <w:pPr>
      <w:pStyle w:val="En-tte"/>
      <w:spacing w:after="2060"/>
    </w:pPr>
    <w:r>
      <w:rPr>
        <w:noProof/>
      </w:rPr>
      <mc:AlternateContent>
        <mc:Choice Requires="wpg">
          <w:drawing>
            <wp:anchor distT="0" distB="0" distL="114300" distR="114300" simplePos="0" relativeHeight="251681792" behindDoc="0" locked="1" layoutInCell="1" allowOverlap="1" wp14:anchorId="1CA8F15F" wp14:editId="39916FFF">
              <wp:simplePos x="0" y="0"/>
              <wp:positionH relativeFrom="margin">
                <wp:posOffset>0</wp:posOffset>
              </wp:positionH>
              <wp:positionV relativeFrom="page">
                <wp:posOffset>17145</wp:posOffset>
              </wp:positionV>
              <wp:extent cx="5021580" cy="1195070"/>
              <wp:effectExtent l="0" t="0" r="7620" b="5080"/>
              <wp:wrapNone/>
              <wp:docPr id="35" name="Gruppieren 35"/>
              <wp:cNvGraphicFramePr/>
              <a:graphic xmlns:a="http://schemas.openxmlformats.org/drawingml/2006/main">
                <a:graphicData uri="http://schemas.microsoft.com/office/word/2010/wordprocessingGroup">
                  <wpg:wgp>
                    <wpg:cNvGrpSpPr/>
                    <wpg:grpSpPr>
                      <a:xfrm>
                        <a:off x="0" y="0"/>
                        <a:ext cx="5021580" cy="1195070"/>
                        <a:chOff x="0" y="0"/>
                        <a:chExt cx="5021580" cy="1195705"/>
                      </a:xfrm>
                    </wpg:grpSpPr>
                    <wps:wsp>
                      <wps:cNvPr id="36" name="Rechteck 36"/>
                      <wps:cNvSpPr/>
                      <wps:spPr>
                        <a:xfrm>
                          <a:off x="0" y="0"/>
                          <a:ext cx="359916" cy="3594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Grafik 3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1945"/>
                          <a:ext cx="1162685" cy="866775"/>
                        </a:xfrm>
                        <a:prstGeom prst="rect">
                          <a:avLst/>
                        </a:prstGeom>
                      </pic:spPr>
                    </pic:pic>
                    <pic:pic xmlns:pic="http://schemas.openxmlformats.org/drawingml/2006/picture">
                      <pic:nvPicPr>
                        <pic:cNvPr id="38" name="Grafik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3915"/>
                          <a:ext cx="3653790" cy="351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31288C" id="Gruppieren 35" o:spid="_x0000_s1026" style="position:absolute;margin-left:0;margin-top:1.35pt;width:395.4pt;height:94.1pt;z-index:251681792;mso-position-horizontal-relative:margin;mso-position-vertical-relative:page;mso-width-relative:margin;mso-height-relative:margin" coordsize="50215,11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">
              <v:rect id="Rechteck 36" o:spid="_x0000_s1027" style="position:absolute;width:3599;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28" type="#_x0000_t75" alt="&quot;&quot;" style="position:absolute;top:3219;width:1162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">
                <v:imagedata r:id="rId3" o:title=""/>
              </v:shape>
              <v:shape id="Grafik 38" o:spid="_x0000_s1029" type="#_x0000_t75" style="position:absolute;left:13677;top:8439;width:36538;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">
                <v:imagedata r:id="rId4" o:title=""/>
              </v:shape>
              <w10:wrap anchorx="margin" anchory="page"/>
              <w10:anchorlock/>
            </v:group>
          </w:pict>
        </mc:Fallback>
      </mc:AlternateContent>
    </w:r>
  </w:p>
  <w:p w14:paraId="0AF15434" w14:textId="77777777" w:rsidR="009D3673" w:rsidRPr="00141AA4" w:rsidRDefault="009D3673" w:rsidP="009D3673">
    <w:pPr>
      <w:pStyle w:val="En-tt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B553D3"/>
    <w:multiLevelType w:val="hybridMultilevel"/>
    <w:tmpl w:val="10200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1"/>
  </w:num>
  <w:num w:numId="15" w16cid:durableId="1946575995">
    <w:abstractNumId w:val="30"/>
  </w:num>
  <w:num w:numId="16" w16cid:durableId="1254821494">
    <w:abstractNumId w:val="12"/>
  </w:num>
  <w:num w:numId="17" w16cid:durableId="1370107162">
    <w:abstractNumId w:val="18"/>
  </w:num>
  <w:num w:numId="18" w16cid:durableId="1476221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4663680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54"/>
    <w:rsid w:val="00002978"/>
    <w:rsid w:val="00006220"/>
    <w:rsid w:val="0001010F"/>
    <w:rsid w:val="00013B11"/>
    <w:rsid w:val="00014DD6"/>
    <w:rsid w:val="00025CEC"/>
    <w:rsid w:val="000266B7"/>
    <w:rsid w:val="00032B92"/>
    <w:rsid w:val="000409C8"/>
    <w:rsid w:val="00041700"/>
    <w:rsid w:val="00047C3E"/>
    <w:rsid w:val="00063BC2"/>
    <w:rsid w:val="000701F1"/>
    <w:rsid w:val="00071417"/>
    <w:rsid w:val="00071780"/>
    <w:rsid w:val="00077BA3"/>
    <w:rsid w:val="000803EB"/>
    <w:rsid w:val="000879BA"/>
    <w:rsid w:val="00090380"/>
    <w:rsid w:val="00096E8E"/>
    <w:rsid w:val="000A06D7"/>
    <w:rsid w:val="000A1884"/>
    <w:rsid w:val="000A1B47"/>
    <w:rsid w:val="000A24EC"/>
    <w:rsid w:val="000A621D"/>
    <w:rsid w:val="000B183F"/>
    <w:rsid w:val="000B595D"/>
    <w:rsid w:val="000B5BAB"/>
    <w:rsid w:val="000C3F85"/>
    <w:rsid w:val="000C49C1"/>
    <w:rsid w:val="000C7159"/>
    <w:rsid w:val="000C73F8"/>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2151C"/>
    <w:rsid w:val="001238A1"/>
    <w:rsid w:val="00127BBA"/>
    <w:rsid w:val="00133CFB"/>
    <w:rsid w:val="001375AB"/>
    <w:rsid w:val="00140D1D"/>
    <w:rsid w:val="00141AA4"/>
    <w:rsid w:val="001427E2"/>
    <w:rsid w:val="00142A95"/>
    <w:rsid w:val="00144122"/>
    <w:rsid w:val="00154677"/>
    <w:rsid w:val="00157ECA"/>
    <w:rsid w:val="00162571"/>
    <w:rsid w:val="001648F7"/>
    <w:rsid w:val="0016774B"/>
    <w:rsid w:val="00167916"/>
    <w:rsid w:val="00171870"/>
    <w:rsid w:val="00192B6A"/>
    <w:rsid w:val="00192F98"/>
    <w:rsid w:val="001A3606"/>
    <w:rsid w:val="001A43BD"/>
    <w:rsid w:val="001A52F4"/>
    <w:rsid w:val="001B446B"/>
    <w:rsid w:val="001B4A74"/>
    <w:rsid w:val="001D0072"/>
    <w:rsid w:val="001D7EE1"/>
    <w:rsid w:val="001E3E2D"/>
    <w:rsid w:val="001E73F4"/>
    <w:rsid w:val="001F4A7E"/>
    <w:rsid w:val="001F4B8C"/>
    <w:rsid w:val="001F4F9B"/>
    <w:rsid w:val="00220B9C"/>
    <w:rsid w:val="0022685B"/>
    <w:rsid w:val="002300FA"/>
    <w:rsid w:val="0023018C"/>
    <w:rsid w:val="0023205B"/>
    <w:rsid w:val="00233772"/>
    <w:rsid w:val="0023413A"/>
    <w:rsid w:val="002466D7"/>
    <w:rsid w:val="00247905"/>
    <w:rsid w:val="00255FA3"/>
    <w:rsid w:val="0025644A"/>
    <w:rsid w:val="00267F71"/>
    <w:rsid w:val="002726D9"/>
    <w:rsid w:val="00273EBC"/>
    <w:rsid w:val="00283995"/>
    <w:rsid w:val="00290E37"/>
    <w:rsid w:val="00291117"/>
    <w:rsid w:val="00292375"/>
    <w:rsid w:val="002B551B"/>
    <w:rsid w:val="002C163B"/>
    <w:rsid w:val="002D272F"/>
    <w:rsid w:val="002D38AE"/>
    <w:rsid w:val="002D42AE"/>
    <w:rsid w:val="002D709C"/>
    <w:rsid w:val="002F06AA"/>
    <w:rsid w:val="002F68A2"/>
    <w:rsid w:val="003020C7"/>
    <w:rsid w:val="0030245A"/>
    <w:rsid w:val="00303B73"/>
    <w:rsid w:val="00304179"/>
    <w:rsid w:val="00316A44"/>
    <w:rsid w:val="0032330D"/>
    <w:rsid w:val="00333A1B"/>
    <w:rsid w:val="003413D7"/>
    <w:rsid w:val="00350607"/>
    <w:rsid w:val="003514EE"/>
    <w:rsid w:val="003530C4"/>
    <w:rsid w:val="003619E3"/>
    <w:rsid w:val="00363671"/>
    <w:rsid w:val="00364EE3"/>
    <w:rsid w:val="003757E4"/>
    <w:rsid w:val="00375834"/>
    <w:rsid w:val="0038768E"/>
    <w:rsid w:val="0039124E"/>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0741C"/>
    <w:rsid w:val="00412346"/>
    <w:rsid w:val="00414D43"/>
    <w:rsid w:val="0042454D"/>
    <w:rsid w:val="00426067"/>
    <w:rsid w:val="00431179"/>
    <w:rsid w:val="00444695"/>
    <w:rsid w:val="00452D49"/>
    <w:rsid w:val="00471D34"/>
    <w:rsid w:val="004721E6"/>
    <w:rsid w:val="00480603"/>
    <w:rsid w:val="00480C4C"/>
    <w:rsid w:val="00485312"/>
    <w:rsid w:val="00486DBB"/>
    <w:rsid w:val="00493895"/>
    <w:rsid w:val="004945CD"/>
    <w:rsid w:val="00494FD7"/>
    <w:rsid w:val="00495F83"/>
    <w:rsid w:val="004A039B"/>
    <w:rsid w:val="004A590D"/>
    <w:rsid w:val="004A6CF6"/>
    <w:rsid w:val="004B0FDB"/>
    <w:rsid w:val="004B3225"/>
    <w:rsid w:val="004C1329"/>
    <w:rsid w:val="004C3880"/>
    <w:rsid w:val="004C3AD6"/>
    <w:rsid w:val="004D0F2F"/>
    <w:rsid w:val="004D179F"/>
    <w:rsid w:val="004D5B31"/>
    <w:rsid w:val="004E0E33"/>
    <w:rsid w:val="004F22CB"/>
    <w:rsid w:val="004F60D3"/>
    <w:rsid w:val="00500294"/>
    <w:rsid w:val="0050306E"/>
    <w:rsid w:val="00526C93"/>
    <w:rsid w:val="00530E91"/>
    <w:rsid w:val="00531895"/>
    <w:rsid w:val="005339AE"/>
    <w:rsid w:val="00535EA2"/>
    <w:rsid w:val="00537410"/>
    <w:rsid w:val="00543061"/>
    <w:rsid w:val="00544CD1"/>
    <w:rsid w:val="00550787"/>
    <w:rsid w:val="005510CD"/>
    <w:rsid w:val="00554D4C"/>
    <w:rsid w:val="00562128"/>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76334"/>
    <w:rsid w:val="006868ED"/>
    <w:rsid w:val="00686D14"/>
    <w:rsid w:val="00687ED7"/>
    <w:rsid w:val="006B3083"/>
    <w:rsid w:val="006C144C"/>
    <w:rsid w:val="006C1A54"/>
    <w:rsid w:val="006C62E1"/>
    <w:rsid w:val="006C6FD0"/>
    <w:rsid w:val="006E0F4E"/>
    <w:rsid w:val="006E4AF1"/>
    <w:rsid w:val="006E6558"/>
    <w:rsid w:val="006F0345"/>
    <w:rsid w:val="006F0469"/>
    <w:rsid w:val="006F5C45"/>
    <w:rsid w:val="00700979"/>
    <w:rsid w:val="00702C62"/>
    <w:rsid w:val="007040B6"/>
    <w:rsid w:val="00705076"/>
    <w:rsid w:val="00711147"/>
    <w:rsid w:val="00712229"/>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01AE"/>
    <w:rsid w:val="007A4664"/>
    <w:rsid w:val="007A478C"/>
    <w:rsid w:val="007A4A57"/>
    <w:rsid w:val="007A698D"/>
    <w:rsid w:val="007B48A7"/>
    <w:rsid w:val="007B5396"/>
    <w:rsid w:val="007C0B2A"/>
    <w:rsid w:val="007D6D95"/>
    <w:rsid w:val="007E0460"/>
    <w:rsid w:val="007E3891"/>
    <w:rsid w:val="007E4DE4"/>
    <w:rsid w:val="007E68B4"/>
    <w:rsid w:val="007F380D"/>
    <w:rsid w:val="00806244"/>
    <w:rsid w:val="00821E67"/>
    <w:rsid w:val="0083046C"/>
    <w:rsid w:val="00833960"/>
    <w:rsid w:val="008353AF"/>
    <w:rsid w:val="00841B44"/>
    <w:rsid w:val="00843029"/>
    <w:rsid w:val="00844B72"/>
    <w:rsid w:val="0085269D"/>
    <w:rsid w:val="00852A70"/>
    <w:rsid w:val="00853121"/>
    <w:rsid w:val="0085454F"/>
    <w:rsid w:val="00857D8A"/>
    <w:rsid w:val="00864855"/>
    <w:rsid w:val="00864CE7"/>
    <w:rsid w:val="00870017"/>
    <w:rsid w:val="00874E49"/>
    <w:rsid w:val="00875045"/>
    <w:rsid w:val="00876898"/>
    <w:rsid w:val="00883CC4"/>
    <w:rsid w:val="00885520"/>
    <w:rsid w:val="008908A5"/>
    <w:rsid w:val="008A0CD1"/>
    <w:rsid w:val="008B0CF5"/>
    <w:rsid w:val="008C30BF"/>
    <w:rsid w:val="008D4DAA"/>
    <w:rsid w:val="008D60D7"/>
    <w:rsid w:val="008D6602"/>
    <w:rsid w:val="008F0C3A"/>
    <w:rsid w:val="008F716A"/>
    <w:rsid w:val="009078E6"/>
    <w:rsid w:val="009111CE"/>
    <w:rsid w:val="00916BDE"/>
    <w:rsid w:val="009235A2"/>
    <w:rsid w:val="0093619F"/>
    <w:rsid w:val="00942472"/>
    <w:rsid w:val="009427E5"/>
    <w:rsid w:val="009454B7"/>
    <w:rsid w:val="00945A8E"/>
    <w:rsid w:val="00956CD3"/>
    <w:rsid w:val="00957F8B"/>
    <w:rsid w:val="0096064F"/>
    <w:rsid w:val="009613D8"/>
    <w:rsid w:val="00961E8E"/>
    <w:rsid w:val="009621C4"/>
    <w:rsid w:val="00974275"/>
    <w:rsid w:val="009804FC"/>
    <w:rsid w:val="0098474B"/>
    <w:rsid w:val="00995CBA"/>
    <w:rsid w:val="0099678C"/>
    <w:rsid w:val="009A1238"/>
    <w:rsid w:val="009B030C"/>
    <w:rsid w:val="009B0C96"/>
    <w:rsid w:val="009B1CF5"/>
    <w:rsid w:val="009C222B"/>
    <w:rsid w:val="009C67A8"/>
    <w:rsid w:val="009D1109"/>
    <w:rsid w:val="009D201B"/>
    <w:rsid w:val="009D3673"/>
    <w:rsid w:val="009D3927"/>
    <w:rsid w:val="009D5D9C"/>
    <w:rsid w:val="009E2171"/>
    <w:rsid w:val="009E5E60"/>
    <w:rsid w:val="009F3B29"/>
    <w:rsid w:val="009F3E6A"/>
    <w:rsid w:val="009F5685"/>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70CDC"/>
    <w:rsid w:val="00A7133D"/>
    <w:rsid w:val="00A7788C"/>
    <w:rsid w:val="00A84B6E"/>
    <w:rsid w:val="00A9561A"/>
    <w:rsid w:val="00A960B8"/>
    <w:rsid w:val="00AA42F0"/>
    <w:rsid w:val="00AA5DDC"/>
    <w:rsid w:val="00AB29A8"/>
    <w:rsid w:val="00AB605E"/>
    <w:rsid w:val="00AC0DF9"/>
    <w:rsid w:val="00AC2D5B"/>
    <w:rsid w:val="00AC3C0A"/>
    <w:rsid w:val="00AD2BA2"/>
    <w:rsid w:val="00AD36B2"/>
    <w:rsid w:val="00AD5C8F"/>
    <w:rsid w:val="00AD6F73"/>
    <w:rsid w:val="00AE4EFF"/>
    <w:rsid w:val="00AE5F06"/>
    <w:rsid w:val="00AE6EB7"/>
    <w:rsid w:val="00AF47AE"/>
    <w:rsid w:val="00AF65FF"/>
    <w:rsid w:val="00AF79DC"/>
    <w:rsid w:val="00AF7CA8"/>
    <w:rsid w:val="00B04F4C"/>
    <w:rsid w:val="00B05554"/>
    <w:rsid w:val="00B106B4"/>
    <w:rsid w:val="00B1160A"/>
    <w:rsid w:val="00B11A9B"/>
    <w:rsid w:val="00B225F4"/>
    <w:rsid w:val="00B24B2A"/>
    <w:rsid w:val="00B32881"/>
    <w:rsid w:val="00B32ABB"/>
    <w:rsid w:val="00B3433F"/>
    <w:rsid w:val="00B41FD3"/>
    <w:rsid w:val="00B426D3"/>
    <w:rsid w:val="00B431DE"/>
    <w:rsid w:val="00B436C1"/>
    <w:rsid w:val="00B452C0"/>
    <w:rsid w:val="00B47044"/>
    <w:rsid w:val="00B5057C"/>
    <w:rsid w:val="00B53FA1"/>
    <w:rsid w:val="00B622CF"/>
    <w:rsid w:val="00B70860"/>
    <w:rsid w:val="00B70D03"/>
    <w:rsid w:val="00B74032"/>
    <w:rsid w:val="00B7449D"/>
    <w:rsid w:val="00B75AD3"/>
    <w:rsid w:val="00B803E7"/>
    <w:rsid w:val="00B82E14"/>
    <w:rsid w:val="00B870F7"/>
    <w:rsid w:val="00B97484"/>
    <w:rsid w:val="00BA2B5A"/>
    <w:rsid w:val="00BA3AF1"/>
    <w:rsid w:val="00BA4DDE"/>
    <w:rsid w:val="00BA68C4"/>
    <w:rsid w:val="00BA6D75"/>
    <w:rsid w:val="00BB0EB7"/>
    <w:rsid w:val="00BB1DA6"/>
    <w:rsid w:val="00BB206A"/>
    <w:rsid w:val="00BB4ABB"/>
    <w:rsid w:val="00BB4CF6"/>
    <w:rsid w:val="00BC080A"/>
    <w:rsid w:val="00BC655F"/>
    <w:rsid w:val="00BD09F9"/>
    <w:rsid w:val="00BD4B8E"/>
    <w:rsid w:val="00BE1E62"/>
    <w:rsid w:val="00BE604D"/>
    <w:rsid w:val="00BF52B2"/>
    <w:rsid w:val="00BF7052"/>
    <w:rsid w:val="00C0158D"/>
    <w:rsid w:val="00C05FAB"/>
    <w:rsid w:val="00C12431"/>
    <w:rsid w:val="00C25656"/>
    <w:rsid w:val="00C26A0C"/>
    <w:rsid w:val="00C30C28"/>
    <w:rsid w:val="00C359F8"/>
    <w:rsid w:val="00C3674D"/>
    <w:rsid w:val="00C43EDE"/>
    <w:rsid w:val="00C51D2F"/>
    <w:rsid w:val="00C54BC6"/>
    <w:rsid w:val="00C60AC3"/>
    <w:rsid w:val="00C65DF3"/>
    <w:rsid w:val="00C7169E"/>
    <w:rsid w:val="00C73727"/>
    <w:rsid w:val="00C73FB3"/>
    <w:rsid w:val="00CA32C7"/>
    <w:rsid w:val="00CA348A"/>
    <w:rsid w:val="00CA580D"/>
    <w:rsid w:val="00CA5EF8"/>
    <w:rsid w:val="00CA76BB"/>
    <w:rsid w:val="00CB2262"/>
    <w:rsid w:val="00CB2CE6"/>
    <w:rsid w:val="00CC06EF"/>
    <w:rsid w:val="00CD0374"/>
    <w:rsid w:val="00CE3364"/>
    <w:rsid w:val="00CF08BB"/>
    <w:rsid w:val="00CF1E53"/>
    <w:rsid w:val="00D00E26"/>
    <w:rsid w:val="00D128A4"/>
    <w:rsid w:val="00D1389A"/>
    <w:rsid w:val="00D13DAC"/>
    <w:rsid w:val="00D171FD"/>
    <w:rsid w:val="00D22F88"/>
    <w:rsid w:val="00D30E68"/>
    <w:rsid w:val="00D31037"/>
    <w:rsid w:val="00D317E7"/>
    <w:rsid w:val="00D34E18"/>
    <w:rsid w:val="00D36D26"/>
    <w:rsid w:val="00D3716A"/>
    <w:rsid w:val="00D57397"/>
    <w:rsid w:val="00D61996"/>
    <w:rsid w:val="00D654CD"/>
    <w:rsid w:val="00D6722C"/>
    <w:rsid w:val="00D678C7"/>
    <w:rsid w:val="00D8261A"/>
    <w:rsid w:val="00D93D07"/>
    <w:rsid w:val="00D9415C"/>
    <w:rsid w:val="00D9553C"/>
    <w:rsid w:val="00D97380"/>
    <w:rsid w:val="00DA469E"/>
    <w:rsid w:val="00DA716B"/>
    <w:rsid w:val="00DB03A8"/>
    <w:rsid w:val="00DB45F8"/>
    <w:rsid w:val="00DB4C76"/>
    <w:rsid w:val="00DB637F"/>
    <w:rsid w:val="00DB7675"/>
    <w:rsid w:val="00DD7C13"/>
    <w:rsid w:val="00DE1012"/>
    <w:rsid w:val="00E02743"/>
    <w:rsid w:val="00E21ACF"/>
    <w:rsid w:val="00E25DCD"/>
    <w:rsid w:val="00E269E1"/>
    <w:rsid w:val="00E3269B"/>
    <w:rsid w:val="00E326FF"/>
    <w:rsid w:val="00E32E4D"/>
    <w:rsid w:val="00E414A0"/>
    <w:rsid w:val="00E43C3A"/>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59B8"/>
    <w:rsid w:val="00EA5A01"/>
    <w:rsid w:val="00EB5068"/>
    <w:rsid w:val="00EC2DF9"/>
    <w:rsid w:val="00EC2FEC"/>
    <w:rsid w:val="00EC6473"/>
    <w:rsid w:val="00EE2565"/>
    <w:rsid w:val="00EE5925"/>
    <w:rsid w:val="00EE6E36"/>
    <w:rsid w:val="00EE7A9C"/>
    <w:rsid w:val="00EF57C7"/>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75599"/>
    <w:rsid w:val="00F87174"/>
    <w:rsid w:val="00F87970"/>
    <w:rsid w:val="00F9169F"/>
    <w:rsid w:val="00F91D37"/>
    <w:rsid w:val="00F91DEC"/>
    <w:rsid w:val="00F93538"/>
    <w:rsid w:val="00F94C2F"/>
    <w:rsid w:val="00F9610D"/>
    <w:rsid w:val="00F96C4E"/>
    <w:rsid w:val="00FA3EFF"/>
    <w:rsid w:val="00FB4C9C"/>
    <w:rsid w:val="00FB657F"/>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49507"/>
  <w15:docId w15:val="{D7972ECC-9BB0-3043-982D-CB35986E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D16"/>
    <w:rPr>
      <w14:numSpacing w14:val="tabular"/>
    </w:rPr>
  </w:style>
  <w:style w:type="paragraph" w:styleId="Titre1">
    <w:name w:val="heading 1"/>
    <w:basedOn w:val="Normal"/>
    <w:next w:val="Normal"/>
    <w:link w:val="Titre1Car"/>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Titre2">
    <w:name w:val="heading 2"/>
    <w:basedOn w:val="Normal"/>
    <w:next w:val="Normal"/>
    <w:link w:val="Titre2Car"/>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Titre3">
    <w:name w:val="heading 3"/>
    <w:basedOn w:val="Normal"/>
    <w:next w:val="Normal"/>
    <w:link w:val="Titre3Car"/>
    <w:uiPriority w:val="9"/>
    <w:qFormat/>
    <w:rsid w:val="001A52F4"/>
    <w:pPr>
      <w:keepNext/>
      <w:keepLines/>
      <w:spacing w:before="240"/>
      <w:outlineLvl w:val="2"/>
    </w:pPr>
    <w:rPr>
      <w:rFonts w:asciiTheme="majorHAnsi" w:eastAsiaTheme="majorEastAsia" w:hAnsiTheme="majorHAnsi" w:cstheme="majorBidi"/>
      <w:bCs/>
      <w:szCs w:val="24"/>
    </w:rPr>
  </w:style>
  <w:style w:type="paragraph" w:styleId="Titre4">
    <w:name w:val="heading 4"/>
    <w:basedOn w:val="Normal"/>
    <w:next w:val="Normal"/>
    <w:link w:val="Titre4Car"/>
    <w:uiPriority w:val="9"/>
    <w:semiHidden/>
    <w:rsid w:val="002B551B"/>
    <w:pPr>
      <w:keepNext/>
      <w:keepLines/>
      <w:spacing w:before="12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7E0460"/>
    <w:rPr>
      <w:color w:val="auto"/>
      <w:u w:val="single"/>
    </w:rPr>
  </w:style>
  <w:style w:type="paragraph" w:styleId="En-tte">
    <w:name w:val="header"/>
    <w:basedOn w:val="Normal"/>
    <w:link w:val="En-tteCar"/>
    <w:uiPriority w:val="93"/>
    <w:semiHidden/>
    <w:rsid w:val="005A64D1"/>
    <w:pPr>
      <w:tabs>
        <w:tab w:val="center" w:pos="4536"/>
        <w:tab w:val="right" w:pos="9072"/>
      </w:tabs>
      <w:spacing w:line="240" w:lineRule="auto"/>
      <w:jc w:val="right"/>
    </w:pPr>
  </w:style>
  <w:style w:type="character" w:customStyle="1" w:styleId="En-tteCar">
    <w:name w:val="En-tête Car"/>
    <w:basedOn w:val="Policepardfaut"/>
    <w:link w:val="En-tte"/>
    <w:uiPriority w:val="93"/>
    <w:semiHidden/>
    <w:rsid w:val="007320F1"/>
    <w:rPr>
      <w14:numSpacing w14:val="tabular"/>
    </w:rPr>
  </w:style>
  <w:style w:type="paragraph" w:styleId="Pieddepage">
    <w:name w:val="footer"/>
    <w:basedOn w:val="Normal"/>
    <w:link w:val="PieddepageCar"/>
    <w:uiPriority w:val="94"/>
    <w:semiHidden/>
    <w:rsid w:val="00F73C2F"/>
    <w:rPr>
      <w:sz w:val="17"/>
      <w:szCs w:val="17"/>
    </w:rPr>
  </w:style>
  <w:style w:type="character" w:customStyle="1" w:styleId="PieddepageCar">
    <w:name w:val="Pied de page Car"/>
    <w:basedOn w:val="Policepardfaut"/>
    <w:link w:val="Pieddepage"/>
    <w:uiPriority w:val="94"/>
    <w:semiHidden/>
    <w:rsid w:val="00B7449D"/>
    <w:rPr>
      <w:sz w:val="17"/>
      <w:szCs w:val="17"/>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79"/>
    <w:semiHidden/>
    <w:rsid w:val="009C67A8"/>
    <w:pPr>
      <w:numPr>
        <w:numId w:val="12"/>
      </w:numPr>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1E28"/>
    <w:rPr>
      <w:rFonts w:asciiTheme="majorHAnsi" w:eastAsiaTheme="majorEastAsia" w:hAnsiTheme="majorHAnsi" w:cstheme="majorBidi"/>
      <w:sz w:val="26"/>
      <w:szCs w:val="28"/>
      <w14:numSpacing w14:val="tabular"/>
    </w:rPr>
  </w:style>
  <w:style w:type="character" w:customStyle="1" w:styleId="Titre2Car">
    <w:name w:val="Titre 2 Car"/>
    <w:basedOn w:val="Policepardfaut"/>
    <w:link w:val="Titre2"/>
    <w:uiPriority w:val="9"/>
    <w:rsid w:val="001A52F4"/>
    <w:rPr>
      <w:rFonts w:asciiTheme="majorHAnsi" w:eastAsiaTheme="majorEastAsia" w:hAnsiTheme="majorHAnsi" w:cstheme="majorBidi"/>
      <w:sz w:val="24"/>
      <w:szCs w:val="26"/>
    </w:rPr>
  </w:style>
  <w:style w:type="paragraph" w:styleId="Titre">
    <w:name w:val="Title"/>
    <w:basedOn w:val="Normal"/>
    <w:next w:val="Normal"/>
    <w:link w:val="TitreCar"/>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reCar">
    <w:name w:val="Titre Car"/>
    <w:basedOn w:val="Policepardfaut"/>
    <w:link w:val="Titre"/>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Normal"/>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Policepardfaut"/>
    <w:link w:val="Brieftitel"/>
    <w:uiPriority w:val="14"/>
    <w:rsid w:val="00A53B1F"/>
    <w:rPr>
      <w:rFonts w:asciiTheme="majorHAnsi" w:hAnsiTheme="majorHAnsi"/>
      <w:bCs/>
      <w:sz w:val="26"/>
      <w:szCs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Titre3Car">
    <w:name w:val="Titre 3 Car"/>
    <w:basedOn w:val="Policepardfaut"/>
    <w:link w:val="Titre3"/>
    <w:uiPriority w:val="9"/>
    <w:rsid w:val="001A52F4"/>
    <w:rPr>
      <w:rFonts w:asciiTheme="majorHAnsi" w:eastAsiaTheme="majorEastAsia" w:hAnsiTheme="majorHAnsi" w:cstheme="majorBidi"/>
      <w:bCs/>
      <w:szCs w:val="24"/>
    </w:rPr>
  </w:style>
  <w:style w:type="character" w:customStyle="1" w:styleId="Titre4Car">
    <w:name w:val="Titre 4 Car"/>
    <w:basedOn w:val="Policepardfaut"/>
    <w:link w:val="Titre4"/>
    <w:uiPriority w:val="9"/>
    <w:semiHidden/>
    <w:rsid w:val="00747DEC"/>
    <w:rPr>
      <w:rFonts w:asciiTheme="majorHAnsi" w:eastAsiaTheme="majorEastAsia" w:hAnsiTheme="majorHAnsi" w:cstheme="majorBidi"/>
    </w:rPr>
  </w:style>
  <w:style w:type="character" w:customStyle="1" w:styleId="Titre5Car">
    <w:name w:val="Titre 5 Car"/>
    <w:basedOn w:val="Policepardfaut"/>
    <w:link w:val="Titre5"/>
    <w:uiPriority w:val="9"/>
    <w:semiHidden/>
    <w:rsid w:val="00747DE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9"/>
    <w:semiHidden/>
    <w:rsid w:val="007E0460"/>
    <w:rPr>
      <w:color w:val="auto"/>
      <w:u w:val="single"/>
    </w:rPr>
  </w:style>
  <w:style w:type="paragraph" w:styleId="Sous-titre">
    <w:name w:val="Subtitle"/>
    <w:basedOn w:val="Normal"/>
    <w:next w:val="Normal"/>
    <w:link w:val="Sous-titreCar"/>
    <w:uiPriority w:val="12"/>
    <w:rsid w:val="00F94C2F"/>
    <w:pPr>
      <w:numPr>
        <w:ilvl w:val="1"/>
      </w:numPr>
    </w:pPr>
    <w:rPr>
      <w:rFonts w:eastAsiaTheme="minorEastAsia"/>
      <w:sz w:val="36"/>
      <w:szCs w:val="40"/>
    </w:rPr>
  </w:style>
  <w:style w:type="character" w:customStyle="1" w:styleId="Sous-titreCar">
    <w:name w:val="Sous-titre Car"/>
    <w:basedOn w:val="Policepardfaut"/>
    <w:link w:val="Sous-titre"/>
    <w:uiPriority w:val="12"/>
    <w:rsid w:val="00F94C2F"/>
    <w:rPr>
      <w:rFonts w:eastAsiaTheme="minorEastAsia"/>
      <w:sz w:val="36"/>
      <w:szCs w:val="40"/>
      <w14:numSpacing w14:val="tabular"/>
    </w:rPr>
  </w:style>
  <w:style w:type="paragraph" w:styleId="Date">
    <w:name w:val="Date"/>
    <w:basedOn w:val="Normal"/>
    <w:next w:val="Normal"/>
    <w:link w:val="DateCar"/>
    <w:uiPriority w:val="15"/>
    <w:semiHidden/>
    <w:rsid w:val="00A53B1F"/>
    <w:pPr>
      <w:spacing w:before="450" w:after="600"/>
    </w:pPr>
  </w:style>
  <w:style w:type="character" w:customStyle="1" w:styleId="DateCar">
    <w:name w:val="Date Car"/>
    <w:basedOn w:val="Policepardfaut"/>
    <w:link w:val="Date"/>
    <w:uiPriority w:val="15"/>
    <w:semiHidden/>
    <w:rsid w:val="00747DEC"/>
  </w:style>
  <w:style w:type="paragraph" w:styleId="Notedebasdepage">
    <w:name w:val="footnote text"/>
    <w:basedOn w:val="Normal"/>
    <w:link w:val="NotedebasdepageCar"/>
    <w:uiPriority w:val="79"/>
    <w:semiHidden/>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747DEC"/>
    <w:rPr>
      <w:sz w:val="16"/>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C7169E"/>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Lgende">
    <w:name w:val="caption"/>
    <w:basedOn w:val="Normal"/>
    <w:next w:val="Normal"/>
    <w:uiPriority w:val="35"/>
    <w:semiHidden/>
    <w:rsid w:val="001A52F4"/>
    <w:pPr>
      <w:spacing w:before="120" w:after="240" w:line="240" w:lineRule="auto"/>
    </w:pPr>
    <w:rPr>
      <w:bCs/>
      <w:iCs/>
      <w:sz w:val="18"/>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7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5A7BE5"/>
    <w:rPr>
      <w:rFonts w:ascii="Segoe UI" w:hAnsi="Segoe UI" w:cs="Segoe UI"/>
      <w:sz w:val="18"/>
      <w:szCs w:val="18"/>
    </w:rPr>
  </w:style>
  <w:style w:type="paragraph" w:customStyle="1" w:styleId="Seitenzahlen">
    <w:name w:val="Seitenzahlen"/>
    <w:basedOn w:val="Pieddepag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Titre1"/>
    <w:next w:val="StandardmitAbsatz"/>
    <w:uiPriority w:val="10"/>
    <w:qFormat/>
    <w:rsid w:val="00F32B93"/>
    <w:pPr>
      <w:numPr>
        <w:numId w:val="24"/>
      </w:numPr>
    </w:pPr>
  </w:style>
  <w:style w:type="paragraph" w:customStyle="1" w:styleId="berschrift2nummeriert">
    <w:name w:val="Überschrift 2 nummeriert"/>
    <w:basedOn w:val="Titre2"/>
    <w:next w:val="Normal"/>
    <w:uiPriority w:val="10"/>
    <w:qFormat/>
    <w:rsid w:val="00F32B93"/>
    <w:pPr>
      <w:numPr>
        <w:ilvl w:val="1"/>
        <w:numId w:val="24"/>
      </w:numPr>
    </w:pPr>
  </w:style>
  <w:style w:type="paragraph" w:customStyle="1" w:styleId="berschrift3nummeriert">
    <w:name w:val="Überschrift 3 nummeriert"/>
    <w:basedOn w:val="Titre3"/>
    <w:next w:val="Normal"/>
    <w:uiPriority w:val="10"/>
    <w:qFormat/>
    <w:rsid w:val="00F600C7"/>
    <w:pPr>
      <w:numPr>
        <w:ilvl w:val="2"/>
        <w:numId w:val="24"/>
      </w:numPr>
    </w:pPr>
  </w:style>
  <w:style w:type="paragraph" w:customStyle="1" w:styleId="berschrift4nummeriert">
    <w:name w:val="Überschrift 4 nummeriert"/>
    <w:basedOn w:val="Titre4"/>
    <w:next w:val="Normal"/>
    <w:uiPriority w:val="10"/>
    <w:semiHidden/>
    <w:rsid w:val="00F600C7"/>
    <w:pPr>
      <w:numPr>
        <w:ilvl w:val="3"/>
        <w:numId w:val="24"/>
      </w:numPr>
    </w:pPr>
  </w:style>
  <w:style w:type="paragraph" w:styleId="TM1">
    <w:name w:val="toc 1"/>
    <w:basedOn w:val="Normal"/>
    <w:next w:val="Normal"/>
    <w:autoRedefine/>
    <w:uiPriority w:val="39"/>
    <w:semiHidden/>
    <w:rsid w:val="000B5BAB"/>
    <w:pPr>
      <w:tabs>
        <w:tab w:val="right" w:leader="dot" w:pos="9355"/>
      </w:tabs>
      <w:ind w:left="1134" w:hanging="357"/>
    </w:pPr>
    <w:rPr>
      <w:bCs/>
      <w:noProof/>
    </w:rPr>
  </w:style>
  <w:style w:type="paragraph" w:styleId="TM2">
    <w:name w:val="toc 2"/>
    <w:basedOn w:val="Normal"/>
    <w:next w:val="Normal"/>
    <w:autoRedefine/>
    <w:uiPriority w:val="39"/>
    <w:semiHidden/>
    <w:rsid w:val="001A52F4"/>
    <w:pPr>
      <w:tabs>
        <w:tab w:val="right" w:leader="dot" w:pos="9355"/>
      </w:tabs>
      <w:ind w:left="567" w:hanging="567"/>
    </w:pPr>
    <w:rPr>
      <w:noProof/>
    </w:rPr>
  </w:style>
  <w:style w:type="paragraph" w:styleId="TM3">
    <w:name w:val="toc 3"/>
    <w:basedOn w:val="Normal"/>
    <w:next w:val="Normal"/>
    <w:autoRedefine/>
    <w:uiPriority w:val="39"/>
    <w:semiHidden/>
    <w:rsid w:val="001A52F4"/>
    <w:pPr>
      <w:tabs>
        <w:tab w:val="right" w:leader="dot" w:pos="9355"/>
      </w:tabs>
      <w:ind w:left="567" w:hanging="567"/>
    </w:pPr>
    <w:rPr>
      <w:noProof/>
    </w:rPr>
  </w:style>
  <w:style w:type="paragraph" w:styleId="NormalWeb">
    <w:name w:val="Normal (Web)"/>
    <w:basedOn w:val="Normal"/>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1A52F4"/>
    <w:pPr>
      <w:tabs>
        <w:tab w:val="right" w:leader="dot" w:pos="9355"/>
      </w:tabs>
    </w:pPr>
    <w:rPr>
      <w:noProof/>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Numrodepage">
    <w:name w:val="page number"/>
    <w:basedOn w:val="Policepardfaut"/>
    <w:uiPriority w:val="79"/>
    <w:semiHidden/>
    <w:rsid w:val="00E8428A"/>
  </w:style>
  <w:style w:type="paragraph" w:customStyle="1" w:styleId="Nummerierungabc">
    <w:name w:val="Nummerierung abc"/>
    <w:basedOn w:val="Paragraphedeliste"/>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Titre5"/>
    <w:next w:val="Normal"/>
    <w:uiPriority w:val="10"/>
    <w:semiHidden/>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Textedelespacerserv">
    <w:name w:val="Placeholder Text"/>
    <w:basedOn w:val="Policepardfaut"/>
    <w:uiPriority w:val="79"/>
    <w:semiHidden/>
    <w:rsid w:val="00C30C28"/>
    <w:rPr>
      <w:color w:val="B9B9B9" w:themeColor="background2"/>
    </w:rPr>
  </w:style>
  <w:style w:type="paragraph" w:customStyle="1" w:styleId="ErstelltdurchVorlagenbauerchfrBirdLife">
    <w:name w:val="Erstellt durch Vorlagenbauer.ch für BirdLife"/>
    <w:basedOn w:val="Normal"/>
    <w:next w:val="Normal"/>
    <w:semiHidden/>
    <w:rsid w:val="00BB0EB7"/>
    <w:pPr>
      <w:shd w:val="clear" w:color="auto" w:fill="FFFFFF" w:themeFill="background1"/>
    </w:pPr>
  </w:style>
  <w:style w:type="paragraph" w:customStyle="1" w:styleId="Tabellenfolgezeile">
    <w:name w:val="Tabellenfolgezeile"/>
    <w:basedOn w:val="Normal"/>
    <w:next w:val="Normal"/>
    <w:uiPriority w:val="90"/>
    <w:semiHidden/>
    <w:qFormat/>
    <w:rsid w:val="0016774B"/>
    <w:pPr>
      <w:spacing w:line="20" w:lineRule="exact"/>
    </w:pPr>
    <w:rPr>
      <w:sz w:val="2"/>
      <w:szCs w:val="2"/>
    </w:rPr>
  </w:style>
  <w:style w:type="paragraph" w:styleId="TM4">
    <w:name w:val="toc 4"/>
    <w:basedOn w:val="Normal"/>
    <w:next w:val="Normal"/>
    <w:autoRedefine/>
    <w:uiPriority w:val="39"/>
    <w:semiHidden/>
    <w:rsid w:val="001A52F4"/>
    <w:pPr>
      <w:tabs>
        <w:tab w:val="right" w:leader="dot" w:pos="9355"/>
      </w:tabs>
      <w:ind w:left="851" w:hanging="851"/>
    </w:pPr>
    <w:rPr>
      <w:noProof/>
    </w:rPr>
  </w:style>
  <w:style w:type="paragraph" w:styleId="TM5">
    <w:name w:val="toc 5"/>
    <w:basedOn w:val="Normal"/>
    <w:next w:val="Normal"/>
    <w:autoRedefine/>
    <w:uiPriority w:val="39"/>
    <w:semiHidden/>
    <w:rsid w:val="001A52F4"/>
    <w:pPr>
      <w:tabs>
        <w:tab w:val="right" w:leader="dot" w:pos="9355"/>
      </w:tabs>
      <w:ind w:left="993" w:hanging="993"/>
    </w:pPr>
    <w:rPr>
      <w:noProof/>
    </w:rPr>
  </w:style>
  <w:style w:type="paragraph" w:customStyle="1" w:styleId="StandardmitAbsatz">
    <w:name w:val="Standard mit Absatz"/>
    <w:basedOn w:val="Normal"/>
    <w:qFormat/>
    <w:rsid w:val="00255FA3"/>
    <w:pPr>
      <w:spacing w:after="120"/>
    </w:pPr>
  </w:style>
  <w:style w:type="character" w:styleId="lev">
    <w:name w:val="Strong"/>
    <w:basedOn w:val="Policepardfaut"/>
    <w:uiPriority w:val="1"/>
    <w:qFormat/>
    <w:rsid w:val="00493895"/>
    <w:rPr>
      <w:rFonts w:asciiTheme="minorHAnsi" w:hAnsiTheme="minorHAnsi"/>
      <w:b/>
      <w:bCs/>
    </w:rPr>
  </w:style>
  <w:style w:type="paragraph" w:customStyle="1" w:styleId="auflistung">
    <w:name w:val="auflistung"/>
    <w:basedOn w:val="Normal"/>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Normal"/>
    <w:uiPriority w:val="98"/>
    <w:semiHidden/>
    <w:rsid w:val="00735EBA"/>
    <w:rPr>
      <w:rFonts w:ascii="Euclid Circular A Medium" w:hAnsi="Euclid Circular A Medium"/>
      <w:sz w:val="18"/>
    </w:rPr>
  </w:style>
  <w:style w:type="paragraph" w:customStyle="1" w:styleId="ClaimText">
    <w:name w:val="Claim Text"/>
    <w:basedOn w:val="Normal"/>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Policepardfaut"/>
    <w:uiPriority w:val="1"/>
    <w:semiHidden/>
    <w:qFormat/>
    <w:rsid w:val="004A6CF6"/>
    <w:rPr>
      <w:rFonts w:ascii="Euclid Circular A Medium" w:hAnsi="Euclid Circular A Medium"/>
      <w:sz w:val="18"/>
    </w:rPr>
  </w:style>
  <w:style w:type="table" w:customStyle="1" w:styleId="BLTabelle1">
    <w:name w:val="BL Tabelle 1"/>
    <w:basedOn w:val="TableauNormal"/>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Normal"/>
    <w:uiPriority w:val="6"/>
    <w:qFormat/>
    <w:rsid w:val="00D97380"/>
    <w:pPr>
      <w:numPr>
        <w:numId w:val="38"/>
      </w:numPr>
      <w:spacing w:before="120" w:after="120"/>
      <w:ind w:left="238" w:right="-108" w:hanging="238"/>
      <w:contextualSpacing/>
    </w:pPr>
  </w:style>
  <w:style w:type="character" w:customStyle="1" w:styleId="Kursiv">
    <w:name w:val="Kursiv"/>
    <w:basedOn w:val="Policepardfaut"/>
    <w:uiPriority w:val="1"/>
    <w:qFormat/>
    <w:rsid w:val="00493895"/>
    <w:rPr>
      <w:rFonts w:asciiTheme="minorHAnsi" w:hAnsiTheme="minorHAnsi"/>
      <w:i/>
    </w:rPr>
  </w:style>
  <w:style w:type="character" w:styleId="Marquedecommentaire">
    <w:name w:val="annotation reference"/>
    <w:basedOn w:val="Policepardfaut"/>
    <w:uiPriority w:val="79"/>
    <w:semiHidden/>
    <w:unhideWhenUsed/>
    <w:rsid w:val="001648F7"/>
    <w:rPr>
      <w:sz w:val="16"/>
      <w:szCs w:val="16"/>
    </w:rPr>
  </w:style>
  <w:style w:type="paragraph" w:styleId="Commentaire">
    <w:name w:val="annotation text"/>
    <w:basedOn w:val="Normal"/>
    <w:link w:val="CommentaireCar"/>
    <w:uiPriority w:val="79"/>
    <w:unhideWhenUsed/>
    <w:rsid w:val="001648F7"/>
    <w:pPr>
      <w:spacing w:line="240" w:lineRule="auto"/>
    </w:pPr>
  </w:style>
  <w:style w:type="character" w:customStyle="1" w:styleId="CommentaireCar">
    <w:name w:val="Commentaire Car"/>
    <w:basedOn w:val="Policepardfaut"/>
    <w:link w:val="Commentaire"/>
    <w:uiPriority w:val="79"/>
    <w:rsid w:val="001648F7"/>
    <w:rPr>
      <w14:numSpacing w14:val="tabular"/>
    </w:rPr>
  </w:style>
  <w:style w:type="paragraph" w:styleId="Objetducommentaire">
    <w:name w:val="annotation subject"/>
    <w:basedOn w:val="Commentaire"/>
    <w:next w:val="Commentaire"/>
    <w:link w:val="ObjetducommentaireCar"/>
    <w:uiPriority w:val="79"/>
    <w:semiHidden/>
    <w:unhideWhenUsed/>
    <w:rsid w:val="001648F7"/>
    <w:rPr>
      <w:b/>
      <w:bCs/>
    </w:rPr>
  </w:style>
  <w:style w:type="character" w:customStyle="1" w:styleId="ObjetducommentaireCar">
    <w:name w:val="Objet du commentaire Car"/>
    <w:basedOn w:val="CommentaireCar"/>
    <w:link w:val="Objetducommentaire"/>
    <w:uiPriority w:val="79"/>
    <w:semiHidden/>
    <w:rsid w:val="001648F7"/>
    <w:rPr>
      <w:b/>
      <w:bCs/>
      <w14:numSpacing w14:val="tabular"/>
    </w:rPr>
  </w:style>
  <w:style w:type="paragraph" w:styleId="Rvision">
    <w:name w:val="Revision"/>
    <w:hidden/>
    <w:uiPriority w:val="99"/>
    <w:semiHidden/>
    <w:rsid w:val="001648F7"/>
    <w:pPr>
      <w:spacing w:line="240" w:lineRule="auto"/>
    </w:pPr>
    <w:rPr>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79883">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350</Words>
  <Characters>1925</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erstellt durch Vorlagenbauer.ch</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Leïla Rölli</cp:lastModifiedBy>
  <cp:revision>48</cp:revision>
  <cp:lastPrinted>2022-12-01T09:28:00Z</cp:lastPrinted>
  <dcterms:created xsi:type="dcterms:W3CDTF">2024-03-04T15:42:00Z</dcterms:created>
  <dcterms:modified xsi:type="dcterms:W3CDTF">2024-03-05T12:11:00Z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