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15C93" w14:textId="036B2129" w:rsidR="00231415" w:rsidRPr="00E91A7F" w:rsidRDefault="007A44EF" w:rsidP="00231415">
      <w:pPr>
        <w:spacing w:after="720"/>
        <w:rPr>
          <w:rStyle w:val="Kursiv"/>
          <w:rFonts w:asciiTheme="majorHAnsi" w:hAnsiTheme="majorHAnsi" w:cstheme="majorHAnsi"/>
          <w:lang w:val="fr-CH"/>
        </w:rPr>
      </w:pPr>
      <w:bookmarkStart w:id="0" w:name="_Toc89772125"/>
      <w:bookmarkStart w:id="1" w:name="_Toc99363813"/>
      <w:r w:rsidRPr="00E91A7F">
        <w:rPr>
          <w:rStyle w:val="Kursiv"/>
          <w:rFonts w:asciiTheme="majorHAnsi" w:hAnsiTheme="majorHAnsi" w:cstheme="majorHAnsi"/>
          <w:lang w:val="fr-CH"/>
        </w:rPr>
        <w:t>C</w:t>
      </w:r>
      <w:r w:rsidR="00231415" w:rsidRPr="00E91A7F">
        <w:rPr>
          <w:rStyle w:val="Kursiv"/>
          <w:rFonts w:asciiTheme="majorHAnsi" w:hAnsiTheme="majorHAnsi" w:cstheme="majorHAnsi"/>
          <w:lang w:val="fr-CH"/>
        </w:rPr>
        <w:t xml:space="preserve">ommuniqué de presse de BirdLife Suisse du </w:t>
      </w:r>
      <w:r w:rsidR="00F90C66" w:rsidRPr="00E91A7F">
        <w:rPr>
          <w:rStyle w:val="Kursiv"/>
          <w:rFonts w:asciiTheme="majorHAnsi" w:hAnsiTheme="majorHAnsi" w:cstheme="majorHAnsi"/>
          <w:lang w:val="fr-CH"/>
        </w:rPr>
        <w:t>1</w:t>
      </w:r>
      <w:r w:rsidR="003D6748">
        <w:rPr>
          <w:rStyle w:val="Kursiv"/>
          <w:rFonts w:asciiTheme="majorHAnsi" w:hAnsiTheme="majorHAnsi" w:cstheme="majorHAnsi"/>
          <w:lang w:val="fr-CH"/>
        </w:rPr>
        <w:t>6</w:t>
      </w:r>
      <w:r w:rsidR="002F589A" w:rsidRPr="00E91A7F">
        <w:rPr>
          <w:rStyle w:val="Kursiv"/>
          <w:rFonts w:asciiTheme="majorHAnsi" w:hAnsiTheme="majorHAnsi" w:cstheme="majorHAnsi"/>
          <w:lang w:val="fr-CH"/>
        </w:rPr>
        <w:t xml:space="preserve"> mai </w:t>
      </w:r>
      <w:r w:rsidR="00EB1A5C" w:rsidRPr="00E91A7F">
        <w:rPr>
          <w:rStyle w:val="Kursiv"/>
          <w:rFonts w:asciiTheme="majorHAnsi" w:hAnsiTheme="majorHAnsi" w:cstheme="majorHAnsi"/>
          <w:lang w:val="fr-CH"/>
        </w:rPr>
        <w:t>2023</w:t>
      </w:r>
    </w:p>
    <w:p w14:paraId="20C3303C" w14:textId="38DFA137" w:rsidR="00092778" w:rsidRPr="00E91A7F" w:rsidRDefault="00545D8C" w:rsidP="00092778">
      <w:pPr>
        <w:spacing w:line="240" w:lineRule="auto"/>
        <w:rPr>
          <w:rFonts w:asciiTheme="majorHAnsi" w:eastAsia="Calibri" w:hAnsiTheme="majorHAnsi" w:cstheme="majorHAnsi"/>
          <w:b/>
          <w:bCs/>
          <w:sz w:val="28"/>
          <w:szCs w:val="28"/>
          <w:lang w:val="fr-CH"/>
          <w14:numSpacing w14:val="default"/>
        </w:rPr>
      </w:pPr>
      <w:r w:rsidRPr="00E91A7F">
        <w:rPr>
          <w:rFonts w:asciiTheme="majorHAnsi" w:eastAsia="Calibri" w:hAnsiTheme="majorHAnsi" w:cstheme="majorHAnsi"/>
          <w:b/>
          <w:bCs/>
          <w:sz w:val="28"/>
          <w:szCs w:val="28"/>
          <w:lang w:val="fr-CH"/>
          <w14:numSpacing w14:val="default"/>
        </w:rPr>
        <w:t xml:space="preserve">Action </w:t>
      </w:r>
      <w:r w:rsidR="00092778" w:rsidRPr="00E91A7F">
        <w:rPr>
          <w:rFonts w:asciiTheme="majorHAnsi" w:eastAsia="Calibri" w:hAnsiTheme="majorHAnsi" w:cstheme="majorHAnsi"/>
          <w:b/>
          <w:bCs/>
          <w:sz w:val="28"/>
          <w:szCs w:val="28"/>
          <w:lang w:val="fr-CH"/>
          <w14:numSpacing w14:val="default"/>
        </w:rPr>
        <w:t>«</w:t>
      </w:r>
      <w:r w:rsidRPr="00E91A7F">
        <w:rPr>
          <w:rFonts w:asciiTheme="majorHAnsi" w:eastAsia="Calibri" w:hAnsiTheme="majorHAnsi" w:cstheme="majorHAnsi"/>
          <w:b/>
          <w:bCs/>
          <w:sz w:val="28"/>
          <w:szCs w:val="28"/>
          <w:lang w:val="fr-CH"/>
          <w14:numSpacing w14:val="default"/>
        </w:rPr>
        <w:t xml:space="preserve"> Oiseaux de nos jardins </w:t>
      </w:r>
      <w:r w:rsidR="00092778" w:rsidRPr="00E91A7F">
        <w:rPr>
          <w:rFonts w:asciiTheme="majorHAnsi" w:eastAsia="Calibri" w:hAnsiTheme="majorHAnsi" w:cstheme="majorHAnsi"/>
          <w:b/>
          <w:bCs/>
          <w:sz w:val="28"/>
          <w:szCs w:val="28"/>
          <w:lang w:val="fr-CH"/>
          <w14:numSpacing w14:val="default"/>
        </w:rPr>
        <w:t xml:space="preserve">» </w:t>
      </w:r>
      <w:r w:rsidRPr="00E91A7F">
        <w:rPr>
          <w:rFonts w:asciiTheme="majorHAnsi" w:eastAsia="Calibri" w:hAnsiTheme="majorHAnsi" w:cstheme="majorHAnsi"/>
          <w:b/>
          <w:bCs/>
          <w:sz w:val="28"/>
          <w:szCs w:val="28"/>
          <w:lang w:val="fr-CH"/>
          <w14:numSpacing w14:val="default"/>
        </w:rPr>
        <w:t>du</w:t>
      </w:r>
      <w:r w:rsidR="00092778" w:rsidRPr="00E91A7F">
        <w:rPr>
          <w:rFonts w:asciiTheme="majorHAnsi" w:eastAsia="Calibri" w:hAnsiTheme="majorHAnsi" w:cstheme="majorHAnsi"/>
          <w:b/>
          <w:bCs/>
          <w:sz w:val="28"/>
          <w:szCs w:val="28"/>
          <w:lang w:val="fr-CH"/>
          <w14:numSpacing w14:val="default"/>
        </w:rPr>
        <w:t xml:space="preserve"> 10</w:t>
      </w:r>
      <w:r w:rsidRPr="00E91A7F">
        <w:rPr>
          <w:rFonts w:asciiTheme="majorHAnsi" w:eastAsia="Calibri" w:hAnsiTheme="majorHAnsi" w:cstheme="majorHAnsi"/>
          <w:b/>
          <w:bCs/>
          <w:sz w:val="28"/>
          <w:szCs w:val="28"/>
          <w:lang w:val="fr-CH"/>
          <w14:numSpacing w14:val="default"/>
        </w:rPr>
        <w:t xml:space="preserve"> au </w:t>
      </w:r>
      <w:r w:rsidR="00092778" w:rsidRPr="00E91A7F">
        <w:rPr>
          <w:rFonts w:asciiTheme="majorHAnsi" w:eastAsia="Calibri" w:hAnsiTheme="majorHAnsi" w:cstheme="majorHAnsi"/>
          <w:b/>
          <w:bCs/>
          <w:sz w:val="28"/>
          <w:szCs w:val="28"/>
          <w:lang w:val="fr-CH"/>
          <w14:numSpacing w14:val="default"/>
        </w:rPr>
        <w:t>14</w:t>
      </w:r>
      <w:r w:rsidRPr="00E91A7F">
        <w:rPr>
          <w:rFonts w:asciiTheme="majorHAnsi" w:eastAsia="Calibri" w:hAnsiTheme="majorHAnsi" w:cstheme="majorHAnsi"/>
          <w:b/>
          <w:bCs/>
          <w:sz w:val="28"/>
          <w:szCs w:val="28"/>
          <w:lang w:val="fr-CH"/>
          <w14:numSpacing w14:val="default"/>
        </w:rPr>
        <w:t xml:space="preserve"> m</w:t>
      </w:r>
      <w:r w:rsidR="00092778" w:rsidRPr="00E91A7F">
        <w:rPr>
          <w:rFonts w:asciiTheme="majorHAnsi" w:eastAsia="Calibri" w:hAnsiTheme="majorHAnsi" w:cstheme="majorHAnsi"/>
          <w:b/>
          <w:bCs/>
          <w:sz w:val="28"/>
          <w:szCs w:val="28"/>
          <w:lang w:val="fr-CH"/>
          <w14:numSpacing w14:val="default"/>
        </w:rPr>
        <w:t>ai 2023</w:t>
      </w:r>
      <w:r w:rsidR="00920853" w:rsidRPr="00E91A7F">
        <w:rPr>
          <w:rFonts w:asciiTheme="majorHAnsi" w:eastAsia="Calibri" w:hAnsiTheme="majorHAnsi" w:cstheme="majorHAnsi"/>
          <w:b/>
          <w:bCs/>
          <w:sz w:val="28"/>
          <w:szCs w:val="28"/>
          <w:lang w:val="fr-CH"/>
          <w14:numSpacing w14:val="default"/>
        </w:rPr>
        <w:t xml:space="preserve"> – les résultats</w:t>
      </w:r>
    </w:p>
    <w:p w14:paraId="7B1E3C3E" w14:textId="77777777" w:rsidR="00092778" w:rsidRPr="00E91A7F" w:rsidRDefault="00092778" w:rsidP="00092778">
      <w:pPr>
        <w:spacing w:line="240" w:lineRule="auto"/>
        <w:rPr>
          <w:rFonts w:asciiTheme="majorHAnsi" w:eastAsia="Calibri" w:hAnsiTheme="majorHAnsi" w:cstheme="majorHAnsi"/>
          <w:b/>
          <w:bCs/>
          <w:sz w:val="24"/>
          <w:szCs w:val="24"/>
          <w:lang w:val="fr-CH"/>
          <w14:numSpacing w14:val="default"/>
        </w:rPr>
      </w:pPr>
    </w:p>
    <w:p w14:paraId="0690B78E" w14:textId="77777777" w:rsidR="00822F61" w:rsidRDefault="00822F61" w:rsidP="00092778">
      <w:pPr>
        <w:spacing w:line="240" w:lineRule="auto"/>
        <w:rPr>
          <w:rFonts w:asciiTheme="majorHAnsi" w:eastAsia="Calibri" w:hAnsiTheme="majorHAnsi" w:cstheme="majorHAnsi"/>
          <w:sz w:val="48"/>
          <w:szCs w:val="48"/>
          <w:lang w:val="fr-CH"/>
          <w14:numSpacing w14:val="default"/>
        </w:rPr>
      </w:pPr>
      <w:r>
        <w:rPr>
          <w:rFonts w:asciiTheme="majorHAnsi" w:eastAsia="Calibri" w:hAnsiTheme="majorHAnsi" w:cstheme="majorHAnsi"/>
          <w:sz w:val="48"/>
          <w:szCs w:val="48"/>
          <w:lang w:val="fr-CH"/>
          <w14:numSpacing w14:val="default"/>
        </w:rPr>
        <w:t xml:space="preserve">Davantage d’oiseaux dans les jardins </w:t>
      </w:r>
    </w:p>
    <w:p w14:paraId="51FA1D8B" w14:textId="0961C35F" w:rsidR="00092778" w:rsidRPr="003D6748" w:rsidRDefault="00822F61" w:rsidP="00092778">
      <w:pPr>
        <w:spacing w:line="240" w:lineRule="auto"/>
        <w:rPr>
          <w:rFonts w:asciiTheme="majorHAnsi" w:eastAsia="Calibri" w:hAnsiTheme="majorHAnsi" w:cstheme="majorHAnsi"/>
          <w:sz w:val="48"/>
          <w:szCs w:val="48"/>
          <w:lang w:val="fr-CH"/>
          <w14:numSpacing w14:val="default"/>
        </w:rPr>
      </w:pPr>
      <w:r>
        <w:rPr>
          <w:rFonts w:asciiTheme="majorHAnsi" w:eastAsia="Calibri" w:hAnsiTheme="majorHAnsi" w:cstheme="majorHAnsi"/>
          <w:sz w:val="48"/>
          <w:szCs w:val="48"/>
          <w:lang w:val="fr-CH"/>
          <w14:numSpacing w14:val="default"/>
        </w:rPr>
        <w:t>naturels</w:t>
      </w:r>
    </w:p>
    <w:p w14:paraId="034C43A1" w14:textId="77777777" w:rsidR="00092778" w:rsidRPr="003D6748" w:rsidRDefault="00092778" w:rsidP="00092778">
      <w:pPr>
        <w:spacing w:line="240" w:lineRule="auto"/>
        <w:rPr>
          <w:rFonts w:asciiTheme="majorHAnsi" w:eastAsia="Calibri" w:hAnsiTheme="majorHAnsi" w:cstheme="majorHAnsi"/>
          <w:sz w:val="24"/>
          <w:szCs w:val="24"/>
          <w:lang w:val="fr-CH"/>
          <w14:numSpacing w14:val="default"/>
        </w:rPr>
      </w:pPr>
    </w:p>
    <w:p w14:paraId="7B9EFCF8" w14:textId="42C27A44" w:rsidR="00AD7174" w:rsidRPr="00E91A7F" w:rsidRDefault="00FC28FB" w:rsidP="00092778">
      <w:pPr>
        <w:spacing w:line="240" w:lineRule="auto"/>
        <w:rPr>
          <w:rFonts w:asciiTheme="majorHAnsi" w:eastAsia="Calibri" w:hAnsiTheme="majorHAnsi" w:cstheme="majorHAnsi"/>
          <w:b/>
          <w:bCs/>
          <w:sz w:val="22"/>
          <w:szCs w:val="22"/>
          <w:lang w:val="fr-CH"/>
          <w14:numSpacing w14:val="default"/>
        </w:rPr>
      </w:pPr>
      <w:r w:rsidRPr="00FC28FB">
        <w:rPr>
          <w:rFonts w:asciiTheme="majorHAnsi" w:eastAsia="Calibri" w:hAnsiTheme="majorHAnsi" w:cstheme="majorHAnsi"/>
          <w:b/>
          <w:bCs/>
          <w:sz w:val="22"/>
          <w:szCs w:val="22"/>
          <w:lang w:val="fr-CH"/>
          <w14:numSpacing w14:val="default"/>
        </w:rPr>
        <w:t>La plus grande action participative de Suisse l’a confirmé cette année encore : Les zones urbaines peuvent être un habitat important pour les oiseaux si les jardins et autres espaces verts sont aménagés de manière diversifiée. Au total, 106'153 oiseaux de 168 espèces ont été signalés. Les trois plus fréquentes sont cette année le merle noir, le moineau domestique et la corneille noire. Si vous souhaitez aménager votre jardin ou d’autres espaces verts de manière écologique, vous trouverez de nombreuses informations et du matériel gratuit auprès de BirdLife Suisse</w:t>
      </w:r>
      <w:r w:rsidR="00936E0E" w:rsidRPr="00E91A7F">
        <w:rPr>
          <w:rFonts w:asciiTheme="majorHAnsi" w:eastAsia="Calibri" w:hAnsiTheme="majorHAnsi" w:cstheme="majorHAnsi"/>
          <w:b/>
          <w:bCs/>
          <w:sz w:val="22"/>
          <w:szCs w:val="22"/>
          <w:lang w:val="fr-CH"/>
          <w14:numSpacing w14:val="default"/>
        </w:rPr>
        <w:t>.</w:t>
      </w:r>
    </w:p>
    <w:p w14:paraId="305A35BC" w14:textId="77777777" w:rsidR="00936E0E" w:rsidRPr="00E91A7F" w:rsidRDefault="00936E0E" w:rsidP="00092778">
      <w:pPr>
        <w:spacing w:line="240" w:lineRule="auto"/>
        <w:rPr>
          <w:rFonts w:asciiTheme="majorHAnsi" w:eastAsia="Calibri" w:hAnsiTheme="majorHAnsi" w:cstheme="majorHAnsi"/>
          <w:sz w:val="22"/>
          <w:szCs w:val="22"/>
          <w:lang w:val="fr-CH"/>
          <w14:numSpacing w14:val="default"/>
        </w:rPr>
      </w:pPr>
    </w:p>
    <w:p w14:paraId="1ECB431E" w14:textId="13A752D8" w:rsidR="008A1A31" w:rsidRPr="00E91A7F" w:rsidRDefault="00B54475" w:rsidP="00117652">
      <w:pPr>
        <w:rPr>
          <w:rFonts w:asciiTheme="majorHAnsi" w:eastAsia="Calibri" w:hAnsiTheme="majorHAnsi" w:cstheme="majorHAnsi"/>
          <w:sz w:val="22"/>
          <w:szCs w:val="22"/>
          <w:lang w:val="fr-CH"/>
          <w14:numSpacing w14:val="default"/>
        </w:rPr>
      </w:pPr>
      <w:r w:rsidRPr="00B54475">
        <w:rPr>
          <w:rFonts w:asciiTheme="majorHAnsi" w:eastAsia="Calibri" w:hAnsiTheme="majorHAnsi" w:cstheme="majorHAnsi"/>
          <w:sz w:val="22"/>
          <w:szCs w:val="22"/>
          <w:lang w:val="fr-CH"/>
          <w14:numSpacing w14:val="default"/>
        </w:rPr>
        <w:t xml:space="preserve">Cette année, la météo a joué un mauvais tour à l'action « Oiseaux de nos jardins » : il a beaucoup plu en journée du 10 au 14 mai. Néanmoins, 3172 personnes, familles ou classes d'école ont compté les oiseaux et ont signalé plus de 100'000 oiseaux. Pour la première fois, l’action </w:t>
      </w:r>
      <w:r w:rsidR="009A07AC">
        <w:rPr>
          <w:rFonts w:asciiTheme="majorHAnsi" w:eastAsia="Calibri" w:hAnsiTheme="majorHAnsi" w:cstheme="majorHAnsi"/>
          <w:sz w:val="22"/>
          <w:szCs w:val="22"/>
          <w:lang w:val="fr-CH"/>
          <w14:numSpacing w14:val="default"/>
        </w:rPr>
        <w:t>« </w:t>
      </w:r>
      <w:r w:rsidRPr="00B54475">
        <w:rPr>
          <w:rFonts w:asciiTheme="majorHAnsi" w:eastAsia="Calibri" w:hAnsiTheme="majorHAnsi" w:cstheme="majorHAnsi"/>
          <w:sz w:val="22"/>
          <w:szCs w:val="22"/>
          <w:lang w:val="fr-CH"/>
          <w14:numSpacing w14:val="default"/>
        </w:rPr>
        <w:t>Oiseaux de nos jardins</w:t>
      </w:r>
      <w:r w:rsidR="009A07AC">
        <w:rPr>
          <w:rFonts w:asciiTheme="majorHAnsi" w:eastAsia="Calibri" w:hAnsiTheme="majorHAnsi" w:cstheme="majorHAnsi"/>
          <w:sz w:val="22"/>
          <w:szCs w:val="22"/>
          <w:lang w:val="fr-CH"/>
          <w14:numSpacing w14:val="default"/>
        </w:rPr>
        <w:t> »</w:t>
      </w:r>
      <w:r w:rsidRPr="00B54475">
        <w:rPr>
          <w:rFonts w:asciiTheme="majorHAnsi" w:eastAsia="Calibri" w:hAnsiTheme="majorHAnsi" w:cstheme="majorHAnsi"/>
          <w:sz w:val="22"/>
          <w:szCs w:val="22"/>
          <w:lang w:val="fr-CH"/>
          <w14:numSpacing w14:val="default"/>
        </w:rPr>
        <w:t xml:space="preserve"> a également eu lieu au zoo de Zurich. L'objectif était de consacrer une heure de son temps aux oiseaux de son jardin, de son balcon ou du parc voisin, pendant l’un des cinq jours impartis. Les compter et les signaler permet à BirdLife Suisse d'identifier des tendances</w:t>
      </w:r>
      <w:r w:rsidR="008A1A31" w:rsidRPr="00E91A7F">
        <w:rPr>
          <w:rFonts w:asciiTheme="majorHAnsi" w:eastAsia="Calibri" w:hAnsiTheme="majorHAnsi" w:cstheme="majorHAnsi"/>
          <w:sz w:val="22"/>
          <w:szCs w:val="22"/>
          <w:lang w:val="fr-CH"/>
          <w14:numSpacing w14:val="default"/>
        </w:rPr>
        <w:t>.</w:t>
      </w:r>
    </w:p>
    <w:p w14:paraId="0E066EA6" w14:textId="77777777" w:rsidR="00117652" w:rsidRPr="00284B92" w:rsidRDefault="00117652" w:rsidP="00092778">
      <w:pPr>
        <w:spacing w:line="240" w:lineRule="auto"/>
        <w:rPr>
          <w:rFonts w:asciiTheme="majorHAnsi" w:eastAsia="Calibri" w:hAnsiTheme="majorHAnsi" w:cstheme="majorHAnsi"/>
          <w:b/>
          <w:bCs/>
          <w:sz w:val="22"/>
          <w:szCs w:val="22"/>
          <w:lang w:val="fr-CH"/>
          <w14:numSpacing w14:val="default"/>
        </w:rPr>
      </w:pPr>
    </w:p>
    <w:p w14:paraId="6AEA4BD9" w14:textId="0BC18186" w:rsidR="00EA3644" w:rsidRPr="00E91A7F" w:rsidRDefault="00EA3644" w:rsidP="00092778">
      <w:pPr>
        <w:spacing w:line="240" w:lineRule="auto"/>
        <w:rPr>
          <w:rFonts w:asciiTheme="majorHAnsi" w:eastAsia="Calibri" w:hAnsiTheme="majorHAnsi" w:cstheme="majorHAnsi"/>
          <w:sz w:val="22"/>
          <w:szCs w:val="22"/>
          <w:lang w:val="fr-CH"/>
          <w14:numSpacing w14:val="default"/>
        </w:rPr>
      </w:pPr>
      <w:r w:rsidRPr="00E91A7F">
        <w:rPr>
          <w:rFonts w:asciiTheme="majorHAnsi" w:eastAsia="Calibri" w:hAnsiTheme="majorHAnsi" w:cstheme="majorHAnsi"/>
          <w:sz w:val="22"/>
          <w:szCs w:val="22"/>
          <w:lang w:val="fr-CH"/>
          <w14:numSpacing w14:val="default"/>
        </w:rPr>
        <w:t xml:space="preserve">Les données de cette année confirment une fois de plus que les zones d'habitation peuvent constituer un habitat important pour de nombreux oiseaux. On trouve nettement plus d'espèces dans les jardins et les parcs aménagés de manière naturelle que dans les surfaces pauvres en structures, surtout lorsque les plantes indigènes font défaut. Cette année, l'espèce la plus fréquente était </w:t>
      </w:r>
      <w:r w:rsidR="00E909D9">
        <w:rPr>
          <w:rFonts w:asciiTheme="majorHAnsi" w:eastAsia="Calibri" w:hAnsiTheme="majorHAnsi" w:cstheme="majorHAnsi"/>
          <w:sz w:val="22"/>
          <w:szCs w:val="22"/>
          <w:lang w:val="fr-CH"/>
          <w14:numSpacing w14:val="default"/>
        </w:rPr>
        <w:t xml:space="preserve">le </w:t>
      </w:r>
      <w:r w:rsidR="00E909D9" w:rsidRPr="00B54475">
        <w:rPr>
          <w:rFonts w:asciiTheme="majorHAnsi" w:eastAsia="Calibri" w:hAnsiTheme="majorHAnsi" w:cstheme="majorHAnsi"/>
          <w:sz w:val="22"/>
          <w:szCs w:val="22"/>
          <w:lang w:val="fr-CH"/>
          <w14:numSpacing w14:val="default"/>
        </w:rPr>
        <w:t>merle noir</w:t>
      </w:r>
      <w:r w:rsidRPr="00B54475">
        <w:rPr>
          <w:rFonts w:asciiTheme="majorHAnsi" w:eastAsia="Calibri" w:hAnsiTheme="majorHAnsi" w:cstheme="majorHAnsi"/>
          <w:sz w:val="22"/>
          <w:szCs w:val="22"/>
          <w:lang w:val="fr-CH"/>
          <w14:numSpacing w14:val="default"/>
        </w:rPr>
        <w:t xml:space="preserve">, suivi </w:t>
      </w:r>
      <w:r w:rsidR="00E909D9" w:rsidRPr="00B54475">
        <w:rPr>
          <w:rFonts w:asciiTheme="majorHAnsi" w:eastAsia="Calibri" w:hAnsiTheme="majorHAnsi" w:cstheme="majorHAnsi"/>
          <w:sz w:val="22"/>
          <w:szCs w:val="22"/>
          <w:lang w:val="fr-CH"/>
          <w14:numSpacing w14:val="default"/>
        </w:rPr>
        <w:t>du moineau domestique</w:t>
      </w:r>
      <w:r w:rsidRPr="00B54475">
        <w:rPr>
          <w:rFonts w:asciiTheme="majorHAnsi" w:eastAsia="Calibri" w:hAnsiTheme="majorHAnsi" w:cstheme="majorHAnsi"/>
          <w:sz w:val="22"/>
          <w:szCs w:val="22"/>
          <w:lang w:val="fr-CH"/>
          <w14:numSpacing w14:val="default"/>
        </w:rPr>
        <w:t xml:space="preserve"> et de</w:t>
      </w:r>
      <w:r w:rsidR="00D561E8" w:rsidRPr="00B54475">
        <w:rPr>
          <w:rFonts w:asciiTheme="majorHAnsi" w:eastAsia="Calibri" w:hAnsiTheme="majorHAnsi" w:cstheme="majorHAnsi"/>
          <w:sz w:val="22"/>
          <w:szCs w:val="22"/>
          <w:lang w:val="fr-CH"/>
          <w14:numSpacing w14:val="default"/>
        </w:rPr>
        <w:t xml:space="preserve"> la corneille noire </w:t>
      </w:r>
      <w:r w:rsidRPr="00B54475">
        <w:rPr>
          <w:rFonts w:asciiTheme="majorHAnsi" w:eastAsia="Calibri" w:hAnsiTheme="majorHAnsi" w:cstheme="majorHAnsi"/>
          <w:sz w:val="22"/>
          <w:szCs w:val="22"/>
          <w:lang w:val="fr-CH"/>
          <w14:numSpacing w14:val="default"/>
        </w:rPr>
        <w:t>en</w:t>
      </w:r>
      <w:r w:rsidRPr="00E91A7F">
        <w:rPr>
          <w:rFonts w:asciiTheme="majorHAnsi" w:eastAsia="Calibri" w:hAnsiTheme="majorHAnsi" w:cstheme="majorHAnsi"/>
          <w:sz w:val="22"/>
          <w:szCs w:val="22"/>
          <w:lang w:val="fr-CH"/>
          <w14:numSpacing w14:val="default"/>
        </w:rPr>
        <w:t xml:space="preserve"> troisième position. Le potentiel de la diversité des espèces et de l'aménagement d'espaces de vie proches de la nature </w:t>
      </w:r>
      <w:r w:rsidR="00D616CF" w:rsidRPr="00E91A7F">
        <w:rPr>
          <w:rFonts w:asciiTheme="majorHAnsi" w:eastAsia="Calibri" w:hAnsiTheme="majorHAnsi" w:cstheme="majorHAnsi"/>
          <w:sz w:val="22"/>
          <w:szCs w:val="22"/>
          <w:lang w:val="fr-CH"/>
          <w14:numSpacing w14:val="default"/>
        </w:rPr>
        <w:t>est loin d’être</w:t>
      </w:r>
      <w:r w:rsidRPr="00E91A7F">
        <w:rPr>
          <w:rFonts w:asciiTheme="majorHAnsi" w:eastAsia="Calibri" w:hAnsiTheme="majorHAnsi" w:cstheme="majorHAnsi"/>
          <w:sz w:val="22"/>
          <w:szCs w:val="22"/>
          <w:lang w:val="fr-CH"/>
          <w14:numSpacing w14:val="default"/>
        </w:rPr>
        <w:t xml:space="preserve"> épuisé. </w:t>
      </w:r>
      <w:r w:rsidR="00D616CF" w:rsidRPr="00E91A7F">
        <w:rPr>
          <w:rFonts w:asciiTheme="majorHAnsi" w:eastAsia="Calibri" w:hAnsiTheme="majorHAnsi" w:cstheme="majorHAnsi"/>
          <w:sz w:val="22"/>
          <w:szCs w:val="22"/>
          <w:lang w:val="fr-CH"/>
          <w14:numSpacing w14:val="default"/>
        </w:rPr>
        <w:t>D</w:t>
      </w:r>
      <w:r w:rsidRPr="00E91A7F">
        <w:rPr>
          <w:rFonts w:asciiTheme="majorHAnsi" w:eastAsia="Calibri" w:hAnsiTheme="majorHAnsi" w:cstheme="majorHAnsi"/>
          <w:sz w:val="22"/>
          <w:szCs w:val="22"/>
          <w:lang w:val="fr-CH"/>
          <w14:numSpacing w14:val="default"/>
        </w:rPr>
        <w:t xml:space="preserve">es espèces comme l'hirondelle de fenêtre ou le rougequeue à front blanc, </w:t>
      </w:r>
      <w:r w:rsidR="00780399" w:rsidRPr="00E91A7F">
        <w:rPr>
          <w:rFonts w:asciiTheme="majorHAnsi" w:eastAsia="Calibri" w:hAnsiTheme="majorHAnsi" w:cstheme="majorHAnsi"/>
          <w:sz w:val="22"/>
          <w:szCs w:val="22"/>
          <w:lang w:val="fr-CH"/>
          <w14:numSpacing w14:val="default"/>
        </w:rPr>
        <w:t>pourtant</w:t>
      </w:r>
      <w:r w:rsidR="00D616CF" w:rsidRPr="00E91A7F">
        <w:rPr>
          <w:rFonts w:asciiTheme="majorHAnsi" w:eastAsia="Calibri" w:hAnsiTheme="majorHAnsi" w:cstheme="majorHAnsi"/>
          <w:sz w:val="22"/>
          <w:szCs w:val="22"/>
          <w:lang w:val="fr-CH"/>
          <w14:numSpacing w14:val="default"/>
        </w:rPr>
        <w:t xml:space="preserve"> typiques des</w:t>
      </w:r>
      <w:r w:rsidRPr="00E91A7F">
        <w:rPr>
          <w:rFonts w:asciiTheme="majorHAnsi" w:eastAsia="Calibri" w:hAnsiTheme="majorHAnsi" w:cstheme="majorHAnsi"/>
          <w:sz w:val="22"/>
          <w:szCs w:val="22"/>
          <w:lang w:val="fr-CH"/>
          <w14:numSpacing w14:val="default"/>
        </w:rPr>
        <w:t xml:space="preserve"> zones d'habitation, </w:t>
      </w:r>
      <w:r w:rsidR="00780399" w:rsidRPr="00E91A7F">
        <w:rPr>
          <w:rFonts w:asciiTheme="majorHAnsi" w:eastAsia="Calibri" w:hAnsiTheme="majorHAnsi" w:cstheme="majorHAnsi"/>
          <w:sz w:val="22"/>
          <w:szCs w:val="22"/>
          <w:lang w:val="fr-CH"/>
          <w14:numSpacing w14:val="default"/>
        </w:rPr>
        <w:t xml:space="preserve">étaient cette année </w:t>
      </w:r>
      <w:r w:rsidR="00284B92">
        <w:rPr>
          <w:rFonts w:asciiTheme="majorHAnsi" w:eastAsia="Calibri" w:hAnsiTheme="majorHAnsi" w:cstheme="majorHAnsi"/>
          <w:sz w:val="22"/>
          <w:szCs w:val="22"/>
          <w:lang w:val="fr-CH"/>
          <w14:numSpacing w14:val="default"/>
        </w:rPr>
        <w:t>encore</w:t>
      </w:r>
      <w:r w:rsidR="00780399" w:rsidRPr="00E91A7F">
        <w:rPr>
          <w:rFonts w:asciiTheme="majorHAnsi" w:eastAsia="Calibri" w:hAnsiTheme="majorHAnsi" w:cstheme="majorHAnsi"/>
          <w:sz w:val="22"/>
          <w:szCs w:val="22"/>
          <w:lang w:val="fr-CH"/>
          <w14:numSpacing w14:val="default"/>
        </w:rPr>
        <w:t xml:space="preserve"> rarement signalé</w:t>
      </w:r>
      <w:r w:rsidR="005E5237" w:rsidRPr="00E91A7F">
        <w:rPr>
          <w:rFonts w:asciiTheme="majorHAnsi" w:eastAsia="Calibri" w:hAnsiTheme="majorHAnsi" w:cstheme="majorHAnsi"/>
          <w:sz w:val="22"/>
          <w:szCs w:val="22"/>
          <w:lang w:val="fr-CH"/>
          <w14:numSpacing w14:val="default"/>
        </w:rPr>
        <w:t>e</w:t>
      </w:r>
      <w:r w:rsidR="00780399" w:rsidRPr="00E91A7F">
        <w:rPr>
          <w:rFonts w:asciiTheme="majorHAnsi" w:eastAsia="Calibri" w:hAnsiTheme="majorHAnsi" w:cstheme="majorHAnsi"/>
          <w:sz w:val="22"/>
          <w:szCs w:val="22"/>
          <w:lang w:val="fr-CH"/>
          <w14:numSpacing w14:val="default"/>
        </w:rPr>
        <w:t>s dans les jardins</w:t>
      </w:r>
      <w:r w:rsidRPr="00E91A7F">
        <w:rPr>
          <w:rFonts w:asciiTheme="majorHAnsi" w:eastAsia="Calibri" w:hAnsiTheme="majorHAnsi" w:cstheme="majorHAnsi"/>
          <w:sz w:val="22"/>
          <w:szCs w:val="22"/>
          <w:lang w:val="fr-CH"/>
          <w14:numSpacing w14:val="default"/>
        </w:rPr>
        <w:t xml:space="preserve">. </w:t>
      </w:r>
      <w:r w:rsidR="005E5237" w:rsidRPr="00E91A7F">
        <w:rPr>
          <w:rFonts w:asciiTheme="majorHAnsi" w:eastAsia="Calibri" w:hAnsiTheme="majorHAnsi" w:cstheme="majorHAnsi"/>
          <w:sz w:val="22"/>
          <w:szCs w:val="22"/>
          <w:lang w:val="fr-CH"/>
          <w14:numSpacing w14:val="default"/>
        </w:rPr>
        <w:t xml:space="preserve">Raison pour laquelle </w:t>
      </w:r>
      <w:r w:rsidRPr="00E91A7F">
        <w:rPr>
          <w:rFonts w:asciiTheme="majorHAnsi" w:eastAsia="Calibri" w:hAnsiTheme="majorHAnsi" w:cstheme="majorHAnsi"/>
          <w:sz w:val="22"/>
          <w:szCs w:val="22"/>
          <w:lang w:val="fr-CH"/>
          <w14:numSpacing w14:val="default"/>
        </w:rPr>
        <w:t>BirdLife Suisse associe</w:t>
      </w:r>
      <w:r w:rsidR="00E91A7F" w:rsidRPr="00E91A7F">
        <w:rPr>
          <w:rFonts w:asciiTheme="majorHAnsi" w:eastAsia="Calibri" w:hAnsiTheme="majorHAnsi" w:cstheme="majorHAnsi"/>
          <w:sz w:val="22"/>
          <w:szCs w:val="22"/>
          <w:lang w:val="fr-CH"/>
          <w14:numSpacing w14:val="default"/>
        </w:rPr>
        <w:t xml:space="preserve"> toujours</w:t>
      </w:r>
      <w:r w:rsidRPr="00E91A7F">
        <w:rPr>
          <w:rFonts w:asciiTheme="majorHAnsi" w:eastAsia="Calibri" w:hAnsiTheme="majorHAnsi" w:cstheme="majorHAnsi"/>
          <w:sz w:val="22"/>
          <w:szCs w:val="22"/>
          <w:lang w:val="fr-CH"/>
          <w14:numSpacing w14:val="default"/>
        </w:rPr>
        <w:t xml:space="preserve"> </w:t>
      </w:r>
      <w:r w:rsidR="005E5237" w:rsidRPr="00E91A7F">
        <w:rPr>
          <w:rFonts w:asciiTheme="majorHAnsi" w:eastAsia="Calibri" w:hAnsiTheme="majorHAnsi" w:cstheme="majorHAnsi"/>
          <w:sz w:val="22"/>
          <w:szCs w:val="22"/>
          <w:lang w:val="fr-CH"/>
          <w14:numSpacing w14:val="default"/>
        </w:rPr>
        <w:t xml:space="preserve">l’action « Oiseaux de nos jardins » à </w:t>
      </w:r>
      <w:r w:rsidRPr="00E91A7F">
        <w:rPr>
          <w:rFonts w:asciiTheme="majorHAnsi" w:eastAsia="Calibri" w:hAnsiTheme="majorHAnsi" w:cstheme="majorHAnsi"/>
          <w:sz w:val="22"/>
          <w:szCs w:val="22"/>
          <w:lang w:val="fr-CH"/>
          <w14:numSpacing w14:val="default"/>
        </w:rPr>
        <w:t>une campagne de sensibilisation.</w:t>
      </w:r>
    </w:p>
    <w:p w14:paraId="3E9DADA9" w14:textId="77777777" w:rsidR="0001324D" w:rsidRPr="003D6748" w:rsidRDefault="0001324D" w:rsidP="00092778">
      <w:pPr>
        <w:spacing w:line="240" w:lineRule="auto"/>
        <w:rPr>
          <w:rFonts w:asciiTheme="majorHAnsi" w:eastAsia="Calibri" w:hAnsiTheme="majorHAnsi" w:cstheme="majorHAnsi"/>
          <w:b/>
          <w:bCs/>
          <w:sz w:val="22"/>
          <w:szCs w:val="22"/>
          <w:lang w:val="fr-CH"/>
          <w14:numSpacing w14:val="default"/>
        </w:rPr>
      </w:pPr>
    </w:p>
    <w:p w14:paraId="6AF6771B" w14:textId="3901D413" w:rsidR="00835D91" w:rsidRPr="00E91A7F" w:rsidRDefault="00E91A7F" w:rsidP="00172190">
      <w:pPr>
        <w:spacing w:line="240" w:lineRule="auto"/>
        <w:rPr>
          <w:rFonts w:asciiTheme="majorHAnsi" w:eastAsia="Calibri" w:hAnsiTheme="majorHAnsi" w:cstheme="majorHAnsi"/>
          <w:b/>
          <w:bCs/>
          <w:sz w:val="22"/>
          <w:szCs w:val="22"/>
          <w:lang w:val="fr-CH"/>
          <w14:numSpacing w14:val="default"/>
        </w:rPr>
      </w:pPr>
      <w:r w:rsidRPr="00E91A7F">
        <w:rPr>
          <w:rFonts w:asciiTheme="majorHAnsi" w:eastAsia="Calibri" w:hAnsiTheme="majorHAnsi" w:cstheme="majorHAnsi"/>
          <w:b/>
          <w:bCs/>
          <w:sz w:val="22"/>
          <w:szCs w:val="22"/>
          <w:lang w:val="fr-CH"/>
          <w14:numSpacing w14:val="default"/>
        </w:rPr>
        <w:t xml:space="preserve">Comment favoriser davantage la nature </w:t>
      </w:r>
      <w:r w:rsidR="00835D91" w:rsidRPr="00E91A7F">
        <w:rPr>
          <w:rFonts w:asciiTheme="majorHAnsi" w:eastAsia="Calibri" w:hAnsiTheme="majorHAnsi" w:cstheme="majorHAnsi"/>
          <w:b/>
          <w:bCs/>
          <w:sz w:val="22"/>
          <w:szCs w:val="22"/>
          <w:lang w:val="fr-CH"/>
          <w14:numSpacing w14:val="default"/>
        </w:rPr>
        <w:t xml:space="preserve">? </w:t>
      </w:r>
    </w:p>
    <w:p w14:paraId="68A52E4F" w14:textId="77777777" w:rsidR="00835D91" w:rsidRPr="00E91A7F" w:rsidRDefault="00835D91" w:rsidP="00172190">
      <w:pPr>
        <w:spacing w:line="240" w:lineRule="auto"/>
        <w:rPr>
          <w:rFonts w:asciiTheme="majorHAnsi" w:eastAsia="Calibri" w:hAnsiTheme="majorHAnsi" w:cstheme="majorHAnsi"/>
          <w:sz w:val="22"/>
          <w:szCs w:val="22"/>
          <w:lang w:val="fr-CH"/>
          <w14:numSpacing w14:val="default"/>
        </w:rPr>
      </w:pPr>
    </w:p>
    <w:p w14:paraId="2CF4088B" w14:textId="0EA42BB9" w:rsidR="00E64AFF" w:rsidRPr="00E64AFF" w:rsidRDefault="00E64AFF" w:rsidP="00746B7A">
      <w:pPr>
        <w:spacing w:line="240" w:lineRule="auto"/>
        <w:rPr>
          <w:rFonts w:asciiTheme="majorHAnsi" w:eastAsia="Calibri" w:hAnsiTheme="majorHAnsi" w:cstheme="majorHAnsi"/>
          <w:sz w:val="22"/>
          <w:szCs w:val="22"/>
          <w:lang w:val="fr-CH"/>
          <w14:numSpacing w14:val="default"/>
        </w:rPr>
      </w:pPr>
      <w:r w:rsidRPr="00E64AFF">
        <w:rPr>
          <w:rFonts w:asciiTheme="majorHAnsi" w:eastAsia="Calibri" w:hAnsiTheme="majorHAnsi" w:cstheme="majorHAnsi"/>
          <w:sz w:val="22"/>
          <w:szCs w:val="22"/>
          <w:lang w:val="fr-CH"/>
          <w14:numSpacing w14:val="default"/>
        </w:rPr>
        <w:t>L'un des objectifs de l'</w:t>
      </w:r>
      <w:r>
        <w:rPr>
          <w:rFonts w:asciiTheme="majorHAnsi" w:eastAsia="Calibri" w:hAnsiTheme="majorHAnsi" w:cstheme="majorHAnsi"/>
          <w:sz w:val="22"/>
          <w:szCs w:val="22"/>
          <w:lang w:val="fr-CH"/>
          <w14:numSpacing w14:val="default"/>
        </w:rPr>
        <w:t>action « Oiseaux de nos jardins »</w:t>
      </w:r>
      <w:r w:rsidRPr="00E64AFF">
        <w:rPr>
          <w:rFonts w:asciiTheme="majorHAnsi" w:eastAsia="Calibri" w:hAnsiTheme="majorHAnsi" w:cstheme="majorHAnsi"/>
          <w:sz w:val="22"/>
          <w:szCs w:val="22"/>
          <w:lang w:val="fr-CH"/>
          <w14:numSpacing w14:val="default"/>
        </w:rPr>
        <w:t xml:space="preserve"> est de sensibiliser la population au potentiel de la nature dans les zones d'habitation. De nombreuses informations sont donc disponibles sur la manière de promouvoir les oiseaux et la nature </w:t>
      </w:r>
      <w:r w:rsidR="001F3F4D">
        <w:rPr>
          <w:rFonts w:asciiTheme="majorHAnsi" w:eastAsia="Calibri" w:hAnsiTheme="majorHAnsi" w:cstheme="majorHAnsi"/>
          <w:sz w:val="22"/>
          <w:szCs w:val="22"/>
          <w:lang w:val="fr-CH"/>
          <w14:numSpacing w14:val="default"/>
        </w:rPr>
        <w:t>dans les jardins et espaces verts</w:t>
      </w:r>
      <w:r w:rsidRPr="00E64AFF">
        <w:rPr>
          <w:rFonts w:asciiTheme="majorHAnsi" w:eastAsia="Calibri" w:hAnsiTheme="majorHAnsi" w:cstheme="majorHAnsi"/>
          <w:sz w:val="22"/>
          <w:szCs w:val="22"/>
          <w:lang w:val="fr-CH"/>
          <w14:numSpacing w14:val="default"/>
        </w:rPr>
        <w:t xml:space="preserve">. BirdLife Suisse recommande par exemple d'aménager des prairies </w:t>
      </w:r>
      <w:r w:rsidR="001F3F4D">
        <w:rPr>
          <w:rFonts w:asciiTheme="majorHAnsi" w:eastAsia="Calibri" w:hAnsiTheme="majorHAnsi" w:cstheme="majorHAnsi"/>
          <w:sz w:val="22"/>
          <w:szCs w:val="22"/>
          <w:lang w:val="fr-CH"/>
          <w14:numSpacing w14:val="default"/>
        </w:rPr>
        <w:t>fleuries</w:t>
      </w:r>
      <w:r w:rsidRPr="00E64AFF">
        <w:rPr>
          <w:rFonts w:asciiTheme="majorHAnsi" w:eastAsia="Calibri" w:hAnsiTheme="majorHAnsi" w:cstheme="majorHAnsi"/>
          <w:sz w:val="22"/>
          <w:szCs w:val="22"/>
          <w:lang w:val="fr-CH"/>
          <w14:numSpacing w14:val="default"/>
        </w:rPr>
        <w:t xml:space="preserve">, de planter des arbustes et des arbres indigènes et de favoriser les structures </w:t>
      </w:r>
      <w:r w:rsidR="001F3F4D">
        <w:rPr>
          <w:rFonts w:asciiTheme="majorHAnsi" w:eastAsia="Calibri" w:hAnsiTheme="majorHAnsi" w:cstheme="majorHAnsi"/>
          <w:sz w:val="22"/>
          <w:szCs w:val="22"/>
          <w:lang w:val="fr-CH"/>
          <w14:numSpacing w14:val="default"/>
        </w:rPr>
        <w:t>naturelles</w:t>
      </w:r>
      <w:r w:rsidRPr="00E64AFF">
        <w:rPr>
          <w:rFonts w:asciiTheme="majorHAnsi" w:eastAsia="Calibri" w:hAnsiTheme="majorHAnsi" w:cstheme="majorHAnsi"/>
          <w:sz w:val="22"/>
          <w:szCs w:val="22"/>
          <w:lang w:val="fr-CH"/>
          <w14:numSpacing w14:val="default"/>
        </w:rPr>
        <w:t xml:space="preserve"> comme les tas de branches. </w:t>
      </w:r>
      <w:r w:rsidR="001F3F4D">
        <w:rPr>
          <w:rFonts w:asciiTheme="majorHAnsi" w:eastAsia="Calibri" w:hAnsiTheme="majorHAnsi" w:cstheme="majorHAnsi"/>
          <w:sz w:val="22"/>
          <w:szCs w:val="22"/>
          <w:lang w:val="fr-CH"/>
          <w14:numSpacing w14:val="default"/>
        </w:rPr>
        <w:t>« </w:t>
      </w:r>
      <w:r w:rsidRPr="00E64AFF">
        <w:rPr>
          <w:rFonts w:asciiTheme="majorHAnsi" w:eastAsia="Calibri" w:hAnsiTheme="majorHAnsi" w:cstheme="majorHAnsi"/>
          <w:sz w:val="22"/>
          <w:szCs w:val="22"/>
          <w:lang w:val="fr-CH"/>
          <w14:numSpacing w14:val="default"/>
        </w:rPr>
        <w:t>Les jardins, parcs et autres espaces verts en milieu urbain sont très importants pour la nature</w:t>
      </w:r>
      <w:r w:rsidR="001F3F4D">
        <w:rPr>
          <w:rFonts w:asciiTheme="majorHAnsi" w:eastAsia="Calibri" w:hAnsiTheme="majorHAnsi" w:cstheme="majorHAnsi"/>
          <w:sz w:val="22"/>
          <w:szCs w:val="22"/>
          <w:lang w:val="fr-CH"/>
          <w14:numSpacing w14:val="default"/>
        </w:rPr>
        <w:t> »</w:t>
      </w:r>
      <w:r w:rsidRPr="00E64AFF">
        <w:rPr>
          <w:rFonts w:asciiTheme="majorHAnsi" w:eastAsia="Calibri" w:hAnsiTheme="majorHAnsi" w:cstheme="majorHAnsi"/>
          <w:sz w:val="22"/>
          <w:szCs w:val="22"/>
          <w:lang w:val="fr-CH"/>
          <w14:numSpacing w14:val="default"/>
        </w:rPr>
        <w:t xml:space="preserve">, </w:t>
      </w:r>
      <w:r w:rsidRPr="00E64AFF">
        <w:rPr>
          <w:rFonts w:asciiTheme="majorHAnsi" w:eastAsia="Calibri" w:hAnsiTheme="majorHAnsi" w:cstheme="majorHAnsi"/>
          <w:sz w:val="22"/>
          <w:szCs w:val="22"/>
          <w:lang w:val="fr-CH"/>
          <w14:numSpacing w14:val="default"/>
        </w:rPr>
        <w:lastRenderedPageBreak/>
        <w:t xml:space="preserve">explique </w:t>
      </w:r>
      <w:r w:rsidR="004B04F8" w:rsidRPr="004B04F8">
        <w:rPr>
          <w:rFonts w:asciiTheme="majorHAnsi" w:eastAsia="Calibri" w:hAnsiTheme="majorHAnsi" w:cstheme="majorHAnsi"/>
          <w:sz w:val="22"/>
          <w:szCs w:val="22"/>
          <w:lang w:val="fr-CH"/>
          <w14:numSpacing w14:val="default"/>
        </w:rPr>
        <w:t>Eva Inderwildi</w:t>
      </w:r>
      <w:r w:rsidRPr="004B04F8">
        <w:rPr>
          <w:rFonts w:asciiTheme="majorHAnsi" w:eastAsia="Calibri" w:hAnsiTheme="majorHAnsi" w:cstheme="majorHAnsi"/>
          <w:sz w:val="22"/>
          <w:szCs w:val="22"/>
          <w:lang w:val="fr-CH"/>
          <w14:numSpacing w14:val="default"/>
        </w:rPr>
        <w:t xml:space="preserve">, </w:t>
      </w:r>
      <w:r w:rsidR="004B04F8" w:rsidRPr="004B04F8">
        <w:rPr>
          <w:rFonts w:asciiTheme="majorHAnsi" w:eastAsia="Calibri" w:hAnsiTheme="majorHAnsi" w:cstheme="majorHAnsi"/>
          <w:sz w:val="22"/>
          <w:szCs w:val="22"/>
          <w:lang w:val="fr-CH"/>
          <w14:numSpacing w14:val="default"/>
        </w:rPr>
        <w:t>chargée</w:t>
      </w:r>
      <w:r w:rsidR="004B04F8">
        <w:rPr>
          <w:rFonts w:asciiTheme="majorHAnsi" w:eastAsia="Calibri" w:hAnsiTheme="majorHAnsi" w:cstheme="majorHAnsi"/>
          <w:sz w:val="22"/>
          <w:szCs w:val="22"/>
          <w:lang w:val="fr-CH"/>
          <w14:numSpacing w14:val="default"/>
        </w:rPr>
        <w:t xml:space="preserve"> de communication</w:t>
      </w:r>
      <w:r w:rsidRPr="00E64AFF">
        <w:rPr>
          <w:rFonts w:asciiTheme="majorHAnsi" w:eastAsia="Calibri" w:hAnsiTheme="majorHAnsi" w:cstheme="majorHAnsi"/>
          <w:sz w:val="22"/>
          <w:szCs w:val="22"/>
          <w:lang w:val="fr-CH"/>
          <w14:numSpacing w14:val="default"/>
        </w:rPr>
        <w:t xml:space="preserve"> de BirdLife Suisse. </w:t>
      </w:r>
      <w:r w:rsidR="001F3F4D">
        <w:rPr>
          <w:rFonts w:asciiTheme="majorHAnsi" w:eastAsia="Calibri" w:hAnsiTheme="majorHAnsi" w:cstheme="majorHAnsi"/>
          <w:sz w:val="22"/>
          <w:szCs w:val="22"/>
          <w:lang w:val="fr-CH"/>
          <w14:numSpacing w14:val="default"/>
        </w:rPr>
        <w:t>« </w:t>
      </w:r>
      <w:r w:rsidRPr="00E64AFF">
        <w:rPr>
          <w:rFonts w:asciiTheme="majorHAnsi" w:eastAsia="Calibri" w:hAnsiTheme="majorHAnsi" w:cstheme="majorHAnsi"/>
          <w:sz w:val="22"/>
          <w:szCs w:val="22"/>
          <w:lang w:val="fr-CH"/>
          <w14:numSpacing w14:val="default"/>
        </w:rPr>
        <w:t>De nombreux animaux et plantes utilisent cet habitat au cours de l'année</w:t>
      </w:r>
      <w:r w:rsidR="001F3F4D">
        <w:rPr>
          <w:rFonts w:asciiTheme="majorHAnsi" w:eastAsia="Calibri" w:hAnsiTheme="majorHAnsi" w:cstheme="majorHAnsi"/>
          <w:sz w:val="22"/>
          <w:szCs w:val="22"/>
          <w:lang w:val="fr-CH"/>
          <w14:numSpacing w14:val="default"/>
        </w:rPr>
        <w:t> »</w:t>
      </w:r>
      <w:r w:rsidRPr="00E64AFF">
        <w:rPr>
          <w:rFonts w:asciiTheme="majorHAnsi" w:eastAsia="Calibri" w:hAnsiTheme="majorHAnsi" w:cstheme="majorHAnsi"/>
          <w:sz w:val="22"/>
          <w:szCs w:val="22"/>
          <w:lang w:val="fr-CH"/>
          <w14:numSpacing w14:val="default"/>
        </w:rPr>
        <w:t xml:space="preserve">. C'est pourquoi BirdLife s'engage, du niveau local au niveau national, pour </w:t>
      </w:r>
      <w:r w:rsidR="001F3F4D">
        <w:rPr>
          <w:rFonts w:asciiTheme="majorHAnsi" w:eastAsia="Calibri" w:hAnsiTheme="majorHAnsi" w:cstheme="majorHAnsi"/>
          <w:sz w:val="22"/>
          <w:szCs w:val="22"/>
          <w:lang w:val="fr-CH"/>
          <w14:numSpacing w14:val="default"/>
        </w:rPr>
        <w:t>davantage</w:t>
      </w:r>
      <w:r w:rsidRPr="00E64AFF">
        <w:rPr>
          <w:rFonts w:asciiTheme="majorHAnsi" w:eastAsia="Calibri" w:hAnsiTheme="majorHAnsi" w:cstheme="majorHAnsi"/>
          <w:sz w:val="22"/>
          <w:szCs w:val="22"/>
          <w:lang w:val="fr-CH"/>
          <w14:numSpacing w14:val="default"/>
        </w:rPr>
        <w:t xml:space="preserve"> de nature </w:t>
      </w:r>
      <w:r w:rsidR="001F3F4D">
        <w:rPr>
          <w:rFonts w:asciiTheme="majorHAnsi" w:eastAsia="Calibri" w:hAnsiTheme="majorHAnsi" w:cstheme="majorHAnsi"/>
          <w:sz w:val="22"/>
          <w:szCs w:val="22"/>
          <w:lang w:val="fr-CH"/>
          <w14:numSpacing w14:val="default"/>
        </w:rPr>
        <w:t>dans les zones construites</w:t>
      </w:r>
      <w:r w:rsidRPr="00E64AFF">
        <w:rPr>
          <w:rFonts w:asciiTheme="majorHAnsi" w:eastAsia="Calibri" w:hAnsiTheme="majorHAnsi" w:cstheme="majorHAnsi"/>
          <w:sz w:val="22"/>
          <w:szCs w:val="22"/>
          <w:lang w:val="fr-CH"/>
          <w14:numSpacing w14:val="default"/>
        </w:rPr>
        <w:t xml:space="preserve"> et plaide pour des programmes ambitieux de conservation et d'aménagement d'espaces </w:t>
      </w:r>
      <w:r w:rsidR="00871CD6">
        <w:rPr>
          <w:rFonts w:asciiTheme="majorHAnsi" w:eastAsia="Calibri" w:hAnsiTheme="majorHAnsi" w:cstheme="majorHAnsi"/>
          <w:sz w:val="22"/>
          <w:szCs w:val="22"/>
          <w:lang w:val="fr-CH"/>
          <w14:numSpacing w14:val="default"/>
        </w:rPr>
        <w:t xml:space="preserve">verts </w:t>
      </w:r>
      <w:r w:rsidRPr="00E64AFF">
        <w:rPr>
          <w:rFonts w:asciiTheme="majorHAnsi" w:eastAsia="Calibri" w:hAnsiTheme="majorHAnsi" w:cstheme="majorHAnsi"/>
          <w:sz w:val="22"/>
          <w:szCs w:val="22"/>
          <w:lang w:val="fr-CH"/>
          <w14:numSpacing w14:val="default"/>
        </w:rPr>
        <w:t>de qualité pour la biodiversité.  Cela doit également contribuer de manière significative à la création d'une infrastructure écologique fonctionnelle en Suisse.</w:t>
      </w:r>
    </w:p>
    <w:p w14:paraId="631F5940" w14:textId="77777777" w:rsidR="00E64AFF" w:rsidRPr="00E64AFF" w:rsidRDefault="00E64AFF" w:rsidP="00746B7A">
      <w:pPr>
        <w:spacing w:line="240" w:lineRule="auto"/>
        <w:rPr>
          <w:rFonts w:asciiTheme="majorHAnsi" w:eastAsia="Calibri" w:hAnsiTheme="majorHAnsi" w:cstheme="majorHAnsi"/>
          <w:sz w:val="22"/>
          <w:szCs w:val="22"/>
          <w:lang w:val="fr-CH"/>
          <w14:numSpacing w14:val="default"/>
        </w:rPr>
      </w:pPr>
    </w:p>
    <w:p w14:paraId="3203D8CA" w14:textId="77777777" w:rsidR="00746B7A" w:rsidRPr="003D6748" w:rsidRDefault="00746B7A" w:rsidP="00746B7A">
      <w:pPr>
        <w:spacing w:line="240" w:lineRule="auto"/>
        <w:rPr>
          <w:rFonts w:asciiTheme="majorHAnsi" w:eastAsia="Calibri" w:hAnsiTheme="majorHAnsi" w:cstheme="majorHAnsi"/>
          <w:sz w:val="22"/>
          <w:szCs w:val="22"/>
          <w:lang w:val="fr-CH"/>
          <w14:numSpacing w14:val="default"/>
        </w:rPr>
      </w:pPr>
    </w:p>
    <w:p w14:paraId="58A07906" w14:textId="78AE1F0F" w:rsidR="00746B7A" w:rsidRPr="00E91A7F" w:rsidRDefault="00E91A7F" w:rsidP="00746B7A">
      <w:pPr>
        <w:spacing w:line="240" w:lineRule="auto"/>
        <w:rPr>
          <w:rFonts w:asciiTheme="majorHAnsi" w:eastAsia="Calibri" w:hAnsiTheme="majorHAnsi" w:cstheme="majorHAnsi"/>
          <w:i/>
          <w:iCs/>
          <w:sz w:val="22"/>
          <w:szCs w:val="22"/>
          <w:lang w:val="fr-CH"/>
          <w14:numSpacing w14:val="default"/>
        </w:rPr>
      </w:pPr>
      <w:r w:rsidRPr="00E91A7F">
        <w:rPr>
          <w:rFonts w:asciiTheme="majorHAnsi" w:eastAsia="Calibri" w:hAnsiTheme="majorHAnsi" w:cstheme="majorHAnsi"/>
          <w:i/>
          <w:iCs/>
          <w:sz w:val="22"/>
          <w:szCs w:val="22"/>
          <w:lang w:val="fr-CH"/>
          <w14:numSpacing w14:val="default"/>
        </w:rPr>
        <w:t>Informations et documentation sous</w:t>
      </w:r>
      <w:r w:rsidR="00746B7A" w:rsidRPr="00E91A7F">
        <w:rPr>
          <w:rFonts w:asciiTheme="majorHAnsi" w:eastAsia="Calibri" w:hAnsiTheme="majorHAnsi" w:cstheme="majorHAnsi"/>
          <w:i/>
          <w:iCs/>
          <w:sz w:val="22"/>
          <w:szCs w:val="22"/>
          <w:lang w:val="fr-CH"/>
          <w14:numSpacing w14:val="default"/>
        </w:rPr>
        <w:t xml:space="preserve"> www.birdlife.ch/</w:t>
      </w:r>
      <w:r w:rsidRPr="00E91A7F">
        <w:rPr>
          <w:rFonts w:asciiTheme="majorHAnsi" w:eastAsia="Calibri" w:hAnsiTheme="majorHAnsi" w:cstheme="majorHAnsi"/>
          <w:i/>
          <w:iCs/>
          <w:sz w:val="22"/>
          <w:szCs w:val="22"/>
          <w:lang w:val="fr-CH"/>
          <w14:numSpacing w14:val="default"/>
        </w:rPr>
        <w:t>oiseauxjardins</w:t>
      </w:r>
    </w:p>
    <w:p w14:paraId="1F27CF13" w14:textId="77777777" w:rsidR="00E91A7F" w:rsidRPr="00871CD6" w:rsidRDefault="00E91A7F" w:rsidP="00777182">
      <w:pPr>
        <w:spacing w:line="240" w:lineRule="auto"/>
        <w:rPr>
          <w:rFonts w:asciiTheme="majorHAnsi" w:eastAsia="Calibri" w:hAnsiTheme="majorHAnsi" w:cstheme="majorHAnsi"/>
          <w:b/>
          <w:bCs/>
          <w:i/>
          <w:iCs/>
          <w:sz w:val="22"/>
          <w:szCs w:val="22"/>
          <w:lang w:val="fr-CH"/>
          <w14:numSpacing w14:val="default"/>
        </w:rPr>
      </w:pPr>
    </w:p>
    <w:p w14:paraId="1F447185" w14:textId="77777777" w:rsidR="00263E8F" w:rsidRPr="00822F61" w:rsidRDefault="00263E8F" w:rsidP="00263E8F">
      <w:pPr>
        <w:spacing w:line="240" w:lineRule="auto"/>
        <w:rPr>
          <w:rFonts w:ascii="Calibri" w:eastAsia="Calibri" w:hAnsi="Calibri" w:cs="Times New Roman"/>
          <w:i/>
          <w:iCs/>
          <w:sz w:val="22"/>
          <w:szCs w:val="22"/>
          <w:lang w:val="fr-CH"/>
          <w14:numSpacing w14:val="default"/>
        </w:rPr>
      </w:pPr>
    </w:p>
    <w:p w14:paraId="1FC3C7F8" w14:textId="77777777" w:rsidR="00263E8F" w:rsidRPr="00111941" w:rsidRDefault="00263E8F" w:rsidP="00263E8F">
      <w:pPr>
        <w:spacing w:line="240" w:lineRule="auto"/>
        <w:rPr>
          <w:rFonts w:ascii="Calibri" w:eastAsia="Calibri" w:hAnsi="Calibri" w:cs="Times New Roman"/>
          <w:sz w:val="22"/>
          <w:szCs w:val="22"/>
          <w14:numSpacing w14:val="default"/>
        </w:rPr>
      </w:pPr>
      <w:r w:rsidRPr="00FA456D">
        <w:rPr>
          <w:rFonts w:ascii="Arial" w:eastAsia="Arial" w:hAnsi="Arial" w:cs="Arial"/>
          <w:noProof/>
        </w:rPr>
        <mc:AlternateContent>
          <mc:Choice Requires="wps">
            <w:drawing>
              <wp:inline distT="0" distB="0" distL="0" distR="0" wp14:anchorId="5B64A486" wp14:editId="3F0881B2">
                <wp:extent cx="5760720" cy="2195655"/>
                <wp:effectExtent l="0" t="0" r="5080" b="0"/>
                <wp:docPr id="1" name="Textfeld 1"/>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658529E8" w14:textId="1AAD648D" w:rsidR="00263E8F" w:rsidRPr="00F419E4" w:rsidRDefault="00263E8F" w:rsidP="00263E8F">
                            <w:pPr>
                              <w:pStyle w:val="Titre1"/>
                              <w:spacing w:before="200"/>
                              <w:rPr>
                                <w:lang w:val="fr-CH"/>
                              </w:rPr>
                            </w:pPr>
                            <w:r w:rsidRPr="00F419E4">
                              <w:rPr>
                                <w:lang w:val="fr-CH"/>
                              </w:rPr>
                              <w:t>Résultats 2023</w:t>
                            </w:r>
                          </w:p>
                          <w:p w14:paraId="40A58658" w14:textId="3521FE9B" w:rsidR="00263E8F" w:rsidRPr="00352386" w:rsidRDefault="00263E8F" w:rsidP="00263E8F">
                            <w:pPr>
                              <w:spacing w:before="100" w:beforeAutospacing="1" w:after="100" w:afterAutospacing="1"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 xml:space="preserve">Total </w:t>
                            </w:r>
                            <w:r w:rsidR="00B80E54" w:rsidRPr="00352386">
                              <w:rPr>
                                <w:rFonts w:eastAsia="Times New Roman" w:cstheme="minorHAnsi"/>
                                <w:sz w:val="18"/>
                                <w:szCs w:val="18"/>
                                <w:lang w:val="fr-CH" w:eastAsia="de-DE"/>
                                <w14:numSpacing w14:val="default"/>
                              </w:rPr>
                              <w:t>participant</w:t>
                            </w:r>
                            <w:r w:rsidR="001217B3" w:rsidRPr="00352386">
                              <w:rPr>
                                <w:rFonts w:cstheme="minorHAnsi"/>
                                <w:sz w:val="18"/>
                                <w:szCs w:val="18"/>
                                <w:lang w:val="fr-CH"/>
                              </w:rPr>
                              <w:t xml:space="preserve">·e·s </w:t>
                            </w:r>
                            <w:r w:rsidRPr="00352386">
                              <w:rPr>
                                <w:rFonts w:eastAsia="Times New Roman" w:cstheme="minorHAnsi"/>
                                <w:sz w:val="18"/>
                                <w:szCs w:val="18"/>
                                <w:lang w:val="fr-CH" w:eastAsia="de-DE"/>
                                <w14:numSpacing w14:val="default"/>
                              </w:rPr>
                              <w:t>: 31</w:t>
                            </w:r>
                            <w:r w:rsidR="006877C5" w:rsidRPr="00352386">
                              <w:rPr>
                                <w:rFonts w:eastAsia="Times New Roman" w:cstheme="minorHAnsi"/>
                                <w:sz w:val="18"/>
                                <w:szCs w:val="18"/>
                                <w:lang w:val="fr-CH" w:eastAsia="de-DE"/>
                                <w14:numSpacing w14:val="default"/>
                              </w:rPr>
                              <w:t>72</w:t>
                            </w:r>
                            <w:r w:rsidRPr="00352386">
                              <w:rPr>
                                <w:rFonts w:eastAsia="Times New Roman" w:cstheme="minorHAnsi"/>
                                <w:sz w:val="18"/>
                                <w:szCs w:val="18"/>
                                <w:lang w:val="fr-CH" w:eastAsia="de-DE"/>
                                <w14:numSpacing w14:val="default"/>
                              </w:rPr>
                              <w:br/>
                            </w:r>
                            <w:r w:rsidR="001217B3" w:rsidRPr="00352386">
                              <w:rPr>
                                <w:rFonts w:cstheme="minorHAnsi"/>
                                <w:sz w:val="18"/>
                                <w:szCs w:val="18"/>
                                <w:lang w:val="fr-CH"/>
                              </w:rPr>
                              <w:t xml:space="preserve">Nombre moyen d'espèces par rapport </w:t>
                            </w:r>
                            <w:r w:rsidRPr="00352386">
                              <w:rPr>
                                <w:rFonts w:eastAsia="Times New Roman" w:cstheme="minorHAnsi"/>
                                <w:sz w:val="18"/>
                                <w:szCs w:val="18"/>
                                <w:lang w:val="fr-CH" w:eastAsia="de-DE"/>
                                <w14:numSpacing w14:val="default"/>
                              </w:rPr>
                              <w:t>: 10.8</w:t>
                            </w:r>
                            <w:r w:rsidRPr="00352386">
                              <w:rPr>
                                <w:rFonts w:eastAsia="Times New Roman" w:cstheme="minorHAnsi"/>
                                <w:sz w:val="18"/>
                                <w:szCs w:val="18"/>
                                <w:lang w:val="fr-CH" w:eastAsia="de-DE"/>
                                <w14:numSpacing w14:val="default"/>
                              </w:rPr>
                              <w:br/>
                            </w:r>
                            <w:r w:rsidR="002248CC" w:rsidRPr="00352386">
                              <w:rPr>
                                <w:rFonts w:cstheme="minorHAnsi"/>
                                <w:sz w:val="18"/>
                                <w:szCs w:val="18"/>
                                <w:lang w:val="fr-CH"/>
                              </w:rPr>
                              <w:t xml:space="preserve">Nombre le plus élevé d'espèces signalées </w:t>
                            </w:r>
                            <w:r w:rsidRPr="00352386">
                              <w:rPr>
                                <w:rFonts w:eastAsia="Times New Roman" w:cstheme="minorHAnsi"/>
                                <w:sz w:val="18"/>
                                <w:szCs w:val="18"/>
                                <w:lang w:val="fr-CH" w:eastAsia="de-DE"/>
                                <w14:numSpacing w14:val="default"/>
                              </w:rPr>
                              <w:t>: 45</w:t>
                            </w:r>
                            <w:r w:rsidRPr="00352386">
                              <w:rPr>
                                <w:rFonts w:eastAsia="Times New Roman" w:cstheme="minorHAnsi"/>
                                <w:sz w:val="18"/>
                                <w:szCs w:val="18"/>
                                <w:lang w:val="fr-CH" w:eastAsia="de-DE"/>
                                <w14:numSpacing w14:val="default"/>
                              </w:rPr>
                              <w:br/>
                            </w:r>
                            <w:r w:rsidR="002248CC" w:rsidRPr="00352386">
                              <w:rPr>
                                <w:rFonts w:cstheme="minorHAnsi"/>
                                <w:sz w:val="18"/>
                                <w:szCs w:val="18"/>
                                <w:lang w:val="fr-CH"/>
                              </w:rPr>
                              <w:t xml:space="preserve">Total des espèces signalées </w:t>
                            </w:r>
                            <w:r w:rsidRPr="00352386">
                              <w:rPr>
                                <w:rFonts w:eastAsia="Times New Roman" w:cstheme="minorHAnsi"/>
                                <w:sz w:val="18"/>
                                <w:szCs w:val="18"/>
                                <w:lang w:val="fr-CH" w:eastAsia="de-DE"/>
                                <w14:numSpacing w14:val="default"/>
                              </w:rPr>
                              <w:t>: 16</w:t>
                            </w:r>
                            <w:r w:rsidR="006877C5" w:rsidRPr="00352386">
                              <w:rPr>
                                <w:rFonts w:eastAsia="Times New Roman" w:cstheme="minorHAnsi"/>
                                <w:sz w:val="18"/>
                                <w:szCs w:val="18"/>
                                <w:lang w:val="fr-CH" w:eastAsia="de-DE"/>
                                <w14:numSpacing w14:val="default"/>
                              </w:rPr>
                              <w:t>8</w:t>
                            </w:r>
                            <w:r w:rsidRPr="00352386">
                              <w:rPr>
                                <w:rFonts w:eastAsia="Times New Roman" w:cstheme="minorHAnsi"/>
                                <w:sz w:val="18"/>
                                <w:szCs w:val="18"/>
                                <w:lang w:val="fr-CH" w:eastAsia="de-DE"/>
                                <w14:numSpacing w14:val="default"/>
                              </w:rPr>
                              <w:br/>
                            </w:r>
                            <w:r w:rsidR="002248CC" w:rsidRPr="00352386">
                              <w:rPr>
                                <w:rFonts w:cstheme="minorHAnsi"/>
                                <w:sz w:val="18"/>
                                <w:szCs w:val="18"/>
                                <w:lang w:val="fr-CH"/>
                              </w:rPr>
                              <w:t xml:space="preserve">Nombre moyen d'individus par rapport </w:t>
                            </w:r>
                            <w:r w:rsidRPr="00352386">
                              <w:rPr>
                                <w:rFonts w:eastAsia="Times New Roman" w:cstheme="minorHAnsi"/>
                                <w:sz w:val="18"/>
                                <w:szCs w:val="18"/>
                                <w:lang w:val="fr-CH" w:eastAsia="de-DE"/>
                                <w14:numSpacing w14:val="default"/>
                              </w:rPr>
                              <w:t>: 33.5</w:t>
                            </w:r>
                            <w:r w:rsidRPr="00352386">
                              <w:rPr>
                                <w:rFonts w:eastAsia="Times New Roman" w:cstheme="minorHAnsi"/>
                                <w:sz w:val="18"/>
                                <w:szCs w:val="18"/>
                                <w:lang w:val="fr-CH" w:eastAsia="de-DE"/>
                                <w14:numSpacing w14:val="default"/>
                              </w:rPr>
                              <w:br/>
                            </w:r>
                            <w:r w:rsidR="002248CC" w:rsidRPr="00352386">
                              <w:rPr>
                                <w:rFonts w:cstheme="minorHAnsi"/>
                                <w:sz w:val="18"/>
                                <w:szCs w:val="18"/>
                                <w:lang w:val="fr-CH"/>
                              </w:rPr>
                              <w:t xml:space="preserve">Nombre total d'individus annoncés </w:t>
                            </w:r>
                            <w:r w:rsidRPr="00352386">
                              <w:rPr>
                                <w:rFonts w:eastAsia="Times New Roman" w:cstheme="minorHAnsi"/>
                                <w:sz w:val="18"/>
                                <w:szCs w:val="18"/>
                                <w:lang w:val="fr-CH" w:eastAsia="de-DE"/>
                                <w14:numSpacing w14:val="default"/>
                              </w:rPr>
                              <w:t>: 10</w:t>
                            </w:r>
                            <w:r w:rsidR="00AA246F" w:rsidRPr="00352386">
                              <w:rPr>
                                <w:rFonts w:eastAsia="Times New Roman" w:cstheme="minorHAnsi"/>
                                <w:sz w:val="18"/>
                                <w:szCs w:val="18"/>
                                <w:lang w:val="fr-CH" w:eastAsia="de-DE"/>
                                <w14:numSpacing w14:val="default"/>
                              </w:rPr>
                              <w:t>6’153</w:t>
                            </w:r>
                            <w:r w:rsidRPr="00352386">
                              <w:rPr>
                                <w:rFonts w:eastAsia="Times New Roman" w:cstheme="minorHAnsi"/>
                                <w:sz w:val="18"/>
                                <w:szCs w:val="18"/>
                                <w:lang w:val="fr-CH" w:eastAsia="de-DE"/>
                                <w14:numSpacing w14:val="default"/>
                              </w:rPr>
                              <w:br/>
                            </w:r>
                            <w:r w:rsidRPr="00352386">
                              <w:rPr>
                                <w:rFonts w:eastAsia="Times New Roman" w:cstheme="minorHAnsi"/>
                                <w:sz w:val="18"/>
                                <w:szCs w:val="18"/>
                                <w:lang w:val="fr-CH" w:eastAsia="de-DE"/>
                                <w14:numSpacing w14:val="default"/>
                              </w:rPr>
                              <w:br/>
                            </w:r>
                            <w:r w:rsidR="00E04D94" w:rsidRPr="00352386">
                              <w:rPr>
                                <w:rFonts w:cstheme="minorHAnsi"/>
                                <w:sz w:val="18"/>
                                <w:szCs w:val="18"/>
                                <w:lang w:val="fr-CH"/>
                              </w:rPr>
                              <w:t xml:space="preserve">Moyenne des espèces en fonction du nombre d'éléments semi-naturels </w:t>
                            </w:r>
                            <w:r w:rsidRPr="00352386">
                              <w:rPr>
                                <w:rFonts w:eastAsia="Times New Roman" w:cstheme="minorHAnsi"/>
                                <w:sz w:val="18"/>
                                <w:szCs w:val="18"/>
                                <w:lang w:val="fr-CH" w:eastAsia="de-DE"/>
                                <w14:numSpacing w14:val="default"/>
                              </w:rPr>
                              <w:t>:</w:t>
                            </w:r>
                            <w:r w:rsidRPr="00352386">
                              <w:rPr>
                                <w:rFonts w:eastAsia="Times New Roman" w:cstheme="minorHAnsi"/>
                                <w:sz w:val="18"/>
                                <w:szCs w:val="18"/>
                                <w:lang w:val="fr-CH" w:eastAsia="de-DE"/>
                                <w14:numSpacing w14:val="default"/>
                              </w:rPr>
                              <w:br/>
                              <w:t xml:space="preserve">- 1 </w:t>
                            </w:r>
                            <w:r w:rsidR="00E04D94" w:rsidRPr="00352386">
                              <w:rPr>
                                <w:rFonts w:eastAsia="Times New Roman" w:cstheme="minorHAnsi"/>
                                <w:sz w:val="18"/>
                                <w:szCs w:val="18"/>
                                <w:lang w:val="fr-CH" w:eastAsia="de-DE"/>
                                <w14:numSpacing w14:val="default"/>
                              </w:rPr>
                              <w:t xml:space="preserve">élément </w:t>
                            </w:r>
                            <w:r w:rsidRPr="00352386">
                              <w:rPr>
                                <w:rFonts w:eastAsia="Times New Roman" w:cstheme="minorHAnsi"/>
                                <w:sz w:val="18"/>
                                <w:szCs w:val="18"/>
                                <w:lang w:val="fr-CH" w:eastAsia="de-DE"/>
                                <w14:numSpacing w14:val="default"/>
                              </w:rPr>
                              <w:t>: 7.8</w:t>
                            </w:r>
                            <w:r w:rsidRPr="00352386">
                              <w:rPr>
                                <w:rFonts w:eastAsia="Times New Roman" w:cstheme="minorHAnsi"/>
                                <w:sz w:val="18"/>
                                <w:szCs w:val="18"/>
                                <w:lang w:val="fr-CH" w:eastAsia="de-DE"/>
                                <w14:numSpacing w14:val="default"/>
                              </w:rPr>
                              <w:br/>
                              <w:t xml:space="preserve">- 5 </w:t>
                            </w:r>
                            <w:r w:rsidR="00E04D94" w:rsidRPr="00352386">
                              <w:rPr>
                                <w:rFonts w:eastAsia="Times New Roman" w:cstheme="minorHAnsi"/>
                                <w:sz w:val="18"/>
                                <w:szCs w:val="18"/>
                                <w:lang w:val="fr-CH" w:eastAsia="de-DE"/>
                                <w14:numSpacing w14:val="default"/>
                              </w:rPr>
                              <w:t xml:space="preserve">éléments ou plus </w:t>
                            </w:r>
                            <w:r w:rsidRPr="00352386">
                              <w:rPr>
                                <w:rFonts w:eastAsia="Times New Roman" w:cstheme="minorHAnsi"/>
                                <w:sz w:val="18"/>
                                <w:szCs w:val="18"/>
                                <w:lang w:val="fr-CH" w:eastAsia="de-DE"/>
                                <w14:numSpacing w14:val="default"/>
                              </w:rPr>
                              <w:t>: 12.2</w:t>
                            </w:r>
                            <w:r w:rsidRPr="00352386">
                              <w:rPr>
                                <w:rFonts w:eastAsia="Times New Roman" w:cstheme="minorHAnsi"/>
                                <w:sz w:val="18"/>
                                <w:szCs w:val="18"/>
                                <w:lang w:val="fr-CH" w:eastAsia="de-DE"/>
                                <w14:numSpacing w14:val="default"/>
                              </w:rPr>
                              <w:br/>
                            </w:r>
                            <w:r w:rsidRPr="00352386">
                              <w:rPr>
                                <w:rFonts w:eastAsia="Times New Roman" w:cstheme="minorHAnsi"/>
                                <w:sz w:val="18"/>
                                <w:szCs w:val="18"/>
                                <w:lang w:val="fr-CH" w:eastAsia="de-DE"/>
                                <w14:numSpacing w14:val="default"/>
                              </w:rPr>
                              <w:br/>
                            </w:r>
                            <w:r w:rsidRPr="00352386">
                              <w:rPr>
                                <w:rFonts w:eastAsia="Times New Roman" w:cstheme="minorHAnsi"/>
                                <w:sz w:val="18"/>
                                <w:szCs w:val="18"/>
                                <w:lang w:val="fr-CH" w:eastAsia="de-DE"/>
                                <w14:numSpacing w14:val="default"/>
                              </w:rPr>
                              <w:br/>
                            </w:r>
                            <w:r w:rsidR="00E04D94" w:rsidRPr="00352386">
                              <w:rPr>
                                <w:rFonts w:eastAsia="Times New Roman" w:cstheme="minorHAnsi"/>
                                <w:sz w:val="18"/>
                                <w:szCs w:val="18"/>
                                <w:lang w:val="fr-CH" w:eastAsia="de-DE"/>
                                <w14:numSpacing w14:val="default"/>
                              </w:rPr>
                              <w:t>Le</w:t>
                            </w:r>
                            <w:r w:rsidRPr="00352386">
                              <w:rPr>
                                <w:rFonts w:eastAsia="Times New Roman" w:cstheme="minorHAnsi"/>
                                <w:sz w:val="18"/>
                                <w:szCs w:val="18"/>
                                <w:lang w:val="fr-CH" w:eastAsia="de-DE"/>
                                <w14:numSpacing w14:val="default"/>
                              </w:rPr>
                              <w:t xml:space="preserve"> </w:t>
                            </w:r>
                            <w:r w:rsidR="00E04D94" w:rsidRPr="00352386">
                              <w:rPr>
                                <w:rFonts w:eastAsia="Times New Roman" w:cstheme="minorHAnsi"/>
                                <w:sz w:val="18"/>
                                <w:szCs w:val="18"/>
                                <w:lang w:val="fr-CH" w:eastAsia="de-DE"/>
                                <w14:numSpacing w14:val="default"/>
                              </w:rPr>
                              <w:t>top 2</w:t>
                            </w:r>
                            <w:r w:rsidRPr="00352386">
                              <w:rPr>
                                <w:rFonts w:eastAsia="Times New Roman" w:cstheme="minorHAnsi"/>
                                <w:sz w:val="18"/>
                                <w:szCs w:val="18"/>
                                <w:lang w:val="fr-CH" w:eastAsia="de-DE"/>
                                <w14:numSpacing w14:val="default"/>
                              </w:rPr>
                              <w:t xml:space="preserve">0 </w:t>
                            </w:r>
                            <w:r w:rsidR="00E04D94" w:rsidRPr="00352386">
                              <w:rPr>
                                <w:rFonts w:eastAsia="Times New Roman" w:cstheme="minorHAnsi"/>
                                <w:sz w:val="18"/>
                                <w:szCs w:val="18"/>
                                <w:lang w:val="fr-CH" w:eastAsia="de-DE"/>
                                <w14:numSpacing w14:val="default"/>
                              </w:rPr>
                              <w:t xml:space="preserve">des espèces observées </w:t>
                            </w:r>
                            <w:r w:rsidRPr="00352386">
                              <w:rPr>
                                <w:rFonts w:eastAsia="Times New Roman" w:cstheme="minorHAnsi"/>
                                <w:sz w:val="18"/>
                                <w:szCs w:val="18"/>
                                <w:lang w:val="fr-CH" w:eastAsia="de-DE"/>
                                <w14:numSpacing w14:val="defaul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30"/>
                              <w:gridCol w:w="1230"/>
                              <w:gridCol w:w="1230"/>
                              <w:gridCol w:w="1917"/>
                            </w:tblGrid>
                            <w:tr w:rsidR="00263E8F" w:rsidRPr="00352386" w14:paraId="76230CBA" w14:textId="77777777" w:rsidTr="00F34A97">
                              <w:trPr>
                                <w:tblCellSpacing w:w="15" w:type="dxa"/>
                              </w:trPr>
                              <w:tc>
                                <w:tcPr>
                                  <w:tcW w:w="450" w:type="dxa"/>
                                  <w:vAlign w:val="center"/>
                                  <w:hideMark/>
                                </w:tcPr>
                                <w:p w14:paraId="291FA860" w14:textId="77777777" w:rsidR="00263E8F" w:rsidRPr="00352386" w:rsidRDefault="00263E8F"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 </w:t>
                                  </w:r>
                                </w:p>
                              </w:tc>
                              <w:tc>
                                <w:tcPr>
                                  <w:tcW w:w="1200" w:type="dxa"/>
                                  <w:vAlign w:val="center"/>
                                  <w:hideMark/>
                                </w:tcPr>
                                <w:p w14:paraId="3E8B2C83" w14:textId="10395FDB" w:rsidR="00263E8F" w:rsidRPr="00352386" w:rsidRDefault="0023426C"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Nb obs</w:t>
                                  </w:r>
                                  <w:r w:rsidR="00263E8F" w:rsidRPr="00352386">
                                    <w:rPr>
                                      <w:rFonts w:eastAsia="Times New Roman" w:cstheme="minorHAnsi"/>
                                      <w:sz w:val="18"/>
                                      <w:szCs w:val="18"/>
                                      <w:lang w:val="fr-CH" w:eastAsia="de-DE"/>
                                      <w14:numSpacing w14:val="default"/>
                                    </w:rPr>
                                    <w:t>.</w:t>
                                  </w:r>
                                </w:p>
                              </w:tc>
                              <w:tc>
                                <w:tcPr>
                                  <w:tcW w:w="1200" w:type="dxa"/>
                                  <w:vAlign w:val="center"/>
                                  <w:hideMark/>
                                </w:tcPr>
                                <w:p w14:paraId="7C377BEC" w14:textId="7957C174" w:rsidR="00263E8F" w:rsidRPr="00352386" w:rsidRDefault="00263E8F"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 xml:space="preserve">% </w:t>
                                  </w:r>
                                  <w:r w:rsidR="0023426C" w:rsidRPr="00352386">
                                    <w:rPr>
                                      <w:rFonts w:eastAsia="Times New Roman" w:cstheme="minorHAnsi"/>
                                      <w:sz w:val="18"/>
                                      <w:szCs w:val="18"/>
                                      <w:lang w:val="fr-CH" w:eastAsia="de-DE"/>
                                      <w14:numSpacing w14:val="default"/>
                                    </w:rPr>
                                    <w:t>jardins</w:t>
                                  </w:r>
                                </w:p>
                              </w:tc>
                              <w:tc>
                                <w:tcPr>
                                  <w:tcW w:w="1200" w:type="dxa"/>
                                  <w:vAlign w:val="center"/>
                                  <w:hideMark/>
                                </w:tcPr>
                                <w:p w14:paraId="779A00DF" w14:textId="6471E7C8" w:rsidR="00263E8F" w:rsidRPr="00352386" w:rsidRDefault="0023426C"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Nb</w:t>
                                  </w:r>
                                  <w:r w:rsidR="00263E8F" w:rsidRPr="00352386">
                                    <w:rPr>
                                      <w:rFonts w:eastAsia="Times New Roman" w:cstheme="minorHAnsi"/>
                                      <w:sz w:val="18"/>
                                      <w:szCs w:val="18"/>
                                      <w:lang w:val="fr-CH" w:eastAsia="de-DE"/>
                                      <w14:numSpacing w14:val="default"/>
                                    </w:rPr>
                                    <w:t xml:space="preserve"> </w:t>
                                  </w:r>
                                  <w:r w:rsidRPr="00352386">
                                    <w:rPr>
                                      <w:rFonts w:eastAsia="Times New Roman" w:cstheme="minorHAnsi"/>
                                      <w:sz w:val="18"/>
                                      <w:szCs w:val="18"/>
                                      <w:lang w:val="fr-CH" w:eastAsia="de-DE"/>
                                      <w14:numSpacing w14:val="default"/>
                                    </w:rPr>
                                    <w:t>i</w:t>
                                  </w:r>
                                  <w:r w:rsidR="00263E8F" w:rsidRPr="00352386">
                                    <w:rPr>
                                      <w:rFonts w:eastAsia="Times New Roman" w:cstheme="minorHAnsi"/>
                                      <w:sz w:val="18"/>
                                      <w:szCs w:val="18"/>
                                      <w:lang w:val="fr-CH" w:eastAsia="de-DE"/>
                                      <w14:numSpacing w14:val="default"/>
                                    </w:rPr>
                                    <w:t>nd.</w:t>
                                  </w:r>
                                </w:p>
                              </w:tc>
                              <w:tc>
                                <w:tcPr>
                                  <w:tcW w:w="0" w:type="auto"/>
                                  <w:vAlign w:val="center"/>
                                  <w:hideMark/>
                                </w:tcPr>
                                <w:p w14:paraId="6A2059D4" w14:textId="3A38EC2E" w:rsidR="00263E8F" w:rsidRPr="00352386" w:rsidRDefault="0023426C"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Espèce</w:t>
                                  </w:r>
                                </w:p>
                              </w:tc>
                            </w:tr>
                            <w:tr w:rsidR="00315DF2" w:rsidRPr="00352386" w14:paraId="7C538A84" w14:textId="77777777" w:rsidTr="00F34A97">
                              <w:trPr>
                                <w:tblCellSpacing w:w="15" w:type="dxa"/>
                              </w:trPr>
                              <w:tc>
                                <w:tcPr>
                                  <w:tcW w:w="0" w:type="auto"/>
                                  <w:vAlign w:val="center"/>
                                  <w:hideMark/>
                                </w:tcPr>
                                <w:p w14:paraId="39AC3F4C"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w:t>
                                  </w:r>
                                </w:p>
                              </w:tc>
                              <w:tc>
                                <w:tcPr>
                                  <w:tcW w:w="0" w:type="auto"/>
                                  <w:vAlign w:val="center"/>
                                  <w:hideMark/>
                                </w:tcPr>
                                <w:p w14:paraId="200506AD" w14:textId="653344E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2671</w:t>
                                  </w:r>
                                </w:p>
                              </w:tc>
                              <w:tc>
                                <w:tcPr>
                                  <w:tcW w:w="0" w:type="auto"/>
                                  <w:vAlign w:val="center"/>
                                  <w:hideMark/>
                                </w:tcPr>
                                <w:p w14:paraId="7BDDD9EF" w14:textId="0459161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84%</w:t>
                                  </w:r>
                                </w:p>
                              </w:tc>
                              <w:tc>
                                <w:tcPr>
                                  <w:tcW w:w="0" w:type="auto"/>
                                  <w:vAlign w:val="center"/>
                                  <w:hideMark/>
                                </w:tcPr>
                                <w:p w14:paraId="08FEA3C8" w14:textId="25E5CC11"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6959</w:t>
                                  </w:r>
                                </w:p>
                              </w:tc>
                              <w:tc>
                                <w:tcPr>
                                  <w:tcW w:w="0" w:type="auto"/>
                                  <w:vAlign w:val="center"/>
                                  <w:hideMark/>
                                </w:tcPr>
                                <w:p w14:paraId="2BDDF02C" w14:textId="32C54E1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Merle noir</w:t>
                                  </w:r>
                                </w:p>
                              </w:tc>
                            </w:tr>
                            <w:tr w:rsidR="00315DF2" w:rsidRPr="00352386" w14:paraId="7A83AD2E" w14:textId="77777777" w:rsidTr="00F34A97">
                              <w:trPr>
                                <w:tblCellSpacing w:w="15" w:type="dxa"/>
                              </w:trPr>
                              <w:tc>
                                <w:tcPr>
                                  <w:tcW w:w="0" w:type="auto"/>
                                  <w:vAlign w:val="center"/>
                                  <w:hideMark/>
                                </w:tcPr>
                                <w:p w14:paraId="2BF5F58C"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2</w:t>
                                  </w:r>
                                </w:p>
                              </w:tc>
                              <w:tc>
                                <w:tcPr>
                                  <w:tcW w:w="0" w:type="auto"/>
                                  <w:vAlign w:val="center"/>
                                  <w:hideMark/>
                                </w:tcPr>
                                <w:p w14:paraId="15D9BEA0" w14:textId="173221D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2559</w:t>
                                  </w:r>
                                </w:p>
                              </w:tc>
                              <w:tc>
                                <w:tcPr>
                                  <w:tcW w:w="0" w:type="auto"/>
                                  <w:vAlign w:val="center"/>
                                  <w:hideMark/>
                                </w:tcPr>
                                <w:p w14:paraId="5D72AD88" w14:textId="168F293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81%</w:t>
                                  </w:r>
                                </w:p>
                              </w:tc>
                              <w:tc>
                                <w:tcPr>
                                  <w:tcW w:w="0" w:type="auto"/>
                                  <w:vAlign w:val="center"/>
                                  <w:hideMark/>
                                </w:tcPr>
                                <w:p w14:paraId="13781718" w14:textId="52AAE9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18890</w:t>
                                  </w:r>
                                </w:p>
                              </w:tc>
                              <w:tc>
                                <w:tcPr>
                                  <w:tcW w:w="0" w:type="auto"/>
                                  <w:vAlign w:val="center"/>
                                  <w:hideMark/>
                                </w:tcPr>
                                <w:p w14:paraId="011AC1A6" w14:textId="3420C36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Moineau domestique</w:t>
                                  </w:r>
                                </w:p>
                              </w:tc>
                            </w:tr>
                            <w:tr w:rsidR="00315DF2" w:rsidRPr="00352386" w14:paraId="43175330" w14:textId="77777777" w:rsidTr="00F34A97">
                              <w:trPr>
                                <w:tblCellSpacing w:w="15" w:type="dxa"/>
                              </w:trPr>
                              <w:tc>
                                <w:tcPr>
                                  <w:tcW w:w="0" w:type="auto"/>
                                  <w:vAlign w:val="center"/>
                                  <w:hideMark/>
                                </w:tcPr>
                                <w:p w14:paraId="2897C08A"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3</w:t>
                                  </w:r>
                                </w:p>
                              </w:tc>
                              <w:tc>
                                <w:tcPr>
                                  <w:tcW w:w="0" w:type="auto"/>
                                  <w:vAlign w:val="center"/>
                                  <w:hideMark/>
                                </w:tcPr>
                                <w:p w14:paraId="60C232B1" w14:textId="0153BCA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2469</w:t>
                                  </w:r>
                                </w:p>
                              </w:tc>
                              <w:tc>
                                <w:tcPr>
                                  <w:tcW w:w="0" w:type="auto"/>
                                  <w:vAlign w:val="center"/>
                                  <w:hideMark/>
                                </w:tcPr>
                                <w:p w14:paraId="151F91DC" w14:textId="7FD7E62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78%</w:t>
                                  </w:r>
                                </w:p>
                              </w:tc>
                              <w:tc>
                                <w:tcPr>
                                  <w:tcW w:w="0" w:type="auto"/>
                                  <w:vAlign w:val="center"/>
                                  <w:hideMark/>
                                </w:tcPr>
                                <w:p w14:paraId="772B6B6D" w14:textId="7167BC9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8662</w:t>
                                  </w:r>
                                </w:p>
                              </w:tc>
                              <w:tc>
                                <w:tcPr>
                                  <w:tcW w:w="0" w:type="auto"/>
                                  <w:vAlign w:val="center"/>
                                  <w:hideMark/>
                                </w:tcPr>
                                <w:p w14:paraId="57C531E0" w14:textId="696F8946"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Corneille noire</w:t>
                                  </w:r>
                                </w:p>
                              </w:tc>
                            </w:tr>
                            <w:tr w:rsidR="00315DF2" w:rsidRPr="00352386" w14:paraId="37D1BD6D" w14:textId="77777777" w:rsidTr="00F34A97">
                              <w:trPr>
                                <w:tblCellSpacing w:w="15" w:type="dxa"/>
                              </w:trPr>
                              <w:tc>
                                <w:tcPr>
                                  <w:tcW w:w="0" w:type="auto"/>
                                  <w:vAlign w:val="center"/>
                                  <w:hideMark/>
                                </w:tcPr>
                                <w:p w14:paraId="70DF3918"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4</w:t>
                                  </w:r>
                                </w:p>
                              </w:tc>
                              <w:tc>
                                <w:tcPr>
                                  <w:tcW w:w="0" w:type="auto"/>
                                  <w:vAlign w:val="center"/>
                                  <w:hideMark/>
                                </w:tcPr>
                                <w:p w14:paraId="3E9E33B2" w14:textId="3E69FB4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2455</w:t>
                                  </w:r>
                                </w:p>
                              </w:tc>
                              <w:tc>
                                <w:tcPr>
                                  <w:tcW w:w="0" w:type="auto"/>
                                  <w:vAlign w:val="center"/>
                                  <w:hideMark/>
                                </w:tcPr>
                                <w:p w14:paraId="563215BF" w14:textId="38B7D55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77%</w:t>
                                  </w:r>
                                </w:p>
                              </w:tc>
                              <w:tc>
                                <w:tcPr>
                                  <w:tcW w:w="0" w:type="auto"/>
                                  <w:vAlign w:val="center"/>
                                  <w:hideMark/>
                                </w:tcPr>
                                <w:p w14:paraId="5A79114F" w14:textId="047E393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6902</w:t>
                                  </w:r>
                                </w:p>
                              </w:tc>
                              <w:tc>
                                <w:tcPr>
                                  <w:tcW w:w="0" w:type="auto"/>
                                  <w:vAlign w:val="center"/>
                                  <w:hideMark/>
                                </w:tcPr>
                                <w:p w14:paraId="7199E421" w14:textId="66DCD21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Mésange charbonnière</w:t>
                                  </w:r>
                                </w:p>
                              </w:tc>
                            </w:tr>
                            <w:tr w:rsidR="00315DF2" w:rsidRPr="00352386" w14:paraId="526350A9" w14:textId="77777777" w:rsidTr="00F34A97">
                              <w:trPr>
                                <w:tblCellSpacing w:w="15" w:type="dxa"/>
                              </w:trPr>
                              <w:tc>
                                <w:tcPr>
                                  <w:tcW w:w="0" w:type="auto"/>
                                  <w:vAlign w:val="center"/>
                                  <w:hideMark/>
                                </w:tcPr>
                                <w:p w14:paraId="045CC6C2"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5</w:t>
                                  </w:r>
                                </w:p>
                              </w:tc>
                              <w:tc>
                                <w:tcPr>
                                  <w:tcW w:w="0" w:type="auto"/>
                                  <w:vAlign w:val="center"/>
                                  <w:hideMark/>
                                </w:tcPr>
                                <w:p w14:paraId="7641B0E1" w14:textId="1B0BB1F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2103</w:t>
                                  </w:r>
                                </w:p>
                              </w:tc>
                              <w:tc>
                                <w:tcPr>
                                  <w:tcW w:w="0" w:type="auto"/>
                                  <w:vAlign w:val="center"/>
                                  <w:hideMark/>
                                </w:tcPr>
                                <w:p w14:paraId="512B8E9D" w14:textId="5D8DDDF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66%</w:t>
                                  </w:r>
                                </w:p>
                              </w:tc>
                              <w:tc>
                                <w:tcPr>
                                  <w:tcW w:w="0" w:type="auto"/>
                                  <w:vAlign w:val="center"/>
                                  <w:hideMark/>
                                </w:tcPr>
                                <w:p w14:paraId="0F0B0603" w14:textId="40F683A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4834</w:t>
                                  </w:r>
                                </w:p>
                              </w:tc>
                              <w:tc>
                                <w:tcPr>
                                  <w:tcW w:w="0" w:type="auto"/>
                                  <w:vAlign w:val="center"/>
                                  <w:hideMark/>
                                </w:tcPr>
                                <w:p w14:paraId="34F266ED" w14:textId="5DDDB60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Pie bavarde</w:t>
                                  </w:r>
                                </w:p>
                              </w:tc>
                            </w:tr>
                            <w:tr w:rsidR="00315DF2" w:rsidRPr="00352386" w14:paraId="516A5A9C" w14:textId="77777777" w:rsidTr="00F34A97">
                              <w:trPr>
                                <w:tblCellSpacing w:w="15" w:type="dxa"/>
                              </w:trPr>
                              <w:tc>
                                <w:tcPr>
                                  <w:tcW w:w="0" w:type="auto"/>
                                  <w:vAlign w:val="center"/>
                                  <w:hideMark/>
                                </w:tcPr>
                                <w:p w14:paraId="471A56EF"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6</w:t>
                                  </w:r>
                                </w:p>
                              </w:tc>
                              <w:tc>
                                <w:tcPr>
                                  <w:tcW w:w="0" w:type="auto"/>
                                  <w:vAlign w:val="center"/>
                                  <w:hideMark/>
                                </w:tcPr>
                                <w:p w14:paraId="5885EC1C" w14:textId="64C5DB6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1779</w:t>
                                  </w:r>
                                </w:p>
                              </w:tc>
                              <w:tc>
                                <w:tcPr>
                                  <w:tcW w:w="0" w:type="auto"/>
                                  <w:vAlign w:val="center"/>
                                  <w:hideMark/>
                                </w:tcPr>
                                <w:p w14:paraId="24BFCD7C" w14:textId="51B3E9A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56%</w:t>
                                  </w:r>
                                </w:p>
                              </w:tc>
                              <w:tc>
                                <w:tcPr>
                                  <w:tcW w:w="0" w:type="auto"/>
                                  <w:vAlign w:val="center"/>
                                  <w:hideMark/>
                                </w:tcPr>
                                <w:p w14:paraId="6D3AC352" w14:textId="7FF7921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3224</w:t>
                                  </w:r>
                                </w:p>
                              </w:tc>
                              <w:tc>
                                <w:tcPr>
                                  <w:tcW w:w="0" w:type="auto"/>
                                  <w:vAlign w:val="center"/>
                                  <w:hideMark/>
                                </w:tcPr>
                                <w:p w14:paraId="02640040" w14:textId="15D8FA4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Rougequeue noir</w:t>
                                  </w:r>
                                </w:p>
                              </w:tc>
                            </w:tr>
                            <w:tr w:rsidR="00315DF2" w:rsidRPr="00352386" w14:paraId="54E54553" w14:textId="77777777" w:rsidTr="00F34A97">
                              <w:trPr>
                                <w:tblCellSpacing w:w="15" w:type="dxa"/>
                              </w:trPr>
                              <w:tc>
                                <w:tcPr>
                                  <w:tcW w:w="0" w:type="auto"/>
                                  <w:vAlign w:val="center"/>
                                  <w:hideMark/>
                                </w:tcPr>
                                <w:p w14:paraId="7822F7D3"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7</w:t>
                                  </w:r>
                                </w:p>
                              </w:tc>
                              <w:tc>
                                <w:tcPr>
                                  <w:tcW w:w="0" w:type="auto"/>
                                  <w:vAlign w:val="center"/>
                                  <w:hideMark/>
                                </w:tcPr>
                                <w:p w14:paraId="708A52BC" w14:textId="61A835A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1724</w:t>
                                  </w:r>
                                </w:p>
                              </w:tc>
                              <w:tc>
                                <w:tcPr>
                                  <w:tcW w:w="0" w:type="auto"/>
                                  <w:vAlign w:val="center"/>
                                  <w:hideMark/>
                                </w:tcPr>
                                <w:p w14:paraId="0594E485" w14:textId="09C5922A"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54%</w:t>
                                  </w:r>
                                </w:p>
                              </w:tc>
                              <w:tc>
                                <w:tcPr>
                                  <w:tcW w:w="0" w:type="auto"/>
                                  <w:vAlign w:val="center"/>
                                  <w:hideMark/>
                                </w:tcPr>
                                <w:p w14:paraId="3C0F7D49" w14:textId="2D0BB3F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3797</w:t>
                                  </w:r>
                                </w:p>
                              </w:tc>
                              <w:tc>
                                <w:tcPr>
                                  <w:tcW w:w="0" w:type="auto"/>
                                  <w:vAlign w:val="center"/>
                                  <w:hideMark/>
                                </w:tcPr>
                                <w:p w14:paraId="3946317C" w14:textId="455D042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Mésange bleue</w:t>
                                  </w:r>
                                </w:p>
                              </w:tc>
                            </w:tr>
                            <w:tr w:rsidR="00315DF2" w:rsidRPr="00352386" w14:paraId="4F503514" w14:textId="77777777" w:rsidTr="00F34A97">
                              <w:trPr>
                                <w:tblCellSpacing w:w="15" w:type="dxa"/>
                              </w:trPr>
                              <w:tc>
                                <w:tcPr>
                                  <w:tcW w:w="0" w:type="auto"/>
                                  <w:vAlign w:val="center"/>
                                  <w:hideMark/>
                                </w:tcPr>
                                <w:p w14:paraId="7AA174D7"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8</w:t>
                                  </w:r>
                                </w:p>
                              </w:tc>
                              <w:tc>
                                <w:tcPr>
                                  <w:tcW w:w="0" w:type="auto"/>
                                  <w:vAlign w:val="center"/>
                                  <w:hideMark/>
                                </w:tcPr>
                                <w:p w14:paraId="1F0C4755" w14:textId="5681749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1451</w:t>
                                  </w:r>
                                </w:p>
                              </w:tc>
                              <w:tc>
                                <w:tcPr>
                                  <w:tcW w:w="0" w:type="auto"/>
                                  <w:vAlign w:val="center"/>
                                  <w:hideMark/>
                                </w:tcPr>
                                <w:p w14:paraId="351938A9" w14:textId="3B4AD35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46%</w:t>
                                  </w:r>
                                </w:p>
                              </w:tc>
                              <w:tc>
                                <w:tcPr>
                                  <w:tcW w:w="0" w:type="auto"/>
                                  <w:vAlign w:val="center"/>
                                  <w:hideMark/>
                                </w:tcPr>
                                <w:p w14:paraId="239F6863" w14:textId="5857873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3327</w:t>
                                  </w:r>
                                </w:p>
                              </w:tc>
                              <w:tc>
                                <w:tcPr>
                                  <w:tcW w:w="0" w:type="auto"/>
                                  <w:vAlign w:val="center"/>
                                  <w:hideMark/>
                                </w:tcPr>
                                <w:p w14:paraId="35747243" w14:textId="680D0A1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Tourterelle turque</w:t>
                                  </w:r>
                                </w:p>
                              </w:tc>
                            </w:tr>
                            <w:tr w:rsidR="00315DF2" w:rsidRPr="00352386" w14:paraId="5FEE96FE" w14:textId="77777777" w:rsidTr="00F34A97">
                              <w:trPr>
                                <w:tblCellSpacing w:w="15" w:type="dxa"/>
                              </w:trPr>
                              <w:tc>
                                <w:tcPr>
                                  <w:tcW w:w="0" w:type="auto"/>
                                  <w:vAlign w:val="center"/>
                                  <w:hideMark/>
                                </w:tcPr>
                                <w:p w14:paraId="531117B5"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9</w:t>
                                  </w:r>
                                </w:p>
                              </w:tc>
                              <w:tc>
                                <w:tcPr>
                                  <w:tcW w:w="0" w:type="auto"/>
                                  <w:vAlign w:val="center"/>
                                  <w:hideMark/>
                                </w:tcPr>
                                <w:p w14:paraId="51C7539E" w14:textId="6DC133E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1312</w:t>
                                  </w:r>
                                </w:p>
                              </w:tc>
                              <w:tc>
                                <w:tcPr>
                                  <w:tcW w:w="0" w:type="auto"/>
                                  <w:vAlign w:val="center"/>
                                  <w:hideMark/>
                                </w:tcPr>
                                <w:p w14:paraId="66DFBE92" w14:textId="0C80243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41%</w:t>
                                  </w:r>
                                </w:p>
                              </w:tc>
                              <w:tc>
                                <w:tcPr>
                                  <w:tcW w:w="0" w:type="auto"/>
                                  <w:vAlign w:val="center"/>
                                  <w:hideMark/>
                                </w:tcPr>
                                <w:p w14:paraId="309ECFA4" w14:textId="6819CE14"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3133</w:t>
                                  </w:r>
                                </w:p>
                              </w:tc>
                              <w:tc>
                                <w:tcPr>
                                  <w:tcW w:w="0" w:type="auto"/>
                                  <w:vAlign w:val="center"/>
                                  <w:hideMark/>
                                </w:tcPr>
                                <w:p w14:paraId="57908FEF" w14:textId="1B7CA77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Pinson des arbres</w:t>
                                  </w:r>
                                </w:p>
                              </w:tc>
                            </w:tr>
                            <w:tr w:rsidR="00315DF2" w:rsidRPr="00352386" w14:paraId="6F9C29FD" w14:textId="77777777" w:rsidTr="00F34A97">
                              <w:trPr>
                                <w:tblCellSpacing w:w="15" w:type="dxa"/>
                              </w:trPr>
                              <w:tc>
                                <w:tcPr>
                                  <w:tcW w:w="0" w:type="auto"/>
                                  <w:vAlign w:val="center"/>
                                  <w:hideMark/>
                                </w:tcPr>
                                <w:p w14:paraId="5F237FF0"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10</w:t>
                                  </w:r>
                                </w:p>
                              </w:tc>
                              <w:tc>
                                <w:tcPr>
                                  <w:tcW w:w="0" w:type="auto"/>
                                  <w:vAlign w:val="center"/>
                                  <w:hideMark/>
                                </w:tcPr>
                                <w:p w14:paraId="6FF00914" w14:textId="07446D3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1293</w:t>
                                  </w:r>
                                </w:p>
                              </w:tc>
                              <w:tc>
                                <w:tcPr>
                                  <w:tcW w:w="0" w:type="auto"/>
                                  <w:vAlign w:val="center"/>
                                  <w:hideMark/>
                                </w:tcPr>
                                <w:p w14:paraId="66993DDF" w14:textId="55D55DF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41%</w:t>
                                  </w:r>
                                </w:p>
                              </w:tc>
                              <w:tc>
                                <w:tcPr>
                                  <w:tcW w:w="0" w:type="auto"/>
                                  <w:vAlign w:val="center"/>
                                  <w:hideMark/>
                                </w:tcPr>
                                <w:p w14:paraId="1FE78CB9" w14:textId="47DCB3E6"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2854</w:t>
                                  </w:r>
                                </w:p>
                              </w:tc>
                              <w:tc>
                                <w:tcPr>
                                  <w:tcW w:w="0" w:type="auto"/>
                                  <w:vAlign w:val="center"/>
                                  <w:hideMark/>
                                </w:tcPr>
                                <w:p w14:paraId="110E6097" w14:textId="0A184994"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Milan royal</w:t>
                                  </w:r>
                                </w:p>
                              </w:tc>
                            </w:tr>
                            <w:tr w:rsidR="00315DF2" w:rsidRPr="00352386" w14:paraId="0F929F3C" w14:textId="77777777" w:rsidTr="00F34A97">
                              <w:trPr>
                                <w:tblCellSpacing w:w="15" w:type="dxa"/>
                              </w:trPr>
                              <w:tc>
                                <w:tcPr>
                                  <w:tcW w:w="0" w:type="auto"/>
                                  <w:vAlign w:val="center"/>
                                  <w:hideMark/>
                                </w:tcPr>
                                <w:p w14:paraId="5503C466"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11</w:t>
                                  </w:r>
                                </w:p>
                              </w:tc>
                              <w:tc>
                                <w:tcPr>
                                  <w:tcW w:w="0" w:type="auto"/>
                                  <w:vAlign w:val="center"/>
                                  <w:hideMark/>
                                </w:tcPr>
                                <w:p w14:paraId="0C924FB4" w14:textId="19A41CD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1283</w:t>
                                  </w:r>
                                </w:p>
                              </w:tc>
                              <w:tc>
                                <w:tcPr>
                                  <w:tcW w:w="0" w:type="auto"/>
                                  <w:vAlign w:val="center"/>
                                  <w:hideMark/>
                                </w:tcPr>
                                <w:p w14:paraId="64086D47" w14:textId="4D29B391"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40%</w:t>
                                  </w:r>
                                </w:p>
                              </w:tc>
                              <w:tc>
                                <w:tcPr>
                                  <w:tcW w:w="0" w:type="auto"/>
                                  <w:vAlign w:val="center"/>
                                  <w:hideMark/>
                                </w:tcPr>
                                <w:p w14:paraId="3255222C" w14:textId="6C2EFBF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6137</w:t>
                                  </w:r>
                                </w:p>
                              </w:tc>
                              <w:tc>
                                <w:tcPr>
                                  <w:tcW w:w="0" w:type="auto"/>
                                  <w:vAlign w:val="center"/>
                                  <w:hideMark/>
                                </w:tcPr>
                                <w:p w14:paraId="070CC29C" w14:textId="46658AA4"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Etourneau sansonnet</w:t>
                                  </w:r>
                                </w:p>
                              </w:tc>
                            </w:tr>
                            <w:tr w:rsidR="00315DF2" w:rsidRPr="00352386" w14:paraId="04DAED2D" w14:textId="77777777" w:rsidTr="00F34A97">
                              <w:trPr>
                                <w:tblCellSpacing w:w="15" w:type="dxa"/>
                              </w:trPr>
                              <w:tc>
                                <w:tcPr>
                                  <w:tcW w:w="0" w:type="auto"/>
                                  <w:vAlign w:val="center"/>
                                  <w:hideMark/>
                                </w:tcPr>
                                <w:p w14:paraId="06F37BFE"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12</w:t>
                                  </w:r>
                                </w:p>
                              </w:tc>
                              <w:tc>
                                <w:tcPr>
                                  <w:tcW w:w="0" w:type="auto"/>
                                  <w:vAlign w:val="center"/>
                                  <w:hideMark/>
                                </w:tcPr>
                                <w:p w14:paraId="45E885C8" w14:textId="3FE2C6D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987</w:t>
                                  </w:r>
                                </w:p>
                              </w:tc>
                              <w:tc>
                                <w:tcPr>
                                  <w:tcW w:w="0" w:type="auto"/>
                                  <w:vAlign w:val="center"/>
                                  <w:hideMark/>
                                </w:tcPr>
                                <w:p w14:paraId="04612094" w14:textId="061F5686"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31%</w:t>
                                  </w:r>
                                </w:p>
                              </w:tc>
                              <w:tc>
                                <w:tcPr>
                                  <w:tcW w:w="0" w:type="auto"/>
                                  <w:vAlign w:val="center"/>
                                  <w:hideMark/>
                                </w:tcPr>
                                <w:p w14:paraId="1D2B75DB" w14:textId="22018746"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7186</w:t>
                                  </w:r>
                                </w:p>
                              </w:tc>
                              <w:tc>
                                <w:tcPr>
                                  <w:tcW w:w="0" w:type="auto"/>
                                  <w:vAlign w:val="center"/>
                                  <w:hideMark/>
                                </w:tcPr>
                                <w:p w14:paraId="27550CDB" w14:textId="1241B72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Martinet noir</w:t>
                                  </w:r>
                                </w:p>
                              </w:tc>
                            </w:tr>
                            <w:tr w:rsidR="00315DF2" w:rsidRPr="00352386" w14:paraId="74DBCB04" w14:textId="77777777" w:rsidTr="00F34A97">
                              <w:trPr>
                                <w:tblCellSpacing w:w="15" w:type="dxa"/>
                              </w:trPr>
                              <w:tc>
                                <w:tcPr>
                                  <w:tcW w:w="0" w:type="auto"/>
                                  <w:vAlign w:val="center"/>
                                  <w:hideMark/>
                                </w:tcPr>
                                <w:p w14:paraId="5DC992FD"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13</w:t>
                                  </w:r>
                                </w:p>
                              </w:tc>
                              <w:tc>
                                <w:tcPr>
                                  <w:tcW w:w="0" w:type="auto"/>
                                  <w:vAlign w:val="center"/>
                                  <w:hideMark/>
                                </w:tcPr>
                                <w:p w14:paraId="1918E43B" w14:textId="28D6C0CA"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947</w:t>
                                  </w:r>
                                </w:p>
                              </w:tc>
                              <w:tc>
                                <w:tcPr>
                                  <w:tcW w:w="0" w:type="auto"/>
                                  <w:vAlign w:val="center"/>
                                  <w:hideMark/>
                                </w:tcPr>
                                <w:p w14:paraId="6AF8699F" w14:textId="6E79419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30%</w:t>
                                  </w:r>
                                </w:p>
                              </w:tc>
                              <w:tc>
                                <w:tcPr>
                                  <w:tcW w:w="0" w:type="auto"/>
                                  <w:vAlign w:val="center"/>
                                  <w:hideMark/>
                                </w:tcPr>
                                <w:p w14:paraId="56F8EFD2" w14:textId="70E1E1B8"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1474</w:t>
                                  </w:r>
                                </w:p>
                              </w:tc>
                              <w:tc>
                                <w:tcPr>
                                  <w:tcW w:w="0" w:type="auto"/>
                                  <w:vAlign w:val="center"/>
                                  <w:hideMark/>
                                </w:tcPr>
                                <w:p w14:paraId="27153D42" w14:textId="23678CE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Fauvette à tête noire</w:t>
                                  </w:r>
                                </w:p>
                              </w:tc>
                            </w:tr>
                            <w:tr w:rsidR="00315DF2" w:rsidRPr="00352386" w14:paraId="3B869481" w14:textId="77777777" w:rsidTr="00F34A97">
                              <w:trPr>
                                <w:tblCellSpacing w:w="15" w:type="dxa"/>
                              </w:trPr>
                              <w:tc>
                                <w:tcPr>
                                  <w:tcW w:w="0" w:type="auto"/>
                                  <w:vAlign w:val="center"/>
                                  <w:hideMark/>
                                </w:tcPr>
                                <w:p w14:paraId="2F084194"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14</w:t>
                                  </w:r>
                                </w:p>
                              </w:tc>
                              <w:tc>
                                <w:tcPr>
                                  <w:tcW w:w="0" w:type="auto"/>
                                  <w:vAlign w:val="center"/>
                                  <w:hideMark/>
                                </w:tcPr>
                                <w:p w14:paraId="6AC89E9C" w14:textId="3C60234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748</w:t>
                                  </w:r>
                                </w:p>
                              </w:tc>
                              <w:tc>
                                <w:tcPr>
                                  <w:tcW w:w="0" w:type="auto"/>
                                  <w:vAlign w:val="center"/>
                                  <w:hideMark/>
                                </w:tcPr>
                                <w:p w14:paraId="2D79AA54" w14:textId="5897752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24%</w:t>
                                  </w:r>
                                </w:p>
                              </w:tc>
                              <w:tc>
                                <w:tcPr>
                                  <w:tcW w:w="0" w:type="auto"/>
                                  <w:vAlign w:val="center"/>
                                  <w:hideMark/>
                                </w:tcPr>
                                <w:p w14:paraId="2F882279" w14:textId="3E127C5A"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1578</w:t>
                                  </w:r>
                                </w:p>
                              </w:tc>
                              <w:tc>
                                <w:tcPr>
                                  <w:tcW w:w="0" w:type="auto"/>
                                  <w:vAlign w:val="center"/>
                                  <w:hideMark/>
                                </w:tcPr>
                                <w:p w14:paraId="149F3A27" w14:textId="38C458E4"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Pigeon ramier</w:t>
                                  </w:r>
                                </w:p>
                              </w:tc>
                            </w:tr>
                            <w:tr w:rsidR="00315DF2" w:rsidRPr="00352386" w14:paraId="16E3EA85" w14:textId="77777777" w:rsidTr="00F34A97">
                              <w:trPr>
                                <w:tblCellSpacing w:w="15" w:type="dxa"/>
                              </w:trPr>
                              <w:tc>
                                <w:tcPr>
                                  <w:tcW w:w="0" w:type="auto"/>
                                  <w:vAlign w:val="center"/>
                                  <w:hideMark/>
                                </w:tcPr>
                                <w:p w14:paraId="34FBE464"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15</w:t>
                                  </w:r>
                                </w:p>
                              </w:tc>
                              <w:tc>
                                <w:tcPr>
                                  <w:tcW w:w="0" w:type="auto"/>
                                  <w:vAlign w:val="center"/>
                                  <w:hideMark/>
                                </w:tcPr>
                                <w:p w14:paraId="3E75ADC4" w14:textId="5205B9A1"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680</w:t>
                                  </w:r>
                                </w:p>
                              </w:tc>
                              <w:tc>
                                <w:tcPr>
                                  <w:tcW w:w="0" w:type="auto"/>
                                  <w:vAlign w:val="center"/>
                                  <w:hideMark/>
                                </w:tcPr>
                                <w:p w14:paraId="4397FF16" w14:textId="11B5A65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21%</w:t>
                                  </w:r>
                                </w:p>
                              </w:tc>
                              <w:tc>
                                <w:tcPr>
                                  <w:tcW w:w="0" w:type="auto"/>
                                  <w:vAlign w:val="center"/>
                                  <w:hideMark/>
                                </w:tcPr>
                                <w:p w14:paraId="3921C263" w14:textId="40CE273A"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1739</w:t>
                                  </w:r>
                                </w:p>
                              </w:tc>
                              <w:tc>
                                <w:tcPr>
                                  <w:tcW w:w="0" w:type="auto"/>
                                  <w:vAlign w:val="center"/>
                                  <w:hideMark/>
                                </w:tcPr>
                                <w:p w14:paraId="5F2B302C" w14:textId="598C5C2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Chardonneret élégant</w:t>
                                  </w:r>
                                </w:p>
                              </w:tc>
                            </w:tr>
                            <w:tr w:rsidR="00315DF2" w:rsidRPr="00352386" w14:paraId="4B9597EB" w14:textId="77777777" w:rsidTr="00F34A97">
                              <w:trPr>
                                <w:tblCellSpacing w:w="15" w:type="dxa"/>
                              </w:trPr>
                              <w:tc>
                                <w:tcPr>
                                  <w:tcW w:w="0" w:type="auto"/>
                                  <w:vAlign w:val="center"/>
                                  <w:hideMark/>
                                </w:tcPr>
                                <w:p w14:paraId="40A89E53"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16</w:t>
                                  </w:r>
                                </w:p>
                              </w:tc>
                              <w:tc>
                                <w:tcPr>
                                  <w:tcW w:w="0" w:type="auto"/>
                                  <w:vAlign w:val="center"/>
                                  <w:hideMark/>
                                </w:tcPr>
                                <w:p w14:paraId="1FCE9DDC" w14:textId="1DF0A19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549</w:t>
                                  </w:r>
                                </w:p>
                              </w:tc>
                              <w:tc>
                                <w:tcPr>
                                  <w:tcW w:w="0" w:type="auto"/>
                                  <w:vAlign w:val="center"/>
                                  <w:hideMark/>
                                </w:tcPr>
                                <w:p w14:paraId="548AD43E" w14:textId="44B34E0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6CFD27C3" w14:textId="5496414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1019</w:t>
                                  </w:r>
                                </w:p>
                              </w:tc>
                              <w:tc>
                                <w:tcPr>
                                  <w:tcW w:w="0" w:type="auto"/>
                                  <w:vAlign w:val="center"/>
                                  <w:hideMark/>
                                </w:tcPr>
                                <w:p w14:paraId="46EB4A7E" w14:textId="60A115B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Verdier d’Europe</w:t>
                                  </w:r>
                                </w:p>
                              </w:tc>
                            </w:tr>
                            <w:tr w:rsidR="00315DF2" w:rsidRPr="00352386" w14:paraId="11E9D0B6" w14:textId="77777777" w:rsidTr="00F34A97">
                              <w:trPr>
                                <w:tblCellSpacing w:w="15" w:type="dxa"/>
                              </w:trPr>
                              <w:tc>
                                <w:tcPr>
                                  <w:tcW w:w="0" w:type="auto"/>
                                  <w:vAlign w:val="center"/>
                                  <w:hideMark/>
                                </w:tcPr>
                                <w:p w14:paraId="44F1EB89"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17</w:t>
                                  </w:r>
                                </w:p>
                              </w:tc>
                              <w:tc>
                                <w:tcPr>
                                  <w:tcW w:w="0" w:type="auto"/>
                                  <w:vAlign w:val="center"/>
                                  <w:hideMark/>
                                </w:tcPr>
                                <w:p w14:paraId="0FE5C675" w14:textId="75D4D06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547</w:t>
                                  </w:r>
                                </w:p>
                              </w:tc>
                              <w:tc>
                                <w:tcPr>
                                  <w:tcW w:w="0" w:type="auto"/>
                                  <w:vAlign w:val="center"/>
                                  <w:hideMark/>
                                </w:tcPr>
                                <w:p w14:paraId="7CFB2841" w14:textId="2BEE1D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4A4436D4" w14:textId="21D8CD2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781</w:t>
                                  </w:r>
                                </w:p>
                              </w:tc>
                              <w:tc>
                                <w:tcPr>
                                  <w:tcW w:w="0" w:type="auto"/>
                                  <w:vAlign w:val="center"/>
                                  <w:hideMark/>
                                </w:tcPr>
                                <w:p w14:paraId="35F84E8A" w14:textId="0336FD4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Rougegorge familier</w:t>
                                  </w:r>
                                </w:p>
                              </w:tc>
                            </w:tr>
                            <w:tr w:rsidR="00315DF2" w:rsidRPr="00352386" w14:paraId="15082A3A" w14:textId="77777777" w:rsidTr="00F34A97">
                              <w:trPr>
                                <w:tblCellSpacing w:w="15" w:type="dxa"/>
                              </w:trPr>
                              <w:tc>
                                <w:tcPr>
                                  <w:tcW w:w="0" w:type="auto"/>
                                  <w:vAlign w:val="center"/>
                                  <w:hideMark/>
                                </w:tcPr>
                                <w:p w14:paraId="51F8A205"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18</w:t>
                                  </w:r>
                                </w:p>
                              </w:tc>
                              <w:tc>
                                <w:tcPr>
                                  <w:tcW w:w="0" w:type="auto"/>
                                  <w:vAlign w:val="center"/>
                                  <w:hideMark/>
                                </w:tcPr>
                                <w:p w14:paraId="4A6C73BB" w14:textId="647C355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536</w:t>
                                  </w:r>
                                </w:p>
                              </w:tc>
                              <w:tc>
                                <w:tcPr>
                                  <w:tcW w:w="0" w:type="auto"/>
                                  <w:vAlign w:val="center"/>
                                  <w:hideMark/>
                                </w:tcPr>
                                <w:p w14:paraId="3DA0A593" w14:textId="6F929BF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56FCCDAB" w14:textId="4B2F306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944</w:t>
                                  </w:r>
                                </w:p>
                              </w:tc>
                              <w:tc>
                                <w:tcPr>
                                  <w:tcW w:w="0" w:type="auto"/>
                                  <w:vAlign w:val="center"/>
                                  <w:hideMark/>
                                </w:tcPr>
                                <w:p w14:paraId="3B6B0E16" w14:textId="76DE9C6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Buse variable</w:t>
                                  </w:r>
                                </w:p>
                              </w:tc>
                            </w:tr>
                            <w:tr w:rsidR="00315DF2" w:rsidRPr="00352386" w14:paraId="34BC75EB" w14:textId="77777777" w:rsidTr="00F34A97">
                              <w:trPr>
                                <w:tblCellSpacing w:w="15" w:type="dxa"/>
                              </w:trPr>
                              <w:tc>
                                <w:tcPr>
                                  <w:tcW w:w="0" w:type="auto"/>
                                  <w:vAlign w:val="center"/>
                                  <w:hideMark/>
                                </w:tcPr>
                                <w:p w14:paraId="7548AA70"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19</w:t>
                                  </w:r>
                                </w:p>
                              </w:tc>
                              <w:tc>
                                <w:tcPr>
                                  <w:tcW w:w="0" w:type="auto"/>
                                  <w:vAlign w:val="center"/>
                                  <w:hideMark/>
                                </w:tcPr>
                                <w:p w14:paraId="7FBF93CD" w14:textId="5250325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531</w:t>
                                  </w:r>
                                </w:p>
                              </w:tc>
                              <w:tc>
                                <w:tcPr>
                                  <w:tcW w:w="0" w:type="auto"/>
                                  <w:vAlign w:val="center"/>
                                  <w:hideMark/>
                                </w:tcPr>
                                <w:p w14:paraId="73962F42" w14:textId="4C0C046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639FE6B1" w14:textId="5FEA94D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4051</w:t>
                                  </w:r>
                                </w:p>
                              </w:tc>
                              <w:tc>
                                <w:tcPr>
                                  <w:tcW w:w="0" w:type="auto"/>
                                  <w:vAlign w:val="center"/>
                                  <w:hideMark/>
                                </w:tcPr>
                                <w:p w14:paraId="08620DEA" w14:textId="3419279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Hirondelle de fenêtre</w:t>
                                  </w:r>
                                  <w:r w:rsidRPr="00352386">
                                    <w:rPr>
                                      <w:rFonts w:eastAsia="Times New Roman" w:cstheme="minorHAnsi"/>
                                      <w:sz w:val="18"/>
                                      <w:szCs w:val="18"/>
                                      <w:lang w:val="fr-CH" w:eastAsia="de-DE"/>
                                      <w14:numSpacing w14:val="default"/>
                                    </w:rPr>
                                    <w:t xml:space="preserve"> </w:t>
                                  </w:r>
                                </w:p>
                              </w:tc>
                            </w:tr>
                            <w:tr w:rsidR="00315DF2" w:rsidRPr="00352386" w14:paraId="58B2A3CB" w14:textId="77777777" w:rsidTr="00F34A97">
                              <w:trPr>
                                <w:tblCellSpacing w:w="15" w:type="dxa"/>
                              </w:trPr>
                              <w:tc>
                                <w:tcPr>
                                  <w:tcW w:w="0" w:type="auto"/>
                                  <w:vAlign w:val="center"/>
                                  <w:hideMark/>
                                </w:tcPr>
                                <w:p w14:paraId="3D047CC8"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20</w:t>
                                  </w:r>
                                </w:p>
                              </w:tc>
                              <w:tc>
                                <w:tcPr>
                                  <w:tcW w:w="0" w:type="auto"/>
                                  <w:vAlign w:val="center"/>
                                  <w:hideMark/>
                                </w:tcPr>
                                <w:p w14:paraId="7033D846" w14:textId="7ACEB93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528</w:t>
                                  </w:r>
                                </w:p>
                              </w:tc>
                              <w:tc>
                                <w:tcPr>
                                  <w:tcW w:w="0" w:type="auto"/>
                                  <w:vAlign w:val="center"/>
                                  <w:hideMark/>
                                </w:tcPr>
                                <w:p w14:paraId="0FFCEA8C" w14:textId="6375055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74BEACBC" w14:textId="0AC6B27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925</w:t>
                                  </w:r>
                                </w:p>
                              </w:tc>
                              <w:tc>
                                <w:tcPr>
                                  <w:tcW w:w="0" w:type="auto"/>
                                  <w:vAlign w:val="center"/>
                                  <w:hideMark/>
                                </w:tcPr>
                                <w:p w14:paraId="51F5AB1F" w14:textId="44100B6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Bergeronnette grise</w:t>
                                  </w:r>
                                </w:p>
                              </w:tc>
                            </w:tr>
                          </w:tbl>
                          <w:p w14:paraId="5842934A" w14:textId="77777777" w:rsidR="00263E8F" w:rsidRPr="00F419E4" w:rsidRDefault="00263E8F" w:rsidP="00263E8F">
                            <w:pPr>
                              <w:pStyle w:val="StandardmitAbsatz"/>
                              <w:spacing w:line="276" w:lineRule="auto"/>
                              <w:rPr>
                                <w:sz w:val="16"/>
                                <w:szCs w:val="16"/>
                                <w:lang w:val="fr-CH"/>
                              </w:rPr>
                            </w:pP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5B64A486" id="_x0000_t202" coordsize="21600,21600" o:spt="202" path="m,l,21600r21600,l21600,xe">
                <v:stroke joinstyle="miter"/>
                <v:path gradientshapeok="t" o:connecttype="rect"/>
              </v:shapetype>
              <v:shape id="Textfeld 1"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" fillcolor="#daf3d6" stroked="f" strokeweight=".5pt">
                <v:textbox style="mso-fit-shape-to-text:t" inset="3mm,0,3mm,2mm">
                  <w:txbxContent>
                    <w:p w14:paraId="658529E8" w14:textId="1AAD648D" w:rsidR="00263E8F" w:rsidRPr="00F419E4" w:rsidRDefault="00263E8F" w:rsidP="00263E8F">
                      <w:pPr>
                        <w:pStyle w:val="Titre1"/>
                        <w:spacing w:before="200"/>
                        <w:rPr>
                          <w:lang w:val="fr-CH"/>
                        </w:rPr>
                      </w:pPr>
                      <w:r w:rsidRPr="00F419E4">
                        <w:rPr>
                          <w:lang w:val="fr-CH"/>
                        </w:rPr>
                        <w:t>Résultats 2023</w:t>
                      </w:r>
                    </w:p>
                    <w:p w14:paraId="40A58658" w14:textId="3521FE9B" w:rsidR="00263E8F" w:rsidRPr="00352386" w:rsidRDefault="00263E8F" w:rsidP="00263E8F">
                      <w:pPr>
                        <w:spacing w:before="100" w:beforeAutospacing="1" w:after="100" w:afterAutospacing="1"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 xml:space="preserve">Total </w:t>
                      </w:r>
                      <w:r w:rsidR="00B80E54" w:rsidRPr="00352386">
                        <w:rPr>
                          <w:rFonts w:eastAsia="Times New Roman" w:cstheme="minorHAnsi"/>
                          <w:sz w:val="18"/>
                          <w:szCs w:val="18"/>
                          <w:lang w:val="fr-CH" w:eastAsia="de-DE"/>
                          <w14:numSpacing w14:val="default"/>
                        </w:rPr>
                        <w:t>participant</w:t>
                      </w:r>
                      <w:r w:rsidR="001217B3" w:rsidRPr="00352386">
                        <w:rPr>
                          <w:rFonts w:cstheme="minorHAnsi"/>
                          <w:sz w:val="18"/>
                          <w:szCs w:val="18"/>
                          <w:lang w:val="fr-CH"/>
                        </w:rPr>
                        <w:t xml:space="preserve">·e·s </w:t>
                      </w:r>
                      <w:r w:rsidRPr="00352386">
                        <w:rPr>
                          <w:rFonts w:eastAsia="Times New Roman" w:cstheme="minorHAnsi"/>
                          <w:sz w:val="18"/>
                          <w:szCs w:val="18"/>
                          <w:lang w:val="fr-CH" w:eastAsia="de-DE"/>
                          <w14:numSpacing w14:val="default"/>
                        </w:rPr>
                        <w:t>: 31</w:t>
                      </w:r>
                      <w:r w:rsidR="006877C5" w:rsidRPr="00352386">
                        <w:rPr>
                          <w:rFonts w:eastAsia="Times New Roman" w:cstheme="minorHAnsi"/>
                          <w:sz w:val="18"/>
                          <w:szCs w:val="18"/>
                          <w:lang w:val="fr-CH" w:eastAsia="de-DE"/>
                          <w14:numSpacing w14:val="default"/>
                        </w:rPr>
                        <w:t>72</w:t>
                      </w:r>
                      <w:r w:rsidRPr="00352386">
                        <w:rPr>
                          <w:rFonts w:eastAsia="Times New Roman" w:cstheme="minorHAnsi"/>
                          <w:sz w:val="18"/>
                          <w:szCs w:val="18"/>
                          <w:lang w:val="fr-CH" w:eastAsia="de-DE"/>
                          <w14:numSpacing w14:val="default"/>
                        </w:rPr>
                        <w:br/>
                      </w:r>
                      <w:r w:rsidR="001217B3" w:rsidRPr="00352386">
                        <w:rPr>
                          <w:rFonts w:cstheme="minorHAnsi"/>
                          <w:sz w:val="18"/>
                          <w:szCs w:val="18"/>
                          <w:lang w:val="fr-CH"/>
                        </w:rPr>
                        <w:t xml:space="preserve">Nombre moyen d'espèces par rapport </w:t>
                      </w:r>
                      <w:r w:rsidRPr="00352386">
                        <w:rPr>
                          <w:rFonts w:eastAsia="Times New Roman" w:cstheme="minorHAnsi"/>
                          <w:sz w:val="18"/>
                          <w:szCs w:val="18"/>
                          <w:lang w:val="fr-CH" w:eastAsia="de-DE"/>
                          <w14:numSpacing w14:val="default"/>
                        </w:rPr>
                        <w:t>: 10.8</w:t>
                      </w:r>
                      <w:r w:rsidRPr="00352386">
                        <w:rPr>
                          <w:rFonts w:eastAsia="Times New Roman" w:cstheme="minorHAnsi"/>
                          <w:sz w:val="18"/>
                          <w:szCs w:val="18"/>
                          <w:lang w:val="fr-CH" w:eastAsia="de-DE"/>
                          <w14:numSpacing w14:val="default"/>
                        </w:rPr>
                        <w:br/>
                      </w:r>
                      <w:r w:rsidR="002248CC" w:rsidRPr="00352386">
                        <w:rPr>
                          <w:rFonts w:cstheme="minorHAnsi"/>
                          <w:sz w:val="18"/>
                          <w:szCs w:val="18"/>
                          <w:lang w:val="fr-CH"/>
                        </w:rPr>
                        <w:t xml:space="preserve">Nombre le plus élevé d'espèces signalées </w:t>
                      </w:r>
                      <w:r w:rsidRPr="00352386">
                        <w:rPr>
                          <w:rFonts w:eastAsia="Times New Roman" w:cstheme="minorHAnsi"/>
                          <w:sz w:val="18"/>
                          <w:szCs w:val="18"/>
                          <w:lang w:val="fr-CH" w:eastAsia="de-DE"/>
                          <w14:numSpacing w14:val="default"/>
                        </w:rPr>
                        <w:t>: 45</w:t>
                      </w:r>
                      <w:r w:rsidRPr="00352386">
                        <w:rPr>
                          <w:rFonts w:eastAsia="Times New Roman" w:cstheme="minorHAnsi"/>
                          <w:sz w:val="18"/>
                          <w:szCs w:val="18"/>
                          <w:lang w:val="fr-CH" w:eastAsia="de-DE"/>
                          <w14:numSpacing w14:val="default"/>
                        </w:rPr>
                        <w:br/>
                      </w:r>
                      <w:r w:rsidR="002248CC" w:rsidRPr="00352386">
                        <w:rPr>
                          <w:rFonts w:cstheme="minorHAnsi"/>
                          <w:sz w:val="18"/>
                          <w:szCs w:val="18"/>
                          <w:lang w:val="fr-CH"/>
                        </w:rPr>
                        <w:t xml:space="preserve">Total des espèces signalées </w:t>
                      </w:r>
                      <w:r w:rsidRPr="00352386">
                        <w:rPr>
                          <w:rFonts w:eastAsia="Times New Roman" w:cstheme="minorHAnsi"/>
                          <w:sz w:val="18"/>
                          <w:szCs w:val="18"/>
                          <w:lang w:val="fr-CH" w:eastAsia="de-DE"/>
                          <w14:numSpacing w14:val="default"/>
                        </w:rPr>
                        <w:t>: 16</w:t>
                      </w:r>
                      <w:r w:rsidR="006877C5" w:rsidRPr="00352386">
                        <w:rPr>
                          <w:rFonts w:eastAsia="Times New Roman" w:cstheme="minorHAnsi"/>
                          <w:sz w:val="18"/>
                          <w:szCs w:val="18"/>
                          <w:lang w:val="fr-CH" w:eastAsia="de-DE"/>
                          <w14:numSpacing w14:val="default"/>
                        </w:rPr>
                        <w:t>8</w:t>
                      </w:r>
                      <w:r w:rsidRPr="00352386">
                        <w:rPr>
                          <w:rFonts w:eastAsia="Times New Roman" w:cstheme="minorHAnsi"/>
                          <w:sz w:val="18"/>
                          <w:szCs w:val="18"/>
                          <w:lang w:val="fr-CH" w:eastAsia="de-DE"/>
                          <w14:numSpacing w14:val="default"/>
                        </w:rPr>
                        <w:br/>
                      </w:r>
                      <w:r w:rsidR="002248CC" w:rsidRPr="00352386">
                        <w:rPr>
                          <w:rFonts w:cstheme="minorHAnsi"/>
                          <w:sz w:val="18"/>
                          <w:szCs w:val="18"/>
                          <w:lang w:val="fr-CH"/>
                        </w:rPr>
                        <w:t xml:space="preserve">Nombre moyen d'individus par rapport </w:t>
                      </w:r>
                      <w:r w:rsidRPr="00352386">
                        <w:rPr>
                          <w:rFonts w:eastAsia="Times New Roman" w:cstheme="minorHAnsi"/>
                          <w:sz w:val="18"/>
                          <w:szCs w:val="18"/>
                          <w:lang w:val="fr-CH" w:eastAsia="de-DE"/>
                          <w14:numSpacing w14:val="default"/>
                        </w:rPr>
                        <w:t>: 33.5</w:t>
                      </w:r>
                      <w:r w:rsidRPr="00352386">
                        <w:rPr>
                          <w:rFonts w:eastAsia="Times New Roman" w:cstheme="minorHAnsi"/>
                          <w:sz w:val="18"/>
                          <w:szCs w:val="18"/>
                          <w:lang w:val="fr-CH" w:eastAsia="de-DE"/>
                          <w14:numSpacing w14:val="default"/>
                        </w:rPr>
                        <w:br/>
                      </w:r>
                      <w:r w:rsidR="002248CC" w:rsidRPr="00352386">
                        <w:rPr>
                          <w:rFonts w:cstheme="minorHAnsi"/>
                          <w:sz w:val="18"/>
                          <w:szCs w:val="18"/>
                          <w:lang w:val="fr-CH"/>
                        </w:rPr>
                        <w:t xml:space="preserve">Nombre total d'individus annoncés </w:t>
                      </w:r>
                      <w:r w:rsidRPr="00352386">
                        <w:rPr>
                          <w:rFonts w:eastAsia="Times New Roman" w:cstheme="minorHAnsi"/>
                          <w:sz w:val="18"/>
                          <w:szCs w:val="18"/>
                          <w:lang w:val="fr-CH" w:eastAsia="de-DE"/>
                          <w14:numSpacing w14:val="default"/>
                        </w:rPr>
                        <w:t>: 10</w:t>
                      </w:r>
                      <w:r w:rsidR="00AA246F" w:rsidRPr="00352386">
                        <w:rPr>
                          <w:rFonts w:eastAsia="Times New Roman" w:cstheme="minorHAnsi"/>
                          <w:sz w:val="18"/>
                          <w:szCs w:val="18"/>
                          <w:lang w:val="fr-CH" w:eastAsia="de-DE"/>
                          <w14:numSpacing w14:val="default"/>
                        </w:rPr>
                        <w:t>6’153</w:t>
                      </w:r>
                      <w:r w:rsidRPr="00352386">
                        <w:rPr>
                          <w:rFonts w:eastAsia="Times New Roman" w:cstheme="minorHAnsi"/>
                          <w:sz w:val="18"/>
                          <w:szCs w:val="18"/>
                          <w:lang w:val="fr-CH" w:eastAsia="de-DE"/>
                          <w14:numSpacing w14:val="default"/>
                        </w:rPr>
                        <w:br/>
                      </w:r>
                      <w:r w:rsidRPr="00352386">
                        <w:rPr>
                          <w:rFonts w:eastAsia="Times New Roman" w:cstheme="minorHAnsi"/>
                          <w:sz w:val="18"/>
                          <w:szCs w:val="18"/>
                          <w:lang w:val="fr-CH" w:eastAsia="de-DE"/>
                          <w14:numSpacing w14:val="default"/>
                        </w:rPr>
                        <w:br/>
                      </w:r>
                      <w:r w:rsidR="00E04D94" w:rsidRPr="00352386">
                        <w:rPr>
                          <w:rFonts w:cstheme="minorHAnsi"/>
                          <w:sz w:val="18"/>
                          <w:szCs w:val="18"/>
                          <w:lang w:val="fr-CH"/>
                        </w:rPr>
                        <w:t xml:space="preserve">Moyenne des espèces en fonction du nombre d'éléments semi-naturels </w:t>
                      </w:r>
                      <w:r w:rsidRPr="00352386">
                        <w:rPr>
                          <w:rFonts w:eastAsia="Times New Roman" w:cstheme="minorHAnsi"/>
                          <w:sz w:val="18"/>
                          <w:szCs w:val="18"/>
                          <w:lang w:val="fr-CH" w:eastAsia="de-DE"/>
                          <w14:numSpacing w14:val="default"/>
                        </w:rPr>
                        <w:t>:</w:t>
                      </w:r>
                      <w:r w:rsidRPr="00352386">
                        <w:rPr>
                          <w:rFonts w:eastAsia="Times New Roman" w:cstheme="minorHAnsi"/>
                          <w:sz w:val="18"/>
                          <w:szCs w:val="18"/>
                          <w:lang w:val="fr-CH" w:eastAsia="de-DE"/>
                          <w14:numSpacing w14:val="default"/>
                        </w:rPr>
                        <w:br/>
                        <w:t xml:space="preserve">- 1 </w:t>
                      </w:r>
                      <w:r w:rsidR="00E04D94" w:rsidRPr="00352386">
                        <w:rPr>
                          <w:rFonts w:eastAsia="Times New Roman" w:cstheme="minorHAnsi"/>
                          <w:sz w:val="18"/>
                          <w:szCs w:val="18"/>
                          <w:lang w:val="fr-CH" w:eastAsia="de-DE"/>
                          <w14:numSpacing w14:val="default"/>
                        </w:rPr>
                        <w:t xml:space="preserve">élément </w:t>
                      </w:r>
                      <w:r w:rsidRPr="00352386">
                        <w:rPr>
                          <w:rFonts w:eastAsia="Times New Roman" w:cstheme="minorHAnsi"/>
                          <w:sz w:val="18"/>
                          <w:szCs w:val="18"/>
                          <w:lang w:val="fr-CH" w:eastAsia="de-DE"/>
                          <w14:numSpacing w14:val="default"/>
                        </w:rPr>
                        <w:t>: 7.8</w:t>
                      </w:r>
                      <w:r w:rsidRPr="00352386">
                        <w:rPr>
                          <w:rFonts w:eastAsia="Times New Roman" w:cstheme="minorHAnsi"/>
                          <w:sz w:val="18"/>
                          <w:szCs w:val="18"/>
                          <w:lang w:val="fr-CH" w:eastAsia="de-DE"/>
                          <w14:numSpacing w14:val="default"/>
                        </w:rPr>
                        <w:br/>
                        <w:t xml:space="preserve">- 5 </w:t>
                      </w:r>
                      <w:r w:rsidR="00E04D94" w:rsidRPr="00352386">
                        <w:rPr>
                          <w:rFonts w:eastAsia="Times New Roman" w:cstheme="minorHAnsi"/>
                          <w:sz w:val="18"/>
                          <w:szCs w:val="18"/>
                          <w:lang w:val="fr-CH" w:eastAsia="de-DE"/>
                          <w14:numSpacing w14:val="default"/>
                        </w:rPr>
                        <w:t xml:space="preserve">éléments ou plus </w:t>
                      </w:r>
                      <w:r w:rsidRPr="00352386">
                        <w:rPr>
                          <w:rFonts w:eastAsia="Times New Roman" w:cstheme="minorHAnsi"/>
                          <w:sz w:val="18"/>
                          <w:szCs w:val="18"/>
                          <w:lang w:val="fr-CH" w:eastAsia="de-DE"/>
                          <w14:numSpacing w14:val="default"/>
                        </w:rPr>
                        <w:t>: 12.2</w:t>
                      </w:r>
                      <w:r w:rsidRPr="00352386">
                        <w:rPr>
                          <w:rFonts w:eastAsia="Times New Roman" w:cstheme="minorHAnsi"/>
                          <w:sz w:val="18"/>
                          <w:szCs w:val="18"/>
                          <w:lang w:val="fr-CH" w:eastAsia="de-DE"/>
                          <w14:numSpacing w14:val="default"/>
                        </w:rPr>
                        <w:br/>
                      </w:r>
                      <w:r w:rsidRPr="00352386">
                        <w:rPr>
                          <w:rFonts w:eastAsia="Times New Roman" w:cstheme="minorHAnsi"/>
                          <w:sz w:val="18"/>
                          <w:szCs w:val="18"/>
                          <w:lang w:val="fr-CH" w:eastAsia="de-DE"/>
                          <w14:numSpacing w14:val="default"/>
                        </w:rPr>
                        <w:br/>
                      </w:r>
                      <w:r w:rsidRPr="00352386">
                        <w:rPr>
                          <w:rFonts w:eastAsia="Times New Roman" w:cstheme="minorHAnsi"/>
                          <w:sz w:val="18"/>
                          <w:szCs w:val="18"/>
                          <w:lang w:val="fr-CH" w:eastAsia="de-DE"/>
                          <w14:numSpacing w14:val="default"/>
                        </w:rPr>
                        <w:br/>
                      </w:r>
                      <w:r w:rsidR="00E04D94" w:rsidRPr="00352386">
                        <w:rPr>
                          <w:rFonts w:eastAsia="Times New Roman" w:cstheme="minorHAnsi"/>
                          <w:sz w:val="18"/>
                          <w:szCs w:val="18"/>
                          <w:lang w:val="fr-CH" w:eastAsia="de-DE"/>
                          <w14:numSpacing w14:val="default"/>
                        </w:rPr>
                        <w:t>Le</w:t>
                      </w:r>
                      <w:r w:rsidRPr="00352386">
                        <w:rPr>
                          <w:rFonts w:eastAsia="Times New Roman" w:cstheme="minorHAnsi"/>
                          <w:sz w:val="18"/>
                          <w:szCs w:val="18"/>
                          <w:lang w:val="fr-CH" w:eastAsia="de-DE"/>
                          <w14:numSpacing w14:val="default"/>
                        </w:rPr>
                        <w:t xml:space="preserve"> </w:t>
                      </w:r>
                      <w:r w:rsidR="00E04D94" w:rsidRPr="00352386">
                        <w:rPr>
                          <w:rFonts w:eastAsia="Times New Roman" w:cstheme="minorHAnsi"/>
                          <w:sz w:val="18"/>
                          <w:szCs w:val="18"/>
                          <w:lang w:val="fr-CH" w:eastAsia="de-DE"/>
                          <w14:numSpacing w14:val="default"/>
                        </w:rPr>
                        <w:t>top 2</w:t>
                      </w:r>
                      <w:r w:rsidRPr="00352386">
                        <w:rPr>
                          <w:rFonts w:eastAsia="Times New Roman" w:cstheme="minorHAnsi"/>
                          <w:sz w:val="18"/>
                          <w:szCs w:val="18"/>
                          <w:lang w:val="fr-CH" w:eastAsia="de-DE"/>
                          <w14:numSpacing w14:val="default"/>
                        </w:rPr>
                        <w:t xml:space="preserve">0 </w:t>
                      </w:r>
                      <w:r w:rsidR="00E04D94" w:rsidRPr="00352386">
                        <w:rPr>
                          <w:rFonts w:eastAsia="Times New Roman" w:cstheme="minorHAnsi"/>
                          <w:sz w:val="18"/>
                          <w:szCs w:val="18"/>
                          <w:lang w:val="fr-CH" w:eastAsia="de-DE"/>
                          <w14:numSpacing w14:val="default"/>
                        </w:rPr>
                        <w:t xml:space="preserve">des espèces observées </w:t>
                      </w:r>
                      <w:r w:rsidRPr="00352386">
                        <w:rPr>
                          <w:rFonts w:eastAsia="Times New Roman" w:cstheme="minorHAnsi"/>
                          <w:sz w:val="18"/>
                          <w:szCs w:val="18"/>
                          <w:lang w:val="fr-CH" w:eastAsia="de-DE"/>
                          <w14:numSpacing w14:val="default"/>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
                        <w:gridCol w:w="1230"/>
                        <w:gridCol w:w="1230"/>
                        <w:gridCol w:w="1230"/>
                        <w:gridCol w:w="1917"/>
                      </w:tblGrid>
                      <w:tr w:rsidR="00263E8F" w:rsidRPr="00352386" w14:paraId="76230CBA" w14:textId="77777777" w:rsidTr="00F34A97">
                        <w:trPr>
                          <w:tblCellSpacing w:w="15" w:type="dxa"/>
                        </w:trPr>
                        <w:tc>
                          <w:tcPr>
                            <w:tcW w:w="450" w:type="dxa"/>
                            <w:vAlign w:val="center"/>
                            <w:hideMark/>
                          </w:tcPr>
                          <w:p w14:paraId="291FA860" w14:textId="77777777" w:rsidR="00263E8F" w:rsidRPr="00352386" w:rsidRDefault="00263E8F"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 </w:t>
                            </w:r>
                          </w:p>
                        </w:tc>
                        <w:tc>
                          <w:tcPr>
                            <w:tcW w:w="1200" w:type="dxa"/>
                            <w:vAlign w:val="center"/>
                            <w:hideMark/>
                          </w:tcPr>
                          <w:p w14:paraId="3E8B2C83" w14:textId="10395FDB" w:rsidR="00263E8F" w:rsidRPr="00352386" w:rsidRDefault="0023426C"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Nb obs</w:t>
                            </w:r>
                            <w:r w:rsidR="00263E8F" w:rsidRPr="00352386">
                              <w:rPr>
                                <w:rFonts w:eastAsia="Times New Roman" w:cstheme="minorHAnsi"/>
                                <w:sz w:val="18"/>
                                <w:szCs w:val="18"/>
                                <w:lang w:val="fr-CH" w:eastAsia="de-DE"/>
                                <w14:numSpacing w14:val="default"/>
                              </w:rPr>
                              <w:t>.</w:t>
                            </w:r>
                          </w:p>
                        </w:tc>
                        <w:tc>
                          <w:tcPr>
                            <w:tcW w:w="1200" w:type="dxa"/>
                            <w:vAlign w:val="center"/>
                            <w:hideMark/>
                          </w:tcPr>
                          <w:p w14:paraId="7C377BEC" w14:textId="7957C174" w:rsidR="00263E8F" w:rsidRPr="00352386" w:rsidRDefault="00263E8F"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 xml:space="preserve">% </w:t>
                            </w:r>
                            <w:r w:rsidR="0023426C" w:rsidRPr="00352386">
                              <w:rPr>
                                <w:rFonts w:eastAsia="Times New Roman" w:cstheme="minorHAnsi"/>
                                <w:sz w:val="18"/>
                                <w:szCs w:val="18"/>
                                <w:lang w:val="fr-CH" w:eastAsia="de-DE"/>
                                <w14:numSpacing w14:val="default"/>
                              </w:rPr>
                              <w:t>jardins</w:t>
                            </w:r>
                          </w:p>
                        </w:tc>
                        <w:tc>
                          <w:tcPr>
                            <w:tcW w:w="1200" w:type="dxa"/>
                            <w:vAlign w:val="center"/>
                            <w:hideMark/>
                          </w:tcPr>
                          <w:p w14:paraId="779A00DF" w14:textId="6471E7C8" w:rsidR="00263E8F" w:rsidRPr="00352386" w:rsidRDefault="0023426C"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Nb</w:t>
                            </w:r>
                            <w:r w:rsidR="00263E8F" w:rsidRPr="00352386">
                              <w:rPr>
                                <w:rFonts w:eastAsia="Times New Roman" w:cstheme="minorHAnsi"/>
                                <w:sz w:val="18"/>
                                <w:szCs w:val="18"/>
                                <w:lang w:val="fr-CH" w:eastAsia="de-DE"/>
                                <w14:numSpacing w14:val="default"/>
                              </w:rPr>
                              <w:t xml:space="preserve"> </w:t>
                            </w:r>
                            <w:r w:rsidRPr="00352386">
                              <w:rPr>
                                <w:rFonts w:eastAsia="Times New Roman" w:cstheme="minorHAnsi"/>
                                <w:sz w:val="18"/>
                                <w:szCs w:val="18"/>
                                <w:lang w:val="fr-CH" w:eastAsia="de-DE"/>
                                <w14:numSpacing w14:val="default"/>
                              </w:rPr>
                              <w:t>i</w:t>
                            </w:r>
                            <w:r w:rsidR="00263E8F" w:rsidRPr="00352386">
                              <w:rPr>
                                <w:rFonts w:eastAsia="Times New Roman" w:cstheme="minorHAnsi"/>
                                <w:sz w:val="18"/>
                                <w:szCs w:val="18"/>
                                <w:lang w:val="fr-CH" w:eastAsia="de-DE"/>
                                <w14:numSpacing w14:val="default"/>
                              </w:rPr>
                              <w:t>nd.</w:t>
                            </w:r>
                          </w:p>
                        </w:tc>
                        <w:tc>
                          <w:tcPr>
                            <w:tcW w:w="0" w:type="auto"/>
                            <w:vAlign w:val="center"/>
                            <w:hideMark/>
                          </w:tcPr>
                          <w:p w14:paraId="6A2059D4" w14:textId="3A38EC2E" w:rsidR="00263E8F" w:rsidRPr="00352386" w:rsidRDefault="0023426C" w:rsidP="00F34A97">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Espèce</w:t>
                            </w:r>
                          </w:p>
                        </w:tc>
                      </w:tr>
                      <w:tr w:rsidR="00315DF2" w:rsidRPr="00352386" w14:paraId="7C538A84" w14:textId="77777777" w:rsidTr="00F34A97">
                        <w:trPr>
                          <w:tblCellSpacing w:w="15" w:type="dxa"/>
                        </w:trPr>
                        <w:tc>
                          <w:tcPr>
                            <w:tcW w:w="0" w:type="auto"/>
                            <w:vAlign w:val="center"/>
                            <w:hideMark/>
                          </w:tcPr>
                          <w:p w14:paraId="39AC3F4C"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w:t>
                            </w:r>
                          </w:p>
                        </w:tc>
                        <w:tc>
                          <w:tcPr>
                            <w:tcW w:w="0" w:type="auto"/>
                            <w:vAlign w:val="center"/>
                            <w:hideMark/>
                          </w:tcPr>
                          <w:p w14:paraId="200506AD" w14:textId="653344E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2671</w:t>
                            </w:r>
                          </w:p>
                        </w:tc>
                        <w:tc>
                          <w:tcPr>
                            <w:tcW w:w="0" w:type="auto"/>
                            <w:vAlign w:val="center"/>
                            <w:hideMark/>
                          </w:tcPr>
                          <w:p w14:paraId="7BDDD9EF" w14:textId="0459161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84%</w:t>
                            </w:r>
                          </w:p>
                        </w:tc>
                        <w:tc>
                          <w:tcPr>
                            <w:tcW w:w="0" w:type="auto"/>
                            <w:vAlign w:val="center"/>
                            <w:hideMark/>
                          </w:tcPr>
                          <w:p w14:paraId="08FEA3C8" w14:textId="25E5CC11"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6959</w:t>
                            </w:r>
                          </w:p>
                        </w:tc>
                        <w:tc>
                          <w:tcPr>
                            <w:tcW w:w="0" w:type="auto"/>
                            <w:vAlign w:val="center"/>
                            <w:hideMark/>
                          </w:tcPr>
                          <w:p w14:paraId="2BDDF02C" w14:textId="32C54E1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Merle noir</w:t>
                            </w:r>
                          </w:p>
                        </w:tc>
                      </w:tr>
                      <w:tr w:rsidR="00315DF2" w:rsidRPr="00352386" w14:paraId="7A83AD2E" w14:textId="77777777" w:rsidTr="00F34A97">
                        <w:trPr>
                          <w:tblCellSpacing w:w="15" w:type="dxa"/>
                        </w:trPr>
                        <w:tc>
                          <w:tcPr>
                            <w:tcW w:w="0" w:type="auto"/>
                            <w:vAlign w:val="center"/>
                            <w:hideMark/>
                          </w:tcPr>
                          <w:p w14:paraId="2BF5F58C"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2</w:t>
                            </w:r>
                          </w:p>
                        </w:tc>
                        <w:tc>
                          <w:tcPr>
                            <w:tcW w:w="0" w:type="auto"/>
                            <w:vAlign w:val="center"/>
                            <w:hideMark/>
                          </w:tcPr>
                          <w:p w14:paraId="15D9BEA0" w14:textId="173221D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2559</w:t>
                            </w:r>
                          </w:p>
                        </w:tc>
                        <w:tc>
                          <w:tcPr>
                            <w:tcW w:w="0" w:type="auto"/>
                            <w:vAlign w:val="center"/>
                            <w:hideMark/>
                          </w:tcPr>
                          <w:p w14:paraId="5D72AD88" w14:textId="168F293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81%</w:t>
                            </w:r>
                          </w:p>
                        </w:tc>
                        <w:tc>
                          <w:tcPr>
                            <w:tcW w:w="0" w:type="auto"/>
                            <w:vAlign w:val="center"/>
                            <w:hideMark/>
                          </w:tcPr>
                          <w:p w14:paraId="13781718" w14:textId="52AAE9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18890</w:t>
                            </w:r>
                          </w:p>
                        </w:tc>
                        <w:tc>
                          <w:tcPr>
                            <w:tcW w:w="0" w:type="auto"/>
                            <w:vAlign w:val="center"/>
                            <w:hideMark/>
                          </w:tcPr>
                          <w:p w14:paraId="011AC1A6" w14:textId="3420C36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Moineau domestique</w:t>
                            </w:r>
                          </w:p>
                        </w:tc>
                      </w:tr>
                      <w:tr w:rsidR="00315DF2" w:rsidRPr="00352386" w14:paraId="43175330" w14:textId="77777777" w:rsidTr="00F34A97">
                        <w:trPr>
                          <w:tblCellSpacing w:w="15" w:type="dxa"/>
                        </w:trPr>
                        <w:tc>
                          <w:tcPr>
                            <w:tcW w:w="0" w:type="auto"/>
                            <w:vAlign w:val="center"/>
                            <w:hideMark/>
                          </w:tcPr>
                          <w:p w14:paraId="2897C08A"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3</w:t>
                            </w:r>
                          </w:p>
                        </w:tc>
                        <w:tc>
                          <w:tcPr>
                            <w:tcW w:w="0" w:type="auto"/>
                            <w:vAlign w:val="center"/>
                            <w:hideMark/>
                          </w:tcPr>
                          <w:p w14:paraId="60C232B1" w14:textId="0153BCA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2469</w:t>
                            </w:r>
                          </w:p>
                        </w:tc>
                        <w:tc>
                          <w:tcPr>
                            <w:tcW w:w="0" w:type="auto"/>
                            <w:vAlign w:val="center"/>
                            <w:hideMark/>
                          </w:tcPr>
                          <w:p w14:paraId="151F91DC" w14:textId="7FD7E62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78%</w:t>
                            </w:r>
                          </w:p>
                        </w:tc>
                        <w:tc>
                          <w:tcPr>
                            <w:tcW w:w="0" w:type="auto"/>
                            <w:vAlign w:val="center"/>
                            <w:hideMark/>
                          </w:tcPr>
                          <w:p w14:paraId="772B6B6D" w14:textId="7167BC9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8662</w:t>
                            </w:r>
                          </w:p>
                        </w:tc>
                        <w:tc>
                          <w:tcPr>
                            <w:tcW w:w="0" w:type="auto"/>
                            <w:vAlign w:val="center"/>
                            <w:hideMark/>
                          </w:tcPr>
                          <w:p w14:paraId="57C531E0" w14:textId="696F8946"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Corneille noire</w:t>
                            </w:r>
                          </w:p>
                        </w:tc>
                      </w:tr>
                      <w:tr w:rsidR="00315DF2" w:rsidRPr="00352386" w14:paraId="37D1BD6D" w14:textId="77777777" w:rsidTr="00F34A97">
                        <w:trPr>
                          <w:tblCellSpacing w:w="15" w:type="dxa"/>
                        </w:trPr>
                        <w:tc>
                          <w:tcPr>
                            <w:tcW w:w="0" w:type="auto"/>
                            <w:vAlign w:val="center"/>
                            <w:hideMark/>
                          </w:tcPr>
                          <w:p w14:paraId="70DF3918"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4</w:t>
                            </w:r>
                          </w:p>
                        </w:tc>
                        <w:tc>
                          <w:tcPr>
                            <w:tcW w:w="0" w:type="auto"/>
                            <w:vAlign w:val="center"/>
                            <w:hideMark/>
                          </w:tcPr>
                          <w:p w14:paraId="3E9E33B2" w14:textId="3E69FB4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2455</w:t>
                            </w:r>
                          </w:p>
                        </w:tc>
                        <w:tc>
                          <w:tcPr>
                            <w:tcW w:w="0" w:type="auto"/>
                            <w:vAlign w:val="center"/>
                            <w:hideMark/>
                          </w:tcPr>
                          <w:p w14:paraId="563215BF" w14:textId="38B7D55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77%</w:t>
                            </w:r>
                          </w:p>
                        </w:tc>
                        <w:tc>
                          <w:tcPr>
                            <w:tcW w:w="0" w:type="auto"/>
                            <w:vAlign w:val="center"/>
                            <w:hideMark/>
                          </w:tcPr>
                          <w:p w14:paraId="5A79114F" w14:textId="047E393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6902</w:t>
                            </w:r>
                          </w:p>
                        </w:tc>
                        <w:tc>
                          <w:tcPr>
                            <w:tcW w:w="0" w:type="auto"/>
                            <w:vAlign w:val="center"/>
                            <w:hideMark/>
                          </w:tcPr>
                          <w:p w14:paraId="7199E421" w14:textId="66DCD21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Mésange charbonnière</w:t>
                            </w:r>
                          </w:p>
                        </w:tc>
                      </w:tr>
                      <w:tr w:rsidR="00315DF2" w:rsidRPr="00352386" w14:paraId="526350A9" w14:textId="77777777" w:rsidTr="00F34A97">
                        <w:trPr>
                          <w:tblCellSpacing w:w="15" w:type="dxa"/>
                        </w:trPr>
                        <w:tc>
                          <w:tcPr>
                            <w:tcW w:w="0" w:type="auto"/>
                            <w:vAlign w:val="center"/>
                            <w:hideMark/>
                          </w:tcPr>
                          <w:p w14:paraId="045CC6C2"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5</w:t>
                            </w:r>
                          </w:p>
                        </w:tc>
                        <w:tc>
                          <w:tcPr>
                            <w:tcW w:w="0" w:type="auto"/>
                            <w:vAlign w:val="center"/>
                            <w:hideMark/>
                          </w:tcPr>
                          <w:p w14:paraId="7641B0E1" w14:textId="1B0BB1F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2103</w:t>
                            </w:r>
                          </w:p>
                        </w:tc>
                        <w:tc>
                          <w:tcPr>
                            <w:tcW w:w="0" w:type="auto"/>
                            <w:vAlign w:val="center"/>
                            <w:hideMark/>
                          </w:tcPr>
                          <w:p w14:paraId="512B8E9D" w14:textId="5D8DDDF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66%</w:t>
                            </w:r>
                          </w:p>
                        </w:tc>
                        <w:tc>
                          <w:tcPr>
                            <w:tcW w:w="0" w:type="auto"/>
                            <w:vAlign w:val="center"/>
                            <w:hideMark/>
                          </w:tcPr>
                          <w:p w14:paraId="0F0B0603" w14:textId="40F683A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4834</w:t>
                            </w:r>
                          </w:p>
                        </w:tc>
                        <w:tc>
                          <w:tcPr>
                            <w:tcW w:w="0" w:type="auto"/>
                            <w:vAlign w:val="center"/>
                            <w:hideMark/>
                          </w:tcPr>
                          <w:p w14:paraId="34F266ED" w14:textId="5DDDB60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Pie bavarde</w:t>
                            </w:r>
                          </w:p>
                        </w:tc>
                      </w:tr>
                      <w:tr w:rsidR="00315DF2" w:rsidRPr="00352386" w14:paraId="516A5A9C" w14:textId="77777777" w:rsidTr="00F34A97">
                        <w:trPr>
                          <w:tblCellSpacing w:w="15" w:type="dxa"/>
                        </w:trPr>
                        <w:tc>
                          <w:tcPr>
                            <w:tcW w:w="0" w:type="auto"/>
                            <w:vAlign w:val="center"/>
                            <w:hideMark/>
                          </w:tcPr>
                          <w:p w14:paraId="471A56EF"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6</w:t>
                            </w:r>
                          </w:p>
                        </w:tc>
                        <w:tc>
                          <w:tcPr>
                            <w:tcW w:w="0" w:type="auto"/>
                            <w:vAlign w:val="center"/>
                            <w:hideMark/>
                          </w:tcPr>
                          <w:p w14:paraId="5885EC1C" w14:textId="64C5DB6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1779</w:t>
                            </w:r>
                          </w:p>
                        </w:tc>
                        <w:tc>
                          <w:tcPr>
                            <w:tcW w:w="0" w:type="auto"/>
                            <w:vAlign w:val="center"/>
                            <w:hideMark/>
                          </w:tcPr>
                          <w:p w14:paraId="24BFCD7C" w14:textId="51B3E9A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56%</w:t>
                            </w:r>
                          </w:p>
                        </w:tc>
                        <w:tc>
                          <w:tcPr>
                            <w:tcW w:w="0" w:type="auto"/>
                            <w:vAlign w:val="center"/>
                            <w:hideMark/>
                          </w:tcPr>
                          <w:p w14:paraId="6D3AC352" w14:textId="7FF7921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3224</w:t>
                            </w:r>
                          </w:p>
                        </w:tc>
                        <w:tc>
                          <w:tcPr>
                            <w:tcW w:w="0" w:type="auto"/>
                            <w:vAlign w:val="center"/>
                            <w:hideMark/>
                          </w:tcPr>
                          <w:p w14:paraId="02640040" w14:textId="15D8FA4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Rougequeue noir</w:t>
                            </w:r>
                          </w:p>
                        </w:tc>
                      </w:tr>
                      <w:tr w:rsidR="00315DF2" w:rsidRPr="00352386" w14:paraId="54E54553" w14:textId="77777777" w:rsidTr="00F34A97">
                        <w:trPr>
                          <w:tblCellSpacing w:w="15" w:type="dxa"/>
                        </w:trPr>
                        <w:tc>
                          <w:tcPr>
                            <w:tcW w:w="0" w:type="auto"/>
                            <w:vAlign w:val="center"/>
                            <w:hideMark/>
                          </w:tcPr>
                          <w:p w14:paraId="7822F7D3"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7</w:t>
                            </w:r>
                          </w:p>
                        </w:tc>
                        <w:tc>
                          <w:tcPr>
                            <w:tcW w:w="0" w:type="auto"/>
                            <w:vAlign w:val="center"/>
                            <w:hideMark/>
                          </w:tcPr>
                          <w:p w14:paraId="708A52BC" w14:textId="61A835A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1724</w:t>
                            </w:r>
                          </w:p>
                        </w:tc>
                        <w:tc>
                          <w:tcPr>
                            <w:tcW w:w="0" w:type="auto"/>
                            <w:vAlign w:val="center"/>
                            <w:hideMark/>
                          </w:tcPr>
                          <w:p w14:paraId="0594E485" w14:textId="09C5922A"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54%</w:t>
                            </w:r>
                          </w:p>
                        </w:tc>
                        <w:tc>
                          <w:tcPr>
                            <w:tcW w:w="0" w:type="auto"/>
                            <w:vAlign w:val="center"/>
                            <w:hideMark/>
                          </w:tcPr>
                          <w:p w14:paraId="3C0F7D49" w14:textId="2D0BB3F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3797</w:t>
                            </w:r>
                          </w:p>
                        </w:tc>
                        <w:tc>
                          <w:tcPr>
                            <w:tcW w:w="0" w:type="auto"/>
                            <w:vAlign w:val="center"/>
                            <w:hideMark/>
                          </w:tcPr>
                          <w:p w14:paraId="3946317C" w14:textId="455D042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Mésange bleue</w:t>
                            </w:r>
                          </w:p>
                        </w:tc>
                      </w:tr>
                      <w:tr w:rsidR="00315DF2" w:rsidRPr="00352386" w14:paraId="4F503514" w14:textId="77777777" w:rsidTr="00F34A97">
                        <w:trPr>
                          <w:tblCellSpacing w:w="15" w:type="dxa"/>
                        </w:trPr>
                        <w:tc>
                          <w:tcPr>
                            <w:tcW w:w="0" w:type="auto"/>
                            <w:vAlign w:val="center"/>
                            <w:hideMark/>
                          </w:tcPr>
                          <w:p w14:paraId="7AA174D7"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8</w:t>
                            </w:r>
                          </w:p>
                        </w:tc>
                        <w:tc>
                          <w:tcPr>
                            <w:tcW w:w="0" w:type="auto"/>
                            <w:vAlign w:val="center"/>
                            <w:hideMark/>
                          </w:tcPr>
                          <w:p w14:paraId="1F0C4755" w14:textId="5681749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1451</w:t>
                            </w:r>
                          </w:p>
                        </w:tc>
                        <w:tc>
                          <w:tcPr>
                            <w:tcW w:w="0" w:type="auto"/>
                            <w:vAlign w:val="center"/>
                            <w:hideMark/>
                          </w:tcPr>
                          <w:p w14:paraId="351938A9" w14:textId="3B4AD35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46%</w:t>
                            </w:r>
                          </w:p>
                        </w:tc>
                        <w:tc>
                          <w:tcPr>
                            <w:tcW w:w="0" w:type="auto"/>
                            <w:vAlign w:val="center"/>
                            <w:hideMark/>
                          </w:tcPr>
                          <w:p w14:paraId="239F6863" w14:textId="5857873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3327</w:t>
                            </w:r>
                          </w:p>
                        </w:tc>
                        <w:tc>
                          <w:tcPr>
                            <w:tcW w:w="0" w:type="auto"/>
                            <w:vAlign w:val="center"/>
                            <w:hideMark/>
                          </w:tcPr>
                          <w:p w14:paraId="35747243" w14:textId="680D0A1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Tourterelle turque</w:t>
                            </w:r>
                          </w:p>
                        </w:tc>
                      </w:tr>
                      <w:tr w:rsidR="00315DF2" w:rsidRPr="00352386" w14:paraId="5FEE96FE" w14:textId="77777777" w:rsidTr="00F34A97">
                        <w:trPr>
                          <w:tblCellSpacing w:w="15" w:type="dxa"/>
                        </w:trPr>
                        <w:tc>
                          <w:tcPr>
                            <w:tcW w:w="0" w:type="auto"/>
                            <w:vAlign w:val="center"/>
                            <w:hideMark/>
                          </w:tcPr>
                          <w:p w14:paraId="531117B5"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9</w:t>
                            </w:r>
                          </w:p>
                        </w:tc>
                        <w:tc>
                          <w:tcPr>
                            <w:tcW w:w="0" w:type="auto"/>
                            <w:vAlign w:val="center"/>
                            <w:hideMark/>
                          </w:tcPr>
                          <w:p w14:paraId="51C7539E" w14:textId="6DC133E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1312</w:t>
                            </w:r>
                          </w:p>
                        </w:tc>
                        <w:tc>
                          <w:tcPr>
                            <w:tcW w:w="0" w:type="auto"/>
                            <w:vAlign w:val="center"/>
                            <w:hideMark/>
                          </w:tcPr>
                          <w:p w14:paraId="66DFBE92" w14:textId="0C80243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41%</w:t>
                            </w:r>
                          </w:p>
                        </w:tc>
                        <w:tc>
                          <w:tcPr>
                            <w:tcW w:w="0" w:type="auto"/>
                            <w:vAlign w:val="center"/>
                            <w:hideMark/>
                          </w:tcPr>
                          <w:p w14:paraId="309ECFA4" w14:textId="6819CE14"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3133</w:t>
                            </w:r>
                          </w:p>
                        </w:tc>
                        <w:tc>
                          <w:tcPr>
                            <w:tcW w:w="0" w:type="auto"/>
                            <w:vAlign w:val="center"/>
                            <w:hideMark/>
                          </w:tcPr>
                          <w:p w14:paraId="57908FEF" w14:textId="1B7CA77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Pinson des arbres</w:t>
                            </w:r>
                          </w:p>
                        </w:tc>
                      </w:tr>
                      <w:tr w:rsidR="00315DF2" w:rsidRPr="00352386" w14:paraId="6F9C29FD" w14:textId="77777777" w:rsidTr="00F34A97">
                        <w:trPr>
                          <w:tblCellSpacing w:w="15" w:type="dxa"/>
                        </w:trPr>
                        <w:tc>
                          <w:tcPr>
                            <w:tcW w:w="0" w:type="auto"/>
                            <w:vAlign w:val="center"/>
                            <w:hideMark/>
                          </w:tcPr>
                          <w:p w14:paraId="5F237FF0"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10</w:t>
                            </w:r>
                          </w:p>
                        </w:tc>
                        <w:tc>
                          <w:tcPr>
                            <w:tcW w:w="0" w:type="auto"/>
                            <w:vAlign w:val="center"/>
                            <w:hideMark/>
                          </w:tcPr>
                          <w:p w14:paraId="6FF00914" w14:textId="07446D3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1293</w:t>
                            </w:r>
                          </w:p>
                        </w:tc>
                        <w:tc>
                          <w:tcPr>
                            <w:tcW w:w="0" w:type="auto"/>
                            <w:vAlign w:val="center"/>
                            <w:hideMark/>
                          </w:tcPr>
                          <w:p w14:paraId="66993DDF" w14:textId="55D55DF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41%</w:t>
                            </w:r>
                          </w:p>
                        </w:tc>
                        <w:tc>
                          <w:tcPr>
                            <w:tcW w:w="0" w:type="auto"/>
                            <w:vAlign w:val="center"/>
                            <w:hideMark/>
                          </w:tcPr>
                          <w:p w14:paraId="1FE78CB9" w14:textId="47DCB3E6"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2854</w:t>
                            </w:r>
                          </w:p>
                        </w:tc>
                        <w:tc>
                          <w:tcPr>
                            <w:tcW w:w="0" w:type="auto"/>
                            <w:vAlign w:val="center"/>
                            <w:hideMark/>
                          </w:tcPr>
                          <w:p w14:paraId="110E6097" w14:textId="0A184994"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Milan royal</w:t>
                            </w:r>
                          </w:p>
                        </w:tc>
                      </w:tr>
                      <w:tr w:rsidR="00315DF2" w:rsidRPr="00352386" w14:paraId="0F929F3C" w14:textId="77777777" w:rsidTr="00F34A97">
                        <w:trPr>
                          <w:tblCellSpacing w:w="15" w:type="dxa"/>
                        </w:trPr>
                        <w:tc>
                          <w:tcPr>
                            <w:tcW w:w="0" w:type="auto"/>
                            <w:vAlign w:val="center"/>
                            <w:hideMark/>
                          </w:tcPr>
                          <w:p w14:paraId="5503C466"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11</w:t>
                            </w:r>
                          </w:p>
                        </w:tc>
                        <w:tc>
                          <w:tcPr>
                            <w:tcW w:w="0" w:type="auto"/>
                            <w:vAlign w:val="center"/>
                            <w:hideMark/>
                          </w:tcPr>
                          <w:p w14:paraId="0C924FB4" w14:textId="19A41CD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1283</w:t>
                            </w:r>
                          </w:p>
                        </w:tc>
                        <w:tc>
                          <w:tcPr>
                            <w:tcW w:w="0" w:type="auto"/>
                            <w:vAlign w:val="center"/>
                            <w:hideMark/>
                          </w:tcPr>
                          <w:p w14:paraId="64086D47" w14:textId="4D29B391"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40%</w:t>
                            </w:r>
                          </w:p>
                        </w:tc>
                        <w:tc>
                          <w:tcPr>
                            <w:tcW w:w="0" w:type="auto"/>
                            <w:vAlign w:val="center"/>
                            <w:hideMark/>
                          </w:tcPr>
                          <w:p w14:paraId="3255222C" w14:textId="6C2EFBF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6137</w:t>
                            </w:r>
                          </w:p>
                        </w:tc>
                        <w:tc>
                          <w:tcPr>
                            <w:tcW w:w="0" w:type="auto"/>
                            <w:vAlign w:val="center"/>
                            <w:hideMark/>
                          </w:tcPr>
                          <w:p w14:paraId="070CC29C" w14:textId="46658AA4"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Etourneau sansonnet</w:t>
                            </w:r>
                          </w:p>
                        </w:tc>
                      </w:tr>
                      <w:tr w:rsidR="00315DF2" w:rsidRPr="00352386" w14:paraId="04DAED2D" w14:textId="77777777" w:rsidTr="00F34A97">
                        <w:trPr>
                          <w:tblCellSpacing w:w="15" w:type="dxa"/>
                        </w:trPr>
                        <w:tc>
                          <w:tcPr>
                            <w:tcW w:w="0" w:type="auto"/>
                            <w:vAlign w:val="center"/>
                            <w:hideMark/>
                          </w:tcPr>
                          <w:p w14:paraId="06F37BFE"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12</w:t>
                            </w:r>
                          </w:p>
                        </w:tc>
                        <w:tc>
                          <w:tcPr>
                            <w:tcW w:w="0" w:type="auto"/>
                            <w:vAlign w:val="center"/>
                            <w:hideMark/>
                          </w:tcPr>
                          <w:p w14:paraId="45E885C8" w14:textId="3FE2C6D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987</w:t>
                            </w:r>
                          </w:p>
                        </w:tc>
                        <w:tc>
                          <w:tcPr>
                            <w:tcW w:w="0" w:type="auto"/>
                            <w:vAlign w:val="center"/>
                            <w:hideMark/>
                          </w:tcPr>
                          <w:p w14:paraId="04612094" w14:textId="061F5686"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31%</w:t>
                            </w:r>
                          </w:p>
                        </w:tc>
                        <w:tc>
                          <w:tcPr>
                            <w:tcW w:w="0" w:type="auto"/>
                            <w:vAlign w:val="center"/>
                            <w:hideMark/>
                          </w:tcPr>
                          <w:p w14:paraId="1D2B75DB" w14:textId="22018746"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7186</w:t>
                            </w:r>
                          </w:p>
                        </w:tc>
                        <w:tc>
                          <w:tcPr>
                            <w:tcW w:w="0" w:type="auto"/>
                            <w:vAlign w:val="center"/>
                            <w:hideMark/>
                          </w:tcPr>
                          <w:p w14:paraId="27550CDB" w14:textId="1241B72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Martinet noir</w:t>
                            </w:r>
                          </w:p>
                        </w:tc>
                      </w:tr>
                      <w:tr w:rsidR="00315DF2" w:rsidRPr="00352386" w14:paraId="74DBCB04" w14:textId="77777777" w:rsidTr="00F34A97">
                        <w:trPr>
                          <w:tblCellSpacing w:w="15" w:type="dxa"/>
                        </w:trPr>
                        <w:tc>
                          <w:tcPr>
                            <w:tcW w:w="0" w:type="auto"/>
                            <w:vAlign w:val="center"/>
                            <w:hideMark/>
                          </w:tcPr>
                          <w:p w14:paraId="5DC992FD"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13</w:t>
                            </w:r>
                          </w:p>
                        </w:tc>
                        <w:tc>
                          <w:tcPr>
                            <w:tcW w:w="0" w:type="auto"/>
                            <w:vAlign w:val="center"/>
                            <w:hideMark/>
                          </w:tcPr>
                          <w:p w14:paraId="1918E43B" w14:textId="28D6C0CA"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947</w:t>
                            </w:r>
                          </w:p>
                        </w:tc>
                        <w:tc>
                          <w:tcPr>
                            <w:tcW w:w="0" w:type="auto"/>
                            <w:vAlign w:val="center"/>
                            <w:hideMark/>
                          </w:tcPr>
                          <w:p w14:paraId="6AF8699F" w14:textId="6E79419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30%</w:t>
                            </w:r>
                          </w:p>
                        </w:tc>
                        <w:tc>
                          <w:tcPr>
                            <w:tcW w:w="0" w:type="auto"/>
                            <w:vAlign w:val="center"/>
                            <w:hideMark/>
                          </w:tcPr>
                          <w:p w14:paraId="56F8EFD2" w14:textId="70E1E1B8"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1474</w:t>
                            </w:r>
                          </w:p>
                        </w:tc>
                        <w:tc>
                          <w:tcPr>
                            <w:tcW w:w="0" w:type="auto"/>
                            <w:vAlign w:val="center"/>
                            <w:hideMark/>
                          </w:tcPr>
                          <w:p w14:paraId="27153D42" w14:textId="23678CE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Fauvette à tête noire</w:t>
                            </w:r>
                          </w:p>
                        </w:tc>
                      </w:tr>
                      <w:tr w:rsidR="00315DF2" w:rsidRPr="00352386" w14:paraId="3B869481" w14:textId="77777777" w:rsidTr="00F34A97">
                        <w:trPr>
                          <w:tblCellSpacing w:w="15" w:type="dxa"/>
                        </w:trPr>
                        <w:tc>
                          <w:tcPr>
                            <w:tcW w:w="0" w:type="auto"/>
                            <w:vAlign w:val="center"/>
                            <w:hideMark/>
                          </w:tcPr>
                          <w:p w14:paraId="2F084194"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14</w:t>
                            </w:r>
                          </w:p>
                        </w:tc>
                        <w:tc>
                          <w:tcPr>
                            <w:tcW w:w="0" w:type="auto"/>
                            <w:vAlign w:val="center"/>
                            <w:hideMark/>
                          </w:tcPr>
                          <w:p w14:paraId="6AC89E9C" w14:textId="3C60234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748</w:t>
                            </w:r>
                          </w:p>
                        </w:tc>
                        <w:tc>
                          <w:tcPr>
                            <w:tcW w:w="0" w:type="auto"/>
                            <w:vAlign w:val="center"/>
                            <w:hideMark/>
                          </w:tcPr>
                          <w:p w14:paraId="2D79AA54" w14:textId="5897752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24%</w:t>
                            </w:r>
                          </w:p>
                        </w:tc>
                        <w:tc>
                          <w:tcPr>
                            <w:tcW w:w="0" w:type="auto"/>
                            <w:vAlign w:val="center"/>
                            <w:hideMark/>
                          </w:tcPr>
                          <w:p w14:paraId="2F882279" w14:textId="3E127C5A"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1578</w:t>
                            </w:r>
                          </w:p>
                        </w:tc>
                        <w:tc>
                          <w:tcPr>
                            <w:tcW w:w="0" w:type="auto"/>
                            <w:vAlign w:val="center"/>
                            <w:hideMark/>
                          </w:tcPr>
                          <w:p w14:paraId="149F3A27" w14:textId="38C458E4"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Pigeon ramier</w:t>
                            </w:r>
                          </w:p>
                        </w:tc>
                      </w:tr>
                      <w:tr w:rsidR="00315DF2" w:rsidRPr="00352386" w14:paraId="16E3EA85" w14:textId="77777777" w:rsidTr="00F34A97">
                        <w:trPr>
                          <w:tblCellSpacing w:w="15" w:type="dxa"/>
                        </w:trPr>
                        <w:tc>
                          <w:tcPr>
                            <w:tcW w:w="0" w:type="auto"/>
                            <w:vAlign w:val="center"/>
                            <w:hideMark/>
                          </w:tcPr>
                          <w:p w14:paraId="34FBE464"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15</w:t>
                            </w:r>
                          </w:p>
                        </w:tc>
                        <w:tc>
                          <w:tcPr>
                            <w:tcW w:w="0" w:type="auto"/>
                            <w:vAlign w:val="center"/>
                            <w:hideMark/>
                          </w:tcPr>
                          <w:p w14:paraId="3E75ADC4" w14:textId="5205B9A1"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680</w:t>
                            </w:r>
                          </w:p>
                        </w:tc>
                        <w:tc>
                          <w:tcPr>
                            <w:tcW w:w="0" w:type="auto"/>
                            <w:vAlign w:val="center"/>
                            <w:hideMark/>
                          </w:tcPr>
                          <w:p w14:paraId="4397FF16" w14:textId="11B5A65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21%</w:t>
                            </w:r>
                          </w:p>
                        </w:tc>
                        <w:tc>
                          <w:tcPr>
                            <w:tcW w:w="0" w:type="auto"/>
                            <w:vAlign w:val="center"/>
                            <w:hideMark/>
                          </w:tcPr>
                          <w:p w14:paraId="3921C263" w14:textId="40CE273A"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1739</w:t>
                            </w:r>
                          </w:p>
                        </w:tc>
                        <w:tc>
                          <w:tcPr>
                            <w:tcW w:w="0" w:type="auto"/>
                            <w:vAlign w:val="center"/>
                            <w:hideMark/>
                          </w:tcPr>
                          <w:p w14:paraId="5F2B302C" w14:textId="598C5C2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Chardonneret élégant</w:t>
                            </w:r>
                          </w:p>
                        </w:tc>
                      </w:tr>
                      <w:tr w:rsidR="00315DF2" w:rsidRPr="00352386" w14:paraId="4B9597EB" w14:textId="77777777" w:rsidTr="00F34A97">
                        <w:trPr>
                          <w:tblCellSpacing w:w="15" w:type="dxa"/>
                        </w:trPr>
                        <w:tc>
                          <w:tcPr>
                            <w:tcW w:w="0" w:type="auto"/>
                            <w:vAlign w:val="center"/>
                            <w:hideMark/>
                          </w:tcPr>
                          <w:p w14:paraId="40A89E53"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16</w:t>
                            </w:r>
                          </w:p>
                        </w:tc>
                        <w:tc>
                          <w:tcPr>
                            <w:tcW w:w="0" w:type="auto"/>
                            <w:vAlign w:val="center"/>
                            <w:hideMark/>
                          </w:tcPr>
                          <w:p w14:paraId="1FCE9DDC" w14:textId="1DF0A19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549</w:t>
                            </w:r>
                          </w:p>
                        </w:tc>
                        <w:tc>
                          <w:tcPr>
                            <w:tcW w:w="0" w:type="auto"/>
                            <w:vAlign w:val="center"/>
                            <w:hideMark/>
                          </w:tcPr>
                          <w:p w14:paraId="548AD43E" w14:textId="44B34E0E"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6CFD27C3" w14:textId="54964140"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1019</w:t>
                            </w:r>
                          </w:p>
                        </w:tc>
                        <w:tc>
                          <w:tcPr>
                            <w:tcW w:w="0" w:type="auto"/>
                            <w:vAlign w:val="center"/>
                            <w:hideMark/>
                          </w:tcPr>
                          <w:p w14:paraId="46EB4A7E" w14:textId="60A115B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Verdier d’Europe</w:t>
                            </w:r>
                          </w:p>
                        </w:tc>
                      </w:tr>
                      <w:tr w:rsidR="00315DF2" w:rsidRPr="00352386" w14:paraId="11E9D0B6" w14:textId="77777777" w:rsidTr="00F34A97">
                        <w:trPr>
                          <w:tblCellSpacing w:w="15" w:type="dxa"/>
                        </w:trPr>
                        <w:tc>
                          <w:tcPr>
                            <w:tcW w:w="0" w:type="auto"/>
                            <w:vAlign w:val="center"/>
                            <w:hideMark/>
                          </w:tcPr>
                          <w:p w14:paraId="44F1EB89"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17</w:t>
                            </w:r>
                          </w:p>
                        </w:tc>
                        <w:tc>
                          <w:tcPr>
                            <w:tcW w:w="0" w:type="auto"/>
                            <w:vAlign w:val="center"/>
                            <w:hideMark/>
                          </w:tcPr>
                          <w:p w14:paraId="0FE5C675" w14:textId="75D4D06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547</w:t>
                            </w:r>
                          </w:p>
                        </w:tc>
                        <w:tc>
                          <w:tcPr>
                            <w:tcW w:w="0" w:type="auto"/>
                            <w:vAlign w:val="center"/>
                            <w:hideMark/>
                          </w:tcPr>
                          <w:p w14:paraId="7CFB2841" w14:textId="2BEE1D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4A4436D4" w14:textId="21D8CD2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781</w:t>
                            </w:r>
                          </w:p>
                        </w:tc>
                        <w:tc>
                          <w:tcPr>
                            <w:tcW w:w="0" w:type="auto"/>
                            <w:vAlign w:val="center"/>
                            <w:hideMark/>
                          </w:tcPr>
                          <w:p w14:paraId="35F84E8A" w14:textId="0336FD4D"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Rougegorge familier</w:t>
                            </w:r>
                          </w:p>
                        </w:tc>
                      </w:tr>
                      <w:tr w:rsidR="00315DF2" w:rsidRPr="00352386" w14:paraId="15082A3A" w14:textId="77777777" w:rsidTr="00F34A97">
                        <w:trPr>
                          <w:tblCellSpacing w:w="15" w:type="dxa"/>
                        </w:trPr>
                        <w:tc>
                          <w:tcPr>
                            <w:tcW w:w="0" w:type="auto"/>
                            <w:vAlign w:val="center"/>
                            <w:hideMark/>
                          </w:tcPr>
                          <w:p w14:paraId="51F8A205"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18</w:t>
                            </w:r>
                          </w:p>
                        </w:tc>
                        <w:tc>
                          <w:tcPr>
                            <w:tcW w:w="0" w:type="auto"/>
                            <w:vAlign w:val="center"/>
                            <w:hideMark/>
                          </w:tcPr>
                          <w:p w14:paraId="4A6C73BB" w14:textId="647C355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536</w:t>
                            </w:r>
                          </w:p>
                        </w:tc>
                        <w:tc>
                          <w:tcPr>
                            <w:tcW w:w="0" w:type="auto"/>
                            <w:vAlign w:val="center"/>
                            <w:hideMark/>
                          </w:tcPr>
                          <w:p w14:paraId="3DA0A593" w14:textId="6F929BF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56FCCDAB" w14:textId="4B2F306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944</w:t>
                            </w:r>
                          </w:p>
                        </w:tc>
                        <w:tc>
                          <w:tcPr>
                            <w:tcW w:w="0" w:type="auto"/>
                            <w:vAlign w:val="center"/>
                            <w:hideMark/>
                          </w:tcPr>
                          <w:p w14:paraId="3B6B0E16" w14:textId="76DE9C6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Buse variable</w:t>
                            </w:r>
                          </w:p>
                        </w:tc>
                      </w:tr>
                      <w:tr w:rsidR="00315DF2" w:rsidRPr="00352386" w14:paraId="34BC75EB" w14:textId="77777777" w:rsidTr="00F34A97">
                        <w:trPr>
                          <w:tblCellSpacing w:w="15" w:type="dxa"/>
                        </w:trPr>
                        <w:tc>
                          <w:tcPr>
                            <w:tcW w:w="0" w:type="auto"/>
                            <w:vAlign w:val="center"/>
                            <w:hideMark/>
                          </w:tcPr>
                          <w:p w14:paraId="7548AA70"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19</w:t>
                            </w:r>
                          </w:p>
                        </w:tc>
                        <w:tc>
                          <w:tcPr>
                            <w:tcW w:w="0" w:type="auto"/>
                            <w:vAlign w:val="center"/>
                            <w:hideMark/>
                          </w:tcPr>
                          <w:p w14:paraId="7FBF93CD" w14:textId="52503259"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531</w:t>
                            </w:r>
                          </w:p>
                        </w:tc>
                        <w:tc>
                          <w:tcPr>
                            <w:tcW w:w="0" w:type="auto"/>
                            <w:vAlign w:val="center"/>
                            <w:hideMark/>
                          </w:tcPr>
                          <w:p w14:paraId="73962F42" w14:textId="4C0C046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639FE6B1" w14:textId="5FEA94D5"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4051</w:t>
                            </w:r>
                          </w:p>
                        </w:tc>
                        <w:tc>
                          <w:tcPr>
                            <w:tcW w:w="0" w:type="auto"/>
                            <w:vAlign w:val="center"/>
                            <w:hideMark/>
                          </w:tcPr>
                          <w:p w14:paraId="08620DEA" w14:textId="34192793"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Hirondelle de fenêtre</w:t>
                            </w:r>
                            <w:r w:rsidRPr="00352386">
                              <w:rPr>
                                <w:rFonts w:eastAsia="Times New Roman" w:cstheme="minorHAnsi"/>
                                <w:sz w:val="18"/>
                                <w:szCs w:val="18"/>
                                <w:lang w:val="fr-CH" w:eastAsia="de-DE"/>
                                <w14:numSpacing w14:val="default"/>
                              </w:rPr>
                              <w:t xml:space="preserve"> </w:t>
                            </w:r>
                          </w:p>
                        </w:tc>
                      </w:tr>
                      <w:tr w:rsidR="00315DF2" w:rsidRPr="00352386" w14:paraId="58B2A3CB" w14:textId="77777777" w:rsidTr="00F34A97">
                        <w:trPr>
                          <w:tblCellSpacing w:w="15" w:type="dxa"/>
                        </w:trPr>
                        <w:tc>
                          <w:tcPr>
                            <w:tcW w:w="0" w:type="auto"/>
                            <w:vAlign w:val="center"/>
                            <w:hideMark/>
                          </w:tcPr>
                          <w:p w14:paraId="3D047CC8" w14:textId="77777777"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20</w:t>
                            </w:r>
                          </w:p>
                        </w:tc>
                        <w:tc>
                          <w:tcPr>
                            <w:tcW w:w="0" w:type="auto"/>
                            <w:vAlign w:val="center"/>
                            <w:hideMark/>
                          </w:tcPr>
                          <w:p w14:paraId="7033D846" w14:textId="7ACEB932"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528</w:t>
                            </w:r>
                          </w:p>
                        </w:tc>
                        <w:tc>
                          <w:tcPr>
                            <w:tcW w:w="0" w:type="auto"/>
                            <w:vAlign w:val="center"/>
                            <w:hideMark/>
                          </w:tcPr>
                          <w:p w14:paraId="0FFCEA8C" w14:textId="6375055F"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17%</w:t>
                            </w:r>
                          </w:p>
                        </w:tc>
                        <w:tc>
                          <w:tcPr>
                            <w:tcW w:w="0" w:type="auto"/>
                            <w:vAlign w:val="center"/>
                            <w:hideMark/>
                          </w:tcPr>
                          <w:p w14:paraId="74BEACBC" w14:textId="0AC6B27C"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cstheme="minorHAnsi"/>
                                <w:sz w:val="18"/>
                                <w:szCs w:val="18"/>
                              </w:rPr>
                              <w:t>925</w:t>
                            </w:r>
                          </w:p>
                        </w:tc>
                        <w:tc>
                          <w:tcPr>
                            <w:tcW w:w="0" w:type="auto"/>
                            <w:vAlign w:val="center"/>
                            <w:hideMark/>
                          </w:tcPr>
                          <w:p w14:paraId="51F5AB1F" w14:textId="44100B6B" w:rsidR="00315DF2" w:rsidRPr="00352386" w:rsidRDefault="00315DF2" w:rsidP="00315DF2">
                            <w:pPr>
                              <w:spacing w:line="240" w:lineRule="auto"/>
                              <w:rPr>
                                <w:rFonts w:eastAsia="Times New Roman" w:cstheme="minorHAnsi"/>
                                <w:sz w:val="18"/>
                                <w:szCs w:val="18"/>
                                <w:lang w:val="fr-CH" w:eastAsia="de-DE"/>
                                <w14:numSpacing w14:val="default"/>
                              </w:rPr>
                            </w:pPr>
                            <w:r w:rsidRPr="00352386">
                              <w:rPr>
                                <w:rFonts w:eastAsia="Times New Roman" w:cstheme="minorHAnsi"/>
                                <w:sz w:val="18"/>
                                <w:szCs w:val="18"/>
                                <w:lang w:val="fr-CH" w:eastAsia="de-DE"/>
                                <w14:numSpacing w14:val="default"/>
                              </w:rPr>
                              <w:t>Bergeronnette grise</w:t>
                            </w:r>
                          </w:p>
                        </w:tc>
                      </w:tr>
                    </w:tbl>
                    <w:p w14:paraId="5842934A" w14:textId="77777777" w:rsidR="00263E8F" w:rsidRPr="00F419E4" w:rsidRDefault="00263E8F" w:rsidP="00263E8F">
                      <w:pPr>
                        <w:pStyle w:val="StandardmitAbsatz"/>
                        <w:spacing w:line="276" w:lineRule="auto"/>
                        <w:rPr>
                          <w:sz w:val="16"/>
                          <w:szCs w:val="16"/>
                          <w:lang w:val="fr-CH"/>
                        </w:rPr>
                      </w:pPr>
                    </w:p>
                  </w:txbxContent>
                </v:textbox>
                <w10:anchorlock/>
              </v:shape>
            </w:pict>
          </mc:Fallback>
        </mc:AlternateContent>
      </w:r>
    </w:p>
    <w:p w14:paraId="34DB47F7" w14:textId="77777777" w:rsidR="00263E8F" w:rsidRPr="00FA456D" w:rsidRDefault="00263E8F" w:rsidP="00263E8F">
      <w:pPr>
        <w:spacing w:line="240" w:lineRule="auto"/>
        <w:rPr>
          <w:rFonts w:ascii="Calibri" w:eastAsia="Calibri" w:hAnsi="Calibri" w:cs="Times New Roman"/>
          <w:i/>
          <w:iCs/>
          <w:sz w:val="24"/>
          <w:szCs w:val="24"/>
          <w14:numSpacing w14:val="default"/>
        </w:rPr>
      </w:pPr>
    </w:p>
    <w:p w14:paraId="0F25B6DD" w14:textId="77777777" w:rsidR="00777182" w:rsidRPr="000F42D2" w:rsidRDefault="00777182" w:rsidP="00777182">
      <w:pPr>
        <w:spacing w:line="240" w:lineRule="auto"/>
        <w:rPr>
          <w:rFonts w:ascii="Calibri" w:eastAsia="Calibri" w:hAnsi="Calibri" w:cs="Times New Roman"/>
          <w:i/>
          <w:iCs/>
          <w:sz w:val="24"/>
          <w:szCs w:val="24"/>
          <w:lang w:val="fr-CH"/>
          <w14:numSpacing w14:val="default"/>
        </w:rPr>
      </w:pPr>
    </w:p>
    <w:p w14:paraId="7DDF3294" w14:textId="77777777" w:rsidR="00092778" w:rsidRPr="000F42D2" w:rsidRDefault="00092778" w:rsidP="00092778">
      <w:pPr>
        <w:spacing w:line="240" w:lineRule="auto"/>
        <w:rPr>
          <w:rFonts w:ascii="Calibri" w:eastAsia="Calibri" w:hAnsi="Calibri" w:cs="Times New Roman"/>
          <w:i/>
          <w:iCs/>
          <w:sz w:val="24"/>
          <w:szCs w:val="24"/>
          <w:lang w:val="fr-CH"/>
          <w14:numSpacing w14:val="default"/>
        </w:rPr>
      </w:pPr>
    </w:p>
    <w:p w14:paraId="76A44FCC" w14:textId="77777777" w:rsidR="00092778" w:rsidRPr="00FA456D" w:rsidRDefault="00092778" w:rsidP="00092778">
      <w:pPr>
        <w:spacing w:line="240" w:lineRule="auto"/>
        <w:rPr>
          <w:rFonts w:ascii="Calibri" w:eastAsia="Calibri" w:hAnsi="Calibri" w:cs="Times New Roman"/>
          <w:i/>
          <w:iCs/>
          <w:sz w:val="24"/>
          <w:szCs w:val="24"/>
          <w14:numSpacing w14:val="default"/>
        </w:rPr>
      </w:pPr>
      <w:r w:rsidRPr="00FA456D">
        <w:rPr>
          <w:rFonts w:ascii="Arial" w:eastAsia="Arial" w:hAnsi="Arial" w:cs="Arial"/>
          <w:noProof/>
        </w:rPr>
        <mc:AlternateContent>
          <mc:Choice Requires="wps">
            <w:drawing>
              <wp:inline distT="0" distB="0" distL="0" distR="0" wp14:anchorId="380360A3" wp14:editId="749F1119">
                <wp:extent cx="5760720" cy="2195655"/>
                <wp:effectExtent l="0" t="0" r="5080" b="0"/>
                <wp:docPr id="2" name="Textfeld 2"/>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Avec nos membres, nous nous engageons en faveur de la biodiversité. Nous conduisons de nombreux projets de conservation pour les espèces menacées et leurs habitats, de la chevêche d’Athéna à l’infrastructure écologique. Avec les centres-nature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 w14:anchorId="380360A3" id="Textfeld 2" o:spid="_x0000_s1027"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&#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Avec nos membres, nous nous engageons en faveur de la biodiversité. Nous conduisons de nombreux projets de conservation pour les espèces menacées et leurs habitats, de la chevêche d’Athéna à l’infrastructure écologique. Avec les centres-nature BirdLife,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p w14:paraId="18964504" w14:textId="77777777" w:rsidR="00092778" w:rsidRPr="00FA456D" w:rsidRDefault="00092778" w:rsidP="00092778">
      <w:pPr>
        <w:spacing w:line="240" w:lineRule="auto"/>
        <w:rPr>
          <w:rFonts w:ascii="Calibri" w:eastAsia="Calibri" w:hAnsi="Calibri" w:cs="Times New Roman"/>
          <w:i/>
          <w:iCs/>
          <w:sz w:val="24"/>
          <w:szCs w:val="24"/>
          <w14:numSpacing w14:val="default"/>
        </w:rPr>
      </w:pPr>
    </w:p>
    <w:p w14:paraId="57E26053" w14:textId="77777777" w:rsidR="00092778" w:rsidRPr="00882F72" w:rsidRDefault="00092778" w:rsidP="00092778">
      <w:pPr>
        <w:spacing w:line="240" w:lineRule="auto"/>
        <w:rPr>
          <w:rFonts w:ascii="Calibri" w:eastAsia="Calibri" w:hAnsi="Calibri" w:cs="Times New Roman"/>
          <w:i/>
          <w:iCs/>
          <w:sz w:val="24"/>
          <w:szCs w:val="24"/>
          <w:lang w:val="fr-CH"/>
          <w14:numSpacing w14:val="default"/>
        </w:rPr>
      </w:pPr>
    </w:p>
    <w:p w14:paraId="229640FF" w14:textId="77777777" w:rsidR="00092778" w:rsidRPr="00882F72" w:rsidRDefault="00092778" w:rsidP="00092778">
      <w:pPr>
        <w:rPr>
          <w:lang w:val="fr-CH"/>
        </w:rPr>
      </w:pPr>
    </w:p>
    <w:p w14:paraId="79483F3D" w14:textId="76748111" w:rsidR="00092778" w:rsidRPr="00882F72" w:rsidRDefault="009730E3" w:rsidP="00092778">
      <w:pPr>
        <w:rPr>
          <w:b/>
          <w:bCs/>
          <w:lang w:val="fr-CH"/>
        </w:rPr>
      </w:pPr>
      <w:r w:rsidRPr="00882F72">
        <w:rPr>
          <w:b/>
          <w:bCs/>
          <w:lang w:val="fr-CH"/>
        </w:rPr>
        <w:t>Informations pour les rédactions</w:t>
      </w:r>
    </w:p>
    <w:p w14:paraId="63AF07BC" w14:textId="77777777" w:rsidR="00092778" w:rsidRPr="00882F72" w:rsidRDefault="00092778" w:rsidP="00092778">
      <w:pPr>
        <w:rPr>
          <w:lang w:val="fr-CH"/>
        </w:rPr>
      </w:pPr>
    </w:p>
    <w:p w14:paraId="4CC8ABCF" w14:textId="5F9E5945" w:rsidR="00092778" w:rsidRPr="00882F72" w:rsidRDefault="003475F1" w:rsidP="00092778">
      <w:pPr>
        <w:rPr>
          <w:lang w:val="fr-CH"/>
        </w:rPr>
      </w:pPr>
      <w:r w:rsidRPr="00882F72">
        <w:rPr>
          <w:lang w:val="fr-CH"/>
        </w:rPr>
        <w:t xml:space="preserve">Les images pour accompagner ce communiqué de presse peuvent être téléchargées sous </w:t>
      </w:r>
      <w:r w:rsidR="00092778" w:rsidRPr="00882F72">
        <w:rPr>
          <w:lang w:val="fr-CH"/>
        </w:rPr>
        <w:br/>
      </w:r>
      <w:r w:rsidR="00C8665E" w:rsidRPr="00C8665E">
        <w:rPr>
          <w:lang w:val="fr-CH"/>
        </w:rPr>
        <w:t>www.birdlife.ch/fr/presse</w:t>
      </w:r>
    </w:p>
    <w:p w14:paraId="49740F59" w14:textId="77777777" w:rsidR="00092778" w:rsidRPr="00882F72" w:rsidRDefault="00092778" w:rsidP="00092778">
      <w:pPr>
        <w:rPr>
          <w:lang w:val="fr-CH"/>
        </w:rPr>
      </w:pPr>
    </w:p>
    <w:p w14:paraId="047D996F" w14:textId="4210431B" w:rsidR="00092778" w:rsidRPr="00882F72" w:rsidRDefault="003475F1" w:rsidP="00092778">
      <w:pPr>
        <w:rPr>
          <w:lang w:val="fr-CH"/>
        </w:rPr>
      </w:pPr>
      <w:r w:rsidRPr="00882F72">
        <w:rPr>
          <w:lang w:val="fr-CH"/>
        </w:rPr>
        <w:t xml:space="preserve">Informations complémentaires </w:t>
      </w:r>
      <w:r w:rsidR="00092778" w:rsidRPr="00882F72">
        <w:rPr>
          <w:lang w:val="fr-CH"/>
        </w:rPr>
        <w:t>:</w:t>
      </w:r>
    </w:p>
    <w:p w14:paraId="6173F178" w14:textId="2CFA2803" w:rsidR="00092778" w:rsidRPr="00882F72" w:rsidRDefault="008025AC" w:rsidP="00092778">
      <w:pPr>
        <w:rPr>
          <w:lang w:val="fr-CH"/>
        </w:rPr>
      </w:pPr>
      <w:r w:rsidRPr="00797FDF">
        <w:rPr>
          <w:lang w:val="fr-CH"/>
        </w:rPr>
        <w:t>Eva Inderwildi</w:t>
      </w:r>
      <w:r w:rsidR="003475F1" w:rsidRPr="00797FDF">
        <w:rPr>
          <w:lang w:val="fr-CH"/>
        </w:rPr>
        <w:t xml:space="preserve">, </w:t>
      </w:r>
      <w:r w:rsidRPr="00797FDF">
        <w:rPr>
          <w:lang w:val="fr-CH"/>
        </w:rPr>
        <w:t>chargée de communication</w:t>
      </w:r>
      <w:r w:rsidR="003475F1" w:rsidRPr="00797FDF">
        <w:rPr>
          <w:lang w:val="fr-CH"/>
        </w:rPr>
        <w:t xml:space="preserve"> de BirdLife Suisse</w:t>
      </w:r>
      <w:r w:rsidR="00092778" w:rsidRPr="00797FDF">
        <w:rPr>
          <w:lang w:val="fr-CH"/>
        </w:rPr>
        <w:t xml:space="preserve">, </w:t>
      </w:r>
      <w:r w:rsidR="003475F1" w:rsidRPr="00797FDF">
        <w:rPr>
          <w:lang w:val="fr-CH"/>
        </w:rPr>
        <w:t>té</w:t>
      </w:r>
      <w:r w:rsidR="00092778" w:rsidRPr="00797FDF">
        <w:rPr>
          <w:lang w:val="fr-CH"/>
        </w:rPr>
        <w:t>l.</w:t>
      </w:r>
      <w:r w:rsidR="00C441E5" w:rsidRPr="00797FDF">
        <w:rPr>
          <w:lang w:val="fr-CH"/>
        </w:rPr>
        <w:t xml:space="preserve"> </w:t>
      </w:r>
      <w:r w:rsidR="00797FDF" w:rsidRPr="00797FDF">
        <w:rPr>
          <w:rFonts w:ascii="Arial" w:hAnsi="Arial" w:cs="Arial"/>
          <w:lang w:val="fr-CH"/>
        </w:rPr>
        <w:t>079 352 97 96</w:t>
      </w:r>
      <w:r w:rsidR="00092778" w:rsidRPr="00797FDF">
        <w:rPr>
          <w:lang w:val="fr-CH"/>
        </w:rPr>
        <w:t xml:space="preserve">, </w:t>
      </w:r>
      <w:r w:rsidR="00797FDF" w:rsidRPr="00797FDF">
        <w:rPr>
          <w:lang w:val="fr-CH"/>
        </w:rPr>
        <w:t>eva</w:t>
      </w:r>
      <w:r w:rsidR="00092778" w:rsidRPr="00797FDF">
        <w:rPr>
          <w:lang w:val="fr-CH"/>
        </w:rPr>
        <w:t>.</w:t>
      </w:r>
      <w:r w:rsidR="00797FDF" w:rsidRPr="00797FDF">
        <w:rPr>
          <w:lang w:val="fr-CH"/>
        </w:rPr>
        <w:t>inderwildi</w:t>
      </w:r>
      <w:r w:rsidR="00092778" w:rsidRPr="00797FDF">
        <w:rPr>
          <w:lang w:val="fr-CH"/>
        </w:rPr>
        <w:t>@birdlife.ch</w:t>
      </w:r>
    </w:p>
    <w:bookmarkEnd w:id="0"/>
    <w:bookmarkEnd w:id="1"/>
    <w:p w14:paraId="52533EF5" w14:textId="77777777" w:rsidR="00231415" w:rsidRPr="003475F1" w:rsidRDefault="00231415" w:rsidP="00231415">
      <w:pPr>
        <w:spacing w:after="120"/>
        <w:rPr>
          <w:lang w:val="fr-CH"/>
        </w:rPr>
      </w:pPr>
    </w:p>
    <w:sectPr w:rsidR="00231415" w:rsidRPr="003475F1"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BE2C" w14:textId="77777777" w:rsidR="0099479F" w:rsidRDefault="0099479F" w:rsidP="00F91D37">
      <w:pPr>
        <w:spacing w:line="240" w:lineRule="auto"/>
      </w:pPr>
      <w:r>
        <w:separator/>
      </w:r>
    </w:p>
  </w:endnote>
  <w:endnote w:type="continuationSeparator" w:id="0">
    <w:p w14:paraId="4FF169EB" w14:textId="77777777" w:rsidR="0099479F" w:rsidRDefault="0099479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clid Circular A Light">
    <w:panose1 w:val="020B0304000000000000"/>
    <w:charset w:val="00"/>
    <w:family w:val="swiss"/>
    <w:notTrueType/>
    <w:pitch w:val="variable"/>
    <w:sig w:usb0="00000207" w:usb1="00000001" w:usb2="00000000" w:usb3="00000000" w:csb0="00000097"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Euclid Circular A Medium">
    <w:panose1 w:val="020B0604000000000000"/>
    <w:charset w:val="00"/>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504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uppieren 14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6C3CEA"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Textfeld 14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Textfeld 145" o:spid="_x0000_s1028"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&#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uppieren 139"/>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AFACFC"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7B0D9" w14:textId="77777777" w:rsidR="0099479F" w:rsidRDefault="0099479F" w:rsidP="00F91D37">
      <w:pPr>
        <w:spacing w:line="240" w:lineRule="auto"/>
      </w:pPr>
      <w:r>
        <w:separator/>
      </w:r>
    </w:p>
  </w:footnote>
  <w:footnote w:type="continuationSeparator" w:id="0">
    <w:p w14:paraId="082F8FF9" w14:textId="77777777" w:rsidR="0099479F" w:rsidRDefault="0099479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uppieren 35"/>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B4385A"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1"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6"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29"/>
  </w:num>
  <w:num w:numId="12" w16cid:durableId="956832184">
    <w:abstractNumId w:val="22"/>
  </w:num>
  <w:num w:numId="13" w16cid:durableId="2012682867">
    <w:abstractNumId w:val="18"/>
  </w:num>
  <w:num w:numId="14" w16cid:durableId="777718541">
    <w:abstractNumId w:val="31"/>
  </w:num>
  <w:num w:numId="15" w16cid:durableId="1946575995">
    <w:abstractNumId w:val="30"/>
  </w:num>
  <w:num w:numId="16" w16cid:durableId="1254821494">
    <w:abstractNumId w:val="12"/>
  </w:num>
  <w:num w:numId="17" w16cid:durableId="1370107162">
    <w:abstractNumId w:val="19"/>
  </w:num>
  <w:num w:numId="18" w16cid:durableId="147622120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28"/>
  </w:num>
  <w:num w:numId="20" w16cid:durableId="1552418522">
    <w:abstractNumId w:val="17"/>
  </w:num>
  <w:num w:numId="21" w16cid:durableId="260530654">
    <w:abstractNumId w:val="26"/>
  </w:num>
  <w:num w:numId="22" w16cid:durableId="1634212577">
    <w:abstractNumId w:val="25"/>
  </w:num>
  <w:num w:numId="23" w16cid:durableId="701790021">
    <w:abstractNumId w:val="14"/>
  </w:num>
  <w:num w:numId="24" w16cid:durableId="1553157393">
    <w:abstractNumId w:val="20"/>
  </w:num>
  <w:num w:numId="25" w16cid:durableId="1346635887">
    <w:abstractNumId w:val="27"/>
  </w:num>
  <w:num w:numId="26" w16cid:durableId="1025324803">
    <w:abstractNumId w:val="23"/>
  </w:num>
  <w:num w:numId="27" w16cid:durableId="579367203">
    <w:abstractNumId w:val="15"/>
  </w:num>
  <w:num w:numId="28" w16cid:durableId="171723735">
    <w:abstractNumId w:val="11"/>
  </w:num>
  <w:num w:numId="29" w16cid:durableId="1696612057">
    <w:abstractNumId w:val="24"/>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1"/>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2978"/>
    <w:rsid w:val="0001010F"/>
    <w:rsid w:val="0001324D"/>
    <w:rsid w:val="00013B11"/>
    <w:rsid w:val="00014DD6"/>
    <w:rsid w:val="000206B7"/>
    <w:rsid w:val="00025CEC"/>
    <w:rsid w:val="000266B7"/>
    <w:rsid w:val="00032B92"/>
    <w:rsid w:val="000409C8"/>
    <w:rsid w:val="00041700"/>
    <w:rsid w:val="00043C11"/>
    <w:rsid w:val="00047C3E"/>
    <w:rsid w:val="0005527F"/>
    <w:rsid w:val="00056C9E"/>
    <w:rsid w:val="00063BC2"/>
    <w:rsid w:val="000701F1"/>
    <w:rsid w:val="00071417"/>
    <w:rsid w:val="00071780"/>
    <w:rsid w:val="00072251"/>
    <w:rsid w:val="00077BA3"/>
    <w:rsid w:val="000803EB"/>
    <w:rsid w:val="00085CB1"/>
    <w:rsid w:val="000879BA"/>
    <w:rsid w:val="00090380"/>
    <w:rsid w:val="00091D36"/>
    <w:rsid w:val="00092778"/>
    <w:rsid w:val="00096066"/>
    <w:rsid w:val="00096E8E"/>
    <w:rsid w:val="000A06D7"/>
    <w:rsid w:val="000A1884"/>
    <w:rsid w:val="000A1B47"/>
    <w:rsid w:val="000A24EC"/>
    <w:rsid w:val="000A621D"/>
    <w:rsid w:val="000B183F"/>
    <w:rsid w:val="000B595D"/>
    <w:rsid w:val="000B5BAB"/>
    <w:rsid w:val="000C3F85"/>
    <w:rsid w:val="000C49C1"/>
    <w:rsid w:val="000C7159"/>
    <w:rsid w:val="000C7716"/>
    <w:rsid w:val="000D1743"/>
    <w:rsid w:val="000D1BB6"/>
    <w:rsid w:val="000D6CE1"/>
    <w:rsid w:val="000E7543"/>
    <w:rsid w:val="000E756F"/>
    <w:rsid w:val="000F11AA"/>
    <w:rsid w:val="000F1D2B"/>
    <w:rsid w:val="000F42D2"/>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16EDE"/>
    <w:rsid w:val="00117652"/>
    <w:rsid w:val="0012151C"/>
    <w:rsid w:val="001217B3"/>
    <w:rsid w:val="001238A1"/>
    <w:rsid w:val="00124C1B"/>
    <w:rsid w:val="00127BBA"/>
    <w:rsid w:val="00133CFB"/>
    <w:rsid w:val="0013656B"/>
    <w:rsid w:val="001375AB"/>
    <w:rsid w:val="00140D1D"/>
    <w:rsid w:val="00141AA4"/>
    <w:rsid w:val="00142A95"/>
    <w:rsid w:val="00144122"/>
    <w:rsid w:val="00154677"/>
    <w:rsid w:val="00157ECA"/>
    <w:rsid w:val="00162571"/>
    <w:rsid w:val="0016774B"/>
    <w:rsid w:val="00167916"/>
    <w:rsid w:val="0017065E"/>
    <w:rsid w:val="00171870"/>
    <w:rsid w:val="00172190"/>
    <w:rsid w:val="00173858"/>
    <w:rsid w:val="00187DBE"/>
    <w:rsid w:val="001927F7"/>
    <w:rsid w:val="00192B6A"/>
    <w:rsid w:val="00192F98"/>
    <w:rsid w:val="001A2F27"/>
    <w:rsid w:val="001A3606"/>
    <w:rsid w:val="001A43BD"/>
    <w:rsid w:val="001A52F4"/>
    <w:rsid w:val="001C72B1"/>
    <w:rsid w:val="001D2ACB"/>
    <w:rsid w:val="001E2098"/>
    <w:rsid w:val="001E73F4"/>
    <w:rsid w:val="001E7806"/>
    <w:rsid w:val="001F3F4D"/>
    <w:rsid w:val="001F4A7E"/>
    <w:rsid w:val="001F4B8C"/>
    <w:rsid w:val="001F4F9B"/>
    <w:rsid w:val="002153AE"/>
    <w:rsid w:val="00220B9C"/>
    <w:rsid w:val="002248CC"/>
    <w:rsid w:val="0022685B"/>
    <w:rsid w:val="0023018C"/>
    <w:rsid w:val="00231415"/>
    <w:rsid w:val="0023205B"/>
    <w:rsid w:val="00233772"/>
    <w:rsid w:val="00233C4E"/>
    <w:rsid w:val="0023413A"/>
    <w:rsid w:val="0023426C"/>
    <w:rsid w:val="0024168A"/>
    <w:rsid w:val="002466D7"/>
    <w:rsid w:val="00246DC1"/>
    <w:rsid w:val="00247905"/>
    <w:rsid w:val="00254767"/>
    <w:rsid w:val="00255FA3"/>
    <w:rsid w:val="0025644A"/>
    <w:rsid w:val="00263E8F"/>
    <w:rsid w:val="00264809"/>
    <w:rsid w:val="00267F71"/>
    <w:rsid w:val="002726D9"/>
    <w:rsid w:val="00273EBC"/>
    <w:rsid w:val="00283995"/>
    <w:rsid w:val="00284B92"/>
    <w:rsid w:val="00290E37"/>
    <w:rsid w:val="00292375"/>
    <w:rsid w:val="002B551B"/>
    <w:rsid w:val="002B7A9A"/>
    <w:rsid w:val="002C163B"/>
    <w:rsid w:val="002D272F"/>
    <w:rsid w:val="002D38AE"/>
    <w:rsid w:val="002D42AE"/>
    <w:rsid w:val="002D709C"/>
    <w:rsid w:val="002E7309"/>
    <w:rsid w:val="002F06AA"/>
    <w:rsid w:val="002F47B6"/>
    <w:rsid w:val="002F589A"/>
    <w:rsid w:val="002F68A2"/>
    <w:rsid w:val="00301328"/>
    <w:rsid w:val="00301B1F"/>
    <w:rsid w:val="003020C7"/>
    <w:rsid w:val="0030245A"/>
    <w:rsid w:val="00303B73"/>
    <w:rsid w:val="00315DF2"/>
    <w:rsid w:val="00316A44"/>
    <w:rsid w:val="00320055"/>
    <w:rsid w:val="0032330D"/>
    <w:rsid w:val="00333A1B"/>
    <w:rsid w:val="00340963"/>
    <w:rsid w:val="003413D7"/>
    <w:rsid w:val="003475F1"/>
    <w:rsid w:val="00350607"/>
    <w:rsid w:val="003514EE"/>
    <w:rsid w:val="003517B3"/>
    <w:rsid w:val="00352386"/>
    <w:rsid w:val="0035652B"/>
    <w:rsid w:val="003619E3"/>
    <w:rsid w:val="00363671"/>
    <w:rsid w:val="00364EE3"/>
    <w:rsid w:val="003757E4"/>
    <w:rsid w:val="00375834"/>
    <w:rsid w:val="00383F2D"/>
    <w:rsid w:val="0038768E"/>
    <w:rsid w:val="003879C0"/>
    <w:rsid w:val="0039124E"/>
    <w:rsid w:val="00396CB9"/>
    <w:rsid w:val="003A0C4D"/>
    <w:rsid w:val="003A7B76"/>
    <w:rsid w:val="003C3548"/>
    <w:rsid w:val="003C3AED"/>
    <w:rsid w:val="003C3D32"/>
    <w:rsid w:val="003D0FAA"/>
    <w:rsid w:val="003D16A6"/>
    <w:rsid w:val="003D2D99"/>
    <w:rsid w:val="003D5968"/>
    <w:rsid w:val="003D6748"/>
    <w:rsid w:val="003E2D8A"/>
    <w:rsid w:val="003F1A56"/>
    <w:rsid w:val="003F2444"/>
    <w:rsid w:val="00400DD2"/>
    <w:rsid w:val="0040389A"/>
    <w:rsid w:val="00412346"/>
    <w:rsid w:val="00414D43"/>
    <w:rsid w:val="00421DE9"/>
    <w:rsid w:val="0042454D"/>
    <w:rsid w:val="00426067"/>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1878"/>
    <w:rsid w:val="00494FD7"/>
    <w:rsid w:val="00495F83"/>
    <w:rsid w:val="004A039B"/>
    <w:rsid w:val="004A0C31"/>
    <w:rsid w:val="004A5CB4"/>
    <w:rsid w:val="004A6CF6"/>
    <w:rsid w:val="004B04F8"/>
    <w:rsid w:val="004B0FDB"/>
    <w:rsid w:val="004B2796"/>
    <w:rsid w:val="004B3225"/>
    <w:rsid w:val="004C1329"/>
    <w:rsid w:val="004C3880"/>
    <w:rsid w:val="004D0F2F"/>
    <w:rsid w:val="004D179F"/>
    <w:rsid w:val="004D5B31"/>
    <w:rsid w:val="004E0E33"/>
    <w:rsid w:val="004F22CB"/>
    <w:rsid w:val="00500294"/>
    <w:rsid w:val="00506BB8"/>
    <w:rsid w:val="005257F0"/>
    <w:rsid w:val="00526C93"/>
    <w:rsid w:val="00530E91"/>
    <w:rsid w:val="00531895"/>
    <w:rsid w:val="005339AE"/>
    <w:rsid w:val="00535EA2"/>
    <w:rsid w:val="00537410"/>
    <w:rsid w:val="00543061"/>
    <w:rsid w:val="00544CD1"/>
    <w:rsid w:val="00545D8C"/>
    <w:rsid w:val="00550787"/>
    <w:rsid w:val="005510CD"/>
    <w:rsid w:val="00554D4C"/>
    <w:rsid w:val="00555FD6"/>
    <w:rsid w:val="00557BE4"/>
    <w:rsid w:val="00562128"/>
    <w:rsid w:val="00571D53"/>
    <w:rsid w:val="005727AC"/>
    <w:rsid w:val="0057338A"/>
    <w:rsid w:val="00574D18"/>
    <w:rsid w:val="00576439"/>
    <w:rsid w:val="005845E0"/>
    <w:rsid w:val="00591832"/>
    <w:rsid w:val="0059213E"/>
    <w:rsid w:val="00592841"/>
    <w:rsid w:val="00597273"/>
    <w:rsid w:val="005A2641"/>
    <w:rsid w:val="005A2866"/>
    <w:rsid w:val="005A357F"/>
    <w:rsid w:val="005A60D0"/>
    <w:rsid w:val="005A64D1"/>
    <w:rsid w:val="005A6E03"/>
    <w:rsid w:val="005A7BE5"/>
    <w:rsid w:val="005B4318"/>
    <w:rsid w:val="005B4DEC"/>
    <w:rsid w:val="005B6FD0"/>
    <w:rsid w:val="005C1D6A"/>
    <w:rsid w:val="005C3249"/>
    <w:rsid w:val="005C6148"/>
    <w:rsid w:val="005C61A5"/>
    <w:rsid w:val="005C6741"/>
    <w:rsid w:val="005C7189"/>
    <w:rsid w:val="005D066B"/>
    <w:rsid w:val="005D21BD"/>
    <w:rsid w:val="005D7F4B"/>
    <w:rsid w:val="005E1157"/>
    <w:rsid w:val="005E4E72"/>
    <w:rsid w:val="005E5237"/>
    <w:rsid w:val="00601E96"/>
    <w:rsid w:val="00604483"/>
    <w:rsid w:val="006044D5"/>
    <w:rsid w:val="00616321"/>
    <w:rsid w:val="00622481"/>
    <w:rsid w:val="00622FDC"/>
    <w:rsid w:val="006245BF"/>
    <w:rsid w:val="00625020"/>
    <w:rsid w:val="00630515"/>
    <w:rsid w:val="00636D92"/>
    <w:rsid w:val="00640CF9"/>
    <w:rsid w:val="00642F26"/>
    <w:rsid w:val="00647B77"/>
    <w:rsid w:val="00650B3D"/>
    <w:rsid w:val="0065274C"/>
    <w:rsid w:val="006545F4"/>
    <w:rsid w:val="00655083"/>
    <w:rsid w:val="00655BD6"/>
    <w:rsid w:val="00657D16"/>
    <w:rsid w:val="00661A71"/>
    <w:rsid w:val="006669CA"/>
    <w:rsid w:val="00667B48"/>
    <w:rsid w:val="00672E90"/>
    <w:rsid w:val="006868ED"/>
    <w:rsid w:val="00686D14"/>
    <w:rsid w:val="006877C5"/>
    <w:rsid w:val="00687ED7"/>
    <w:rsid w:val="00695903"/>
    <w:rsid w:val="006A6CA9"/>
    <w:rsid w:val="006B3083"/>
    <w:rsid w:val="006B4AE6"/>
    <w:rsid w:val="006C144C"/>
    <w:rsid w:val="006C1F6D"/>
    <w:rsid w:val="006C3DF3"/>
    <w:rsid w:val="006C62E1"/>
    <w:rsid w:val="006C6FD0"/>
    <w:rsid w:val="006E0F4E"/>
    <w:rsid w:val="006E3B24"/>
    <w:rsid w:val="006E4AF1"/>
    <w:rsid w:val="006E6558"/>
    <w:rsid w:val="006F0345"/>
    <w:rsid w:val="006F0469"/>
    <w:rsid w:val="006F5C45"/>
    <w:rsid w:val="00700979"/>
    <w:rsid w:val="007040B6"/>
    <w:rsid w:val="00705076"/>
    <w:rsid w:val="00711147"/>
    <w:rsid w:val="00717B72"/>
    <w:rsid w:val="007248EF"/>
    <w:rsid w:val="007256B0"/>
    <w:rsid w:val="00727350"/>
    <w:rsid w:val="007277E3"/>
    <w:rsid w:val="00731A17"/>
    <w:rsid w:val="007320F1"/>
    <w:rsid w:val="00734458"/>
    <w:rsid w:val="00735EBA"/>
    <w:rsid w:val="007419CF"/>
    <w:rsid w:val="0074241C"/>
    <w:rsid w:val="0074487E"/>
    <w:rsid w:val="00746273"/>
    <w:rsid w:val="00746B7A"/>
    <w:rsid w:val="00747DEC"/>
    <w:rsid w:val="00752576"/>
    <w:rsid w:val="0075366F"/>
    <w:rsid w:val="00765554"/>
    <w:rsid w:val="00766175"/>
    <w:rsid w:val="007721BF"/>
    <w:rsid w:val="00772538"/>
    <w:rsid w:val="00774E70"/>
    <w:rsid w:val="0077559F"/>
    <w:rsid w:val="00777182"/>
    <w:rsid w:val="00780399"/>
    <w:rsid w:val="0078181E"/>
    <w:rsid w:val="00782045"/>
    <w:rsid w:val="00783E8E"/>
    <w:rsid w:val="00796C18"/>
    <w:rsid w:val="00796CEE"/>
    <w:rsid w:val="00797FDF"/>
    <w:rsid w:val="007A2CC0"/>
    <w:rsid w:val="007A44EF"/>
    <w:rsid w:val="007A4664"/>
    <w:rsid w:val="007A478C"/>
    <w:rsid w:val="007A4A57"/>
    <w:rsid w:val="007A6507"/>
    <w:rsid w:val="007B37E7"/>
    <w:rsid w:val="007B48A7"/>
    <w:rsid w:val="007B5396"/>
    <w:rsid w:val="007C0B2A"/>
    <w:rsid w:val="007C1A17"/>
    <w:rsid w:val="007D486E"/>
    <w:rsid w:val="007E0460"/>
    <w:rsid w:val="007E4DE4"/>
    <w:rsid w:val="007E68B4"/>
    <w:rsid w:val="007F380D"/>
    <w:rsid w:val="008025AC"/>
    <w:rsid w:val="00821E67"/>
    <w:rsid w:val="00822F61"/>
    <w:rsid w:val="0082312C"/>
    <w:rsid w:val="00833960"/>
    <w:rsid w:val="008353AF"/>
    <w:rsid w:val="00835D91"/>
    <w:rsid w:val="0084153D"/>
    <w:rsid w:val="00841B44"/>
    <w:rsid w:val="00844B72"/>
    <w:rsid w:val="00845C34"/>
    <w:rsid w:val="0085269D"/>
    <w:rsid w:val="00853121"/>
    <w:rsid w:val="0085410F"/>
    <w:rsid w:val="0085454F"/>
    <w:rsid w:val="00857D8A"/>
    <w:rsid w:val="00864855"/>
    <w:rsid w:val="00864CE7"/>
    <w:rsid w:val="00870017"/>
    <w:rsid w:val="00870477"/>
    <w:rsid w:val="00871CD6"/>
    <w:rsid w:val="0087415E"/>
    <w:rsid w:val="00874E49"/>
    <w:rsid w:val="00875045"/>
    <w:rsid w:val="00876898"/>
    <w:rsid w:val="00882F72"/>
    <w:rsid w:val="00883CC4"/>
    <w:rsid w:val="00885520"/>
    <w:rsid w:val="008A0CD1"/>
    <w:rsid w:val="008A1A31"/>
    <w:rsid w:val="008C061A"/>
    <w:rsid w:val="008C30BF"/>
    <w:rsid w:val="008D4902"/>
    <w:rsid w:val="008D4D52"/>
    <w:rsid w:val="008D4DAA"/>
    <w:rsid w:val="008E15D6"/>
    <w:rsid w:val="008F0762"/>
    <w:rsid w:val="008F716A"/>
    <w:rsid w:val="0090145B"/>
    <w:rsid w:val="009078E6"/>
    <w:rsid w:val="009111CE"/>
    <w:rsid w:val="00916BDE"/>
    <w:rsid w:val="00920853"/>
    <w:rsid w:val="009235A2"/>
    <w:rsid w:val="00935912"/>
    <w:rsid w:val="0093619F"/>
    <w:rsid w:val="00936A87"/>
    <w:rsid w:val="00936E0E"/>
    <w:rsid w:val="00942472"/>
    <w:rsid w:val="009427E5"/>
    <w:rsid w:val="0094374D"/>
    <w:rsid w:val="00943EBD"/>
    <w:rsid w:val="009454B7"/>
    <w:rsid w:val="00957F8B"/>
    <w:rsid w:val="009613D8"/>
    <w:rsid w:val="00961E8E"/>
    <w:rsid w:val="009621C4"/>
    <w:rsid w:val="009730E3"/>
    <w:rsid w:val="00974275"/>
    <w:rsid w:val="009804FC"/>
    <w:rsid w:val="00983AD4"/>
    <w:rsid w:val="0098474B"/>
    <w:rsid w:val="0099479F"/>
    <w:rsid w:val="00995CBA"/>
    <w:rsid w:val="0099678C"/>
    <w:rsid w:val="009A07AC"/>
    <w:rsid w:val="009A1238"/>
    <w:rsid w:val="009A7E7E"/>
    <w:rsid w:val="009B030C"/>
    <w:rsid w:val="009B0C96"/>
    <w:rsid w:val="009B1CF5"/>
    <w:rsid w:val="009B224A"/>
    <w:rsid w:val="009C222B"/>
    <w:rsid w:val="009C346A"/>
    <w:rsid w:val="009C67A8"/>
    <w:rsid w:val="009D201B"/>
    <w:rsid w:val="009D3341"/>
    <w:rsid w:val="009D3673"/>
    <w:rsid w:val="009D3927"/>
    <w:rsid w:val="009D5D9C"/>
    <w:rsid w:val="009E2171"/>
    <w:rsid w:val="009E5E60"/>
    <w:rsid w:val="009F3B29"/>
    <w:rsid w:val="009F3E6A"/>
    <w:rsid w:val="00A02378"/>
    <w:rsid w:val="00A03582"/>
    <w:rsid w:val="00A06F53"/>
    <w:rsid w:val="00A11D50"/>
    <w:rsid w:val="00A14504"/>
    <w:rsid w:val="00A1456A"/>
    <w:rsid w:val="00A15CB9"/>
    <w:rsid w:val="00A169AB"/>
    <w:rsid w:val="00A211F7"/>
    <w:rsid w:val="00A252AE"/>
    <w:rsid w:val="00A30DB2"/>
    <w:rsid w:val="00A43EDD"/>
    <w:rsid w:val="00A50DA6"/>
    <w:rsid w:val="00A53B1F"/>
    <w:rsid w:val="00A5451D"/>
    <w:rsid w:val="00A55C83"/>
    <w:rsid w:val="00A57815"/>
    <w:rsid w:val="00A62F82"/>
    <w:rsid w:val="00A62FAD"/>
    <w:rsid w:val="00A70CDC"/>
    <w:rsid w:val="00A7133D"/>
    <w:rsid w:val="00A7788C"/>
    <w:rsid w:val="00A940D4"/>
    <w:rsid w:val="00A960B8"/>
    <w:rsid w:val="00AA246F"/>
    <w:rsid w:val="00AA42F0"/>
    <w:rsid w:val="00AA5DDC"/>
    <w:rsid w:val="00AB1C3A"/>
    <w:rsid w:val="00AB29A8"/>
    <w:rsid w:val="00AB2B40"/>
    <w:rsid w:val="00AB605E"/>
    <w:rsid w:val="00AC0DF9"/>
    <w:rsid w:val="00AC2D5B"/>
    <w:rsid w:val="00AC3C0A"/>
    <w:rsid w:val="00AC593E"/>
    <w:rsid w:val="00AD2BA2"/>
    <w:rsid w:val="00AD36B2"/>
    <w:rsid w:val="00AD43E6"/>
    <w:rsid w:val="00AD5C8F"/>
    <w:rsid w:val="00AD7174"/>
    <w:rsid w:val="00AD7936"/>
    <w:rsid w:val="00AE498E"/>
    <w:rsid w:val="00AE4EFF"/>
    <w:rsid w:val="00AE6EB7"/>
    <w:rsid w:val="00AF47AE"/>
    <w:rsid w:val="00AF65FF"/>
    <w:rsid w:val="00AF79DC"/>
    <w:rsid w:val="00AF7CA8"/>
    <w:rsid w:val="00B05554"/>
    <w:rsid w:val="00B106B4"/>
    <w:rsid w:val="00B1160A"/>
    <w:rsid w:val="00B11A9B"/>
    <w:rsid w:val="00B14266"/>
    <w:rsid w:val="00B235A8"/>
    <w:rsid w:val="00B24B2A"/>
    <w:rsid w:val="00B32881"/>
    <w:rsid w:val="00B32ABB"/>
    <w:rsid w:val="00B41FD3"/>
    <w:rsid w:val="00B426D3"/>
    <w:rsid w:val="00B431DE"/>
    <w:rsid w:val="00B436C1"/>
    <w:rsid w:val="00B452C0"/>
    <w:rsid w:val="00B47044"/>
    <w:rsid w:val="00B5057C"/>
    <w:rsid w:val="00B53FA1"/>
    <w:rsid w:val="00B54475"/>
    <w:rsid w:val="00B622CF"/>
    <w:rsid w:val="00B70860"/>
    <w:rsid w:val="00B70D03"/>
    <w:rsid w:val="00B7449D"/>
    <w:rsid w:val="00B75AD3"/>
    <w:rsid w:val="00B803E7"/>
    <w:rsid w:val="00B80E54"/>
    <w:rsid w:val="00B82E14"/>
    <w:rsid w:val="00B8390B"/>
    <w:rsid w:val="00B85638"/>
    <w:rsid w:val="00B866E2"/>
    <w:rsid w:val="00B870F7"/>
    <w:rsid w:val="00B97484"/>
    <w:rsid w:val="00BA1F48"/>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4B8E"/>
    <w:rsid w:val="00BD5A7E"/>
    <w:rsid w:val="00BD5ED6"/>
    <w:rsid w:val="00BE176E"/>
    <w:rsid w:val="00BE1E62"/>
    <w:rsid w:val="00BF52B2"/>
    <w:rsid w:val="00BF6EB3"/>
    <w:rsid w:val="00BF7052"/>
    <w:rsid w:val="00C0158D"/>
    <w:rsid w:val="00C05FAB"/>
    <w:rsid w:val="00C12431"/>
    <w:rsid w:val="00C2139E"/>
    <w:rsid w:val="00C25656"/>
    <w:rsid w:val="00C30C28"/>
    <w:rsid w:val="00C3674D"/>
    <w:rsid w:val="00C43EDE"/>
    <w:rsid w:val="00C441E5"/>
    <w:rsid w:val="00C51D2F"/>
    <w:rsid w:val="00C52014"/>
    <w:rsid w:val="00C535B3"/>
    <w:rsid w:val="00C60AC3"/>
    <w:rsid w:val="00C63C6D"/>
    <w:rsid w:val="00C65DF3"/>
    <w:rsid w:val="00C7169E"/>
    <w:rsid w:val="00C73727"/>
    <w:rsid w:val="00C73FB3"/>
    <w:rsid w:val="00C8665E"/>
    <w:rsid w:val="00CA348A"/>
    <w:rsid w:val="00CA580D"/>
    <w:rsid w:val="00CA5EF8"/>
    <w:rsid w:val="00CA6855"/>
    <w:rsid w:val="00CA76BB"/>
    <w:rsid w:val="00CB0BFB"/>
    <w:rsid w:val="00CB2262"/>
    <w:rsid w:val="00CB2CE6"/>
    <w:rsid w:val="00CC06EF"/>
    <w:rsid w:val="00CD0374"/>
    <w:rsid w:val="00CD765E"/>
    <w:rsid w:val="00CE3364"/>
    <w:rsid w:val="00CF08BB"/>
    <w:rsid w:val="00CF1E53"/>
    <w:rsid w:val="00D00E26"/>
    <w:rsid w:val="00D05488"/>
    <w:rsid w:val="00D100C5"/>
    <w:rsid w:val="00D128A4"/>
    <w:rsid w:val="00D1389A"/>
    <w:rsid w:val="00D13DAC"/>
    <w:rsid w:val="00D171FD"/>
    <w:rsid w:val="00D22F88"/>
    <w:rsid w:val="00D258FC"/>
    <w:rsid w:val="00D306E7"/>
    <w:rsid w:val="00D30E68"/>
    <w:rsid w:val="00D31037"/>
    <w:rsid w:val="00D317E7"/>
    <w:rsid w:val="00D36D26"/>
    <w:rsid w:val="00D3716A"/>
    <w:rsid w:val="00D52561"/>
    <w:rsid w:val="00D561E8"/>
    <w:rsid w:val="00D57397"/>
    <w:rsid w:val="00D57C5C"/>
    <w:rsid w:val="00D616CF"/>
    <w:rsid w:val="00D61996"/>
    <w:rsid w:val="00D654CD"/>
    <w:rsid w:val="00D66010"/>
    <w:rsid w:val="00D6722C"/>
    <w:rsid w:val="00D678C7"/>
    <w:rsid w:val="00D8261A"/>
    <w:rsid w:val="00D93D07"/>
    <w:rsid w:val="00D9415C"/>
    <w:rsid w:val="00D9553C"/>
    <w:rsid w:val="00D97380"/>
    <w:rsid w:val="00DA469E"/>
    <w:rsid w:val="00DA716B"/>
    <w:rsid w:val="00DB03A8"/>
    <w:rsid w:val="00DB45F8"/>
    <w:rsid w:val="00DB4C76"/>
    <w:rsid w:val="00DB54A4"/>
    <w:rsid w:val="00DB637F"/>
    <w:rsid w:val="00DB7675"/>
    <w:rsid w:val="00DD3F18"/>
    <w:rsid w:val="00DD7C13"/>
    <w:rsid w:val="00DE1012"/>
    <w:rsid w:val="00DE3542"/>
    <w:rsid w:val="00DF2B73"/>
    <w:rsid w:val="00E014EA"/>
    <w:rsid w:val="00E02743"/>
    <w:rsid w:val="00E038C8"/>
    <w:rsid w:val="00E04D94"/>
    <w:rsid w:val="00E25DCD"/>
    <w:rsid w:val="00E269E1"/>
    <w:rsid w:val="00E3269B"/>
    <w:rsid w:val="00E326FF"/>
    <w:rsid w:val="00E32C29"/>
    <w:rsid w:val="00E32E4D"/>
    <w:rsid w:val="00E414A0"/>
    <w:rsid w:val="00E41C4F"/>
    <w:rsid w:val="00E4426E"/>
    <w:rsid w:val="00E45F13"/>
    <w:rsid w:val="00E46754"/>
    <w:rsid w:val="00E47BD1"/>
    <w:rsid w:val="00E50336"/>
    <w:rsid w:val="00E510BC"/>
    <w:rsid w:val="00E5218C"/>
    <w:rsid w:val="00E52BA4"/>
    <w:rsid w:val="00E547B9"/>
    <w:rsid w:val="00E60227"/>
    <w:rsid w:val="00E61256"/>
    <w:rsid w:val="00E617AA"/>
    <w:rsid w:val="00E62EFE"/>
    <w:rsid w:val="00E62FD3"/>
    <w:rsid w:val="00E64AFF"/>
    <w:rsid w:val="00E66502"/>
    <w:rsid w:val="00E73CB2"/>
    <w:rsid w:val="00E768B3"/>
    <w:rsid w:val="00E816F1"/>
    <w:rsid w:val="00E839BA"/>
    <w:rsid w:val="00E8428A"/>
    <w:rsid w:val="00E905F6"/>
    <w:rsid w:val="00E909D9"/>
    <w:rsid w:val="00E91A7F"/>
    <w:rsid w:val="00E91E28"/>
    <w:rsid w:val="00E97D9C"/>
    <w:rsid w:val="00E97F7D"/>
    <w:rsid w:val="00EA0009"/>
    <w:rsid w:val="00EA3644"/>
    <w:rsid w:val="00EA59B8"/>
    <w:rsid w:val="00EA5A01"/>
    <w:rsid w:val="00EB1A5C"/>
    <w:rsid w:val="00EB7383"/>
    <w:rsid w:val="00EC2DF9"/>
    <w:rsid w:val="00EC2FEC"/>
    <w:rsid w:val="00EC60C9"/>
    <w:rsid w:val="00ED1B21"/>
    <w:rsid w:val="00EE2565"/>
    <w:rsid w:val="00EE3DC6"/>
    <w:rsid w:val="00EE6E36"/>
    <w:rsid w:val="00EE7A9C"/>
    <w:rsid w:val="00F00D0F"/>
    <w:rsid w:val="00F0147C"/>
    <w:rsid w:val="00F016BC"/>
    <w:rsid w:val="00F0660B"/>
    <w:rsid w:val="00F10070"/>
    <w:rsid w:val="00F10FAF"/>
    <w:rsid w:val="00F123AE"/>
    <w:rsid w:val="00F130A9"/>
    <w:rsid w:val="00F13EB2"/>
    <w:rsid w:val="00F148D1"/>
    <w:rsid w:val="00F16C91"/>
    <w:rsid w:val="00F218D5"/>
    <w:rsid w:val="00F26721"/>
    <w:rsid w:val="00F32B93"/>
    <w:rsid w:val="00F35D66"/>
    <w:rsid w:val="00F419E4"/>
    <w:rsid w:val="00F447A1"/>
    <w:rsid w:val="00F45A38"/>
    <w:rsid w:val="00F45CDD"/>
    <w:rsid w:val="00F52AAF"/>
    <w:rsid w:val="00F5551A"/>
    <w:rsid w:val="00F56AAB"/>
    <w:rsid w:val="00F600C7"/>
    <w:rsid w:val="00F6613C"/>
    <w:rsid w:val="00F70FD6"/>
    <w:rsid w:val="00F72848"/>
    <w:rsid w:val="00F73331"/>
    <w:rsid w:val="00F73C2F"/>
    <w:rsid w:val="00F75063"/>
    <w:rsid w:val="00F84244"/>
    <w:rsid w:val="00F87174"/>
    <w:rsid w:val="00F87970"/>
    <w:rsid w:val="00F90C66"/>
    <w:rsid w:val="00F9169F"/>
    <w:rsid w:val="00F91D37"/>
    <w:rsid w:val="00F91DEC"/>
    <w:rsid w:val="00F93538"/>
    <w:rsid w:val="00F94C2F"/>
    <w:rsid w:val="00F9610D"/>
    <w:rsid w:val="00F96C4E"/>
    <w:rsid w:val="00FA5397"/>
    <w:rsid w:val="00FA5EAB"/>
    <w:rsid w:val="00FB4C9C"/>
    <w:rsid w:val="00FB657F"/>
    <w:rsid w:val="00FC28FB"/>
    <w:rsid w:val="00FD4BB0"/>
    <w:rsid w:val="00FD6F77"/>
    <w:rsid w:val="00FD73D5"/>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79"/>
    <w:semiHidden/>
    <w:unhideWhenUsed/>
    <w:rsid w:val="00D306E7"/>
    <w:rPr>
      <w:sz w:val="16"/>
      <w:szCs w:val="16"/>
    </w:rPr>
  </w:style>
  <w:style w:type="paragraph" w:styleId="Commentaire">
    <w:name w:val="annotation text"/>
    <w:basedOn w:val="Normal"/>
    <w:link w:val="CommentaireCar"/>
    <w:uiPriority w:val="79"/>
    <w:unhideWhenUsed/>
    <w:rsid w:val="00D306E7"/>
    <w:pPr>
      <w:spacing w:line="240" w:lineRule="auto"/>
    </w:pPr>
  </w:style>
  <w:style w:type="character" w:customStyle="1" w:styleId="CommentaireCar">
    <w:name w:val="Commentaire Car"/>
    <w:basedOn w:val="Policepardfaut"/>
    <w:link w:val="Commentaire"/>
    <w:uiPriority w:val="7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2.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Medienmitteilung FR BirdLife V2</Template>
  <TotalTime>220</TotalTime>
  <Pages>3</Pages>
  <Words>574</Words>
  <Characters>3159</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Eva Inderwildi</cp:lastModifiedBy>
  <cp:revision>72</cp:revision>
  <cp:lastPrinted>2022-12-12T08:01:00Z</cp:lastPrinted>
  <dcterms:created xsi:type="dcterms:W3CDTF">2023-05-12T13:02:00Z</dcterms:created>
  <dcterms:modified xsi:type="dcterms:W3CDTF">2023-05-16T06:11:00Z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