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FA9B" w14:textId="77777777" w:rsidR="00C21B10" w:rsidRDefault="00C21B10" w:rsidP="00622C25">
      <w:pPr>
        <w:rPr>
          <w:rFonts w:asciiTheme="majorHAnsi" w:hAnsiTheme="majorHAnsi"/>
          <w:i/>
          <w:iCs/>
          <w:lang w:val="it-IT" w:eastAsia="de-DE"/>
        </w:rPr>
      </w:pPr>
    </w:p>
    <w:p w14:paraId="17808CD3" w14:textId="77777777" w:rsidR="00C21B10" w:rsidRDefault="00C21B10" w:rsidP="00622C25">
      <w:pPr>
        <w:rPr>
          <w:rFonts w:asciiTheme="majorHAnsi" w:hAnsiTheme="majorHAnsi"/>
          <w:i/>
          <w:iCs/>
          <w:lang w:val="it-IT" w:eastAsia="de-DE"/>
        </w:rPr>
      </w:pPr>
    </w:p>
    <w:p w14:paraId="5E53B1A4" w14:textId="77777777" w:rsidR="00C21B10" w:rsidRDefault="00C21B10" w:rsidP="00622C25">
      <w:pPr>
        <w:rPr>
          <w:rFonts w:asciiTheme="majorHAnsi" w:hAnsiTheme="majorHAnsi"/>
          <w:i/>
          <w:iCs/>
          <w:lang w:val="it-IT" w:eastAsia="de-DE"/>
        </w:rPr>
      </w:pPr>
    </w:p>
    <w:p w14:paraId="702956D0" w14:textId="77777777" w:rsidR="00C21B10" w:rsidRDefault="00C21B10" w:rsidP="00622C25">
      <w:pPr>
        <w:rPr>
          <w:rFonts w:asciiTheme="majorHAnsi" w:hAnsiTheme="majorHAnsi"/>
          <w:i/>
          <w:iCs/>
          <w:lang w:val="it-IT" w:eastAsia="de-DE"/>
        </w:rPr>
      </w:pPr>
    </w:p>
    <w:p w14:paraId="473419D4" w14:textId="77777777" w:rsidR="00C21B10" w:rsidRDefault="00C21B10" w:rsidP="00622C25">
      <w:pPr>
        <w:rPr>
          <w:rFonts w:asciiTheme="majorHAnsi" w:hAnsiTheme="majorHAnsi"/>
          <w:i/>
          <w:iCs/>
          <w:lang w:val="it-IT" w:eastAsia="de-DE"/>
        </w:rPr>
      </w:pPr>
    </w:p>
    <w:p w14:paraId="2178501C" w14:textId="77777777" w:rsidR="00C21B10" w:rsidRDefault="00C21B10" w:rsidP="00622C25">
      <w:pPr>
        <w:rPr>
          <w:rFonts w:asciiTheme="majorHAnsi" w:hAnsiTheme="majorHAnsi"/>
          <w:i/>
          <w:iCs/>
          <w:lang w:val="it-IT" w:eastAsia="de-DE"/>
        </w:rPr>
      </w:pPr>
    </w:p>
    <w:p w14:paraId="3E771FD6" w14:textId="77777777" w:rsidR="00C21B10" w:rsidRDefault="00C21B10" w:rsidP="00622C25">
      <w:pPr>
        <w:rPr>
          <w:rFonts w:asciiTheme="majorHAnsi" w:hAnsiTheme="majorHAnsi"/>
          <w:i/>
          <w:iCs/>
          <w:lang w:val="it-IT" w:eastAsia="de-DE"/>
        </w:rPr>
      </w:pPr>
    </w:p>
    <w:p w14:paraId="444515DA" w14:textId="77777777" w:rsidR="00C21B10" w:rsidRDefault="00C21B10" w:rsidP="00622C25">
      <w:pPr>
        <w:rPr>
          <w:rFonts w:asciiTheme="majorHAnsi" w:hAnsiTheme="majorHAnsi"/>
          <w:i/>
          <w:iCs/>
          <w:lang w:val="it-IT" w:eastAsia="de-DE"/>
        </w:rPr>
      </w:pPr>
    </w:p>
    <w:p w14:paraId="0258F5D7" w14:textId="77777777" w:rsidR="00C21B10" w:rsidRDefault="00C21B10" w:rsidP="00622C25">
      <w:pPr>
        <w:rPr>
          <w:rFonts w:asciiTheme="majorHAnsi" w:hAnsiTheme="majorHAnsi"/>
          <w:i/>
          <w:iCs/>
          <w:lang w:val="it-IT" w:eastAsia="de-DE"/>
        </w:rPr>
      </w:pPr>
    </w:p>
    <w:p w14:paraId="1C5FEB7C" w14:textId="296427D6" w:rsidR="00622C25" w:rsidRPr="007F1940" w:rsidRDefault="00622C25" w:rsidP="00622C25">
      <w:pPr>
        <w:rPr>
          <w:rFonts w:asciiTheme="majorHAnsi" w:hAnsiTheme="majorHAnsi"/>
          <w:i/>
          <w:iCs/>
          <w:lang w:val="it-IT" w:eastAsia="de-DE"/>
        </w:rPr>
      </w:pPr>
      <w:r w:rsidRPr="007F1940">
        <w:rPr>
          <w:rFonts w:asciiTheme="majorHAnsi" w:hAnsiTheme="majorHAnsi"/>
          <w:i/>
          <w:iCs/>
          <w:lang w:val="it-IT" w:eastAsia="de-DE"/>
        </w:rPr>
        <w:t>Comunicato stampa di BirdLife Svizzera del 24.11.2022</w:t>
      </w:r>
    </w:p>
    <w:p w14:paraId="26D9A221" w14:textId="77777777" w:rsidR="00622C25" w:rsidRPr="007F1940" w:rsidRDefault="00622C25" w:rsidP="00622C25">
      <w:pPr>
        <w:rPr>
          <w:rFonts w:asciiTheme="majorHAnsi" w:hAnsiTheme="majorHAnsi"/>
          <w:i/>
          <w:iCs/>
          <w:lang w:val="it-IT" w:eastAsia="de-DE"/>
        </w:rPr>
      </w:pPr>
    </w:p>
    <w:p w14:paraId="062D9AAB" w14:textId="77777777" w:rsidR="00622C25" w:rsidRPr="007F1940" w:rsidRDefault="00622C25" w:rsidP="00622C25">
      <w:pPr>
        <w:pStyle w:val="Titolo"/>
        <w:rPr>
          <w:b/>
          <w:bCs/>
          <w:sz w:val="32"/>
          <w:szCs w:val="32"/>
          <w:lang w:val="it-IT" w:eastAsia="de-DE"/>
        </w:rPr>
      </w:pPr>
      <w:r w:rsidRPr="007F1940">
        <w:rPr>
          <w:b/>
          <w:bCs/>
          <w:sz w:val="32"/>
          <w:szCs w:val="32"/>
          <w:lang w:val="it-IT" w:eastAsia="de-DE"/>
        </w:rPr>
        <w:t>BirdLife Svizzera designa la Cannaiola verdognola Uccello dell’anno 2023</w:t>
      </w:r>
    </w:p>
    <w:p w14:paraId="1E933AF6" w14:textId="77777777" w:rsidR="00622C25" w:rsidRPr="00CE243B" w:rsidRDefault="00622C25" w:rsidP="00622C25">
      <w:pPr>
        <w:rPr>
          <w:rFonts w:asciiTheme="majorHAnsi" w:hAnsiTheme="majorHAnsi"/>
          <w:lang w:val="it-IT" w:eastAsia="de-DE"/>
        </w:rPr>
      </w:pPr>
    </w:p>
    <w:p w14:paraId="1149A29F" w14:textId="77777777" w:rsidR="00622C25" w:rsidRPr="007F1940" w:rsidRDefault="00622C25" w:rsidP="0093431C">
      <w:pPr>
        <w:spacing w:line="276" w:lineRule="auto"/>
        <w:jc w:val="both"/>
        <w:rPr>
          <w:rFonts w:asciiTheme="majorHAnsi" w:hAnsiTheme="majorHAnsi"/>
          <w:b/>
          <w:bCs/>
          <w:lang w:val="it-IT" w:eastAsia="de-DE"/>
        </w:rPr>
      </w:pPr>
      <w:r w:rsidRPr="007F1940">
        <w:rPr>
          <w:rFonts w:asciiTheme="majorHAnsi" w:hAnsiTheme="majorHAnsi"/>
          <w:b/>
          <w:bCs/>
          <w:lang w:val="it-IT" w:eastAsia="de-DE"/>
        </w:rPr>
        <w:t>Questo piccolo uccello bruno, a prima vista poco appariscente, è in realtà un cantante virtuoso. Per aiutare la Cannaiola verdognola</w:t>
      </w:r>
      <w:r>
        <w:rPr>
          <w:rFonts w:asciiTheme="majorHAnsi" w:hAnsiTheme="majorHAnsi"/>
          <w:b/>
          <w:bCs/>
          <w:lang w:val="it-IT" w:eastAsia="de-DE"/>
        </w:rPr>
        <w:t>,</w:t>
      </w:r>
      <w:r w:rsidRPr="007F1940">
        <w:rPr>
          <w:rFonts w:asciiTheme="majorHAnsi" w:hAnsiTheme="majorHAnsi"/>
          <w:b/>
          <w:bCs/>
          <w:lang w:val="it-IT" w:eastAsia="de-DE"/>
        </w:rPr>
        <w:t xml:space="preserve"> i suoi habitat devono essere ripristinati e garantiti a lungo termine nell'ambito della realizzazione di un'infrastruttura ecologica funzionale. Per questi motivi, BirdLife Svizzera ha scelto la Cannaiola verdognola come Uccello dell'anno.</w:t>
      </w:r>
    </w:p>
    <w:p w14:paraId="50F06A87" w14:textId="77777777" w:rsidR="00622C25" w:rsidRPr="00CE243B" w:rsidRDefault="00622C25" w:rsidP="0093431C">
      <w:pPr>
        <w:spacing w:line="276" w:lineRule="auto"/>
        <w:jc w:val="both"/>
        <w:rPr>
          <w:rFonts w:asciiTheme="majorHAnsi" w:hAnsiTheme="majorHAnsi"/>
          <w:b/>
          <w:bCs/>
          <w:lang w:val="it-IT" w:eastAsia="de-DE"/>
        </w:rPr>
      </w:pPr>
    </w:p>
    <w:p w14:paraId="3233A2CC" w14:textId="77777777" w:rsidR="00622C25" w:rsidRPr="00D555FA" w:rsidRDefault="00622C25" w:rsidP="0093431C">
      <w:pPr>
        <w:spacing w:line="276" w:lineRule="auto"/>
        <w:jc w:val="both"/>
        <w:rPr>
          <w:rFonts w:asciiTheme="majorHAnsi" w:hAnsiTheme="majorHAnsi"/>
          <w:lang w:val="it-IT" w:eastAsia="de-DE"/>
        </w:rPr>
      </w:pPr>
      <w:r w:rsidRPr="00D555FA">
        <w:rPr>
          <w:rFonts w:asciiTheme="majorHAnsi" w:hAnsiTheme="majorHAnsi"/>
          <w:lang w:val="it-IT" w:eastAsia="de-DE"/>
        </w:rPr>
        <w:t xml:space="preserve">La Cannaiola verdognola è un passeriforme discreto, un po’ più piccolo di un passero. Tuttavia, il suo canto, suggestivo e insolito, la rende riconoscibile anche da lontano. Soprattutto al crepuscolo e di notte intona un flusso quasi continuo di suoni fischianti e </w:t>
      </w:r>
      <w:r>
        <w:rPr>
          <w:rFonts w:asciiTheme="majorHAnsi" w:hAnsiTheme="majorHAnsi"/>
          <w:lang w:val="it-IT" w:eastAsia="de-DE"/>
        </w:rPr>
        <w:t>sibili</w:t>
      </w:r>
      <w:r w:rsidRPr="00D555FA">
        <w:rPr>
          <w:rFonts w:asciiTheme="majorHAnsi" w:hAnsiTheme="majorHAnsi"/>
          <w:lang w:val="it-IT" w:eastAsia="de-DE"/>
        </w:rPr>
        <w:t xml:space="preserve">. Le imitazioni delle voci di altre specie di uccelli, che incorpora nel suo canto, sono speciali. In alcuni individui sono già state trovate imitazioni di oltre 200 specie diverse. La Cannaiola verdognola non si limita ai richiami degli uccelli appresi nel nostro Paese, ma imita anche </w:t>
      </w:r>
      <w:r>
        <w:rPr>
          <w:rFonts w:asciiTheme="majorHAnsi" w:hAnsiTheme="majorHAnsi"/>
          <w:lang w:val="it-IT" w:eastAsia="de-DE"/>
        </w:rPr>
        <w:t>quelli</w:t>
      </w:r>
      <w:r w:rsidRPr="00D555FA">
        <w:rPr>
          <w:rFonts w:asciiTheme="majorHAnsi" w:hAnsiTheme="majorHAnsi"/>
          <w:lang w:val="it-IT" w:eastAsia="de-DE"/>
        </w:rPr>
        <w:t xml:space="preserve"> dell'Africa sudorientale, di cui ha </w:t>
      </w:r>
      <w:r>
        <w:rPr>
          <w:rFonts w:asciiTheme="majorHAnsi" w:hAnsiTheme="majorHAnsi"/>
          <w:lang w:val="it-IT" w:eastAsia="de-DE"/>
        </w:rPr>
        <w:t>acquisito</w:t>
      </w:r>
      <w:r w:rsidRPr="00D555FA">
        <w:rPr>
          <w:rFonts w:asciiTheme="majorHAnsi" w:hAnsiTheme="majorHAnsi"/>
          <w:lang w:val="it-IT" w:eastAsia="de-DE"/>
        </w:rPr>
        <w:t xml:space="preserve"> i canti e i richiami nelle zone di svernamento e sulla rotta migratoria. Questa ricchezza di imitazioni è unica nel panorama ornitologico europeo. </w:t>
      </w:r>
    </w:p>
    <w:p w14:paraId="01F93937" w14:textId="77777777" w:rsidR="00622C25" w:rsidRPr="00CE243B" w:rsidRDefault="00622C25" w:rsidP="0093431C">
      <w:pPr>
        <w:spacing w:line="276" w:lineRule="auto"/>
        <w:jc w:val="both"/>
        <w:rPr>
          <w:rFonts w:asciiTheme="majorHAnsi" w:hAnsiTheme="majorHAnsi"/>
          <w:lang w:val="it-IT" w:eastAsia="de-DE"/>
        </w:rPr>
      </w:pPr>
    </w:p>
    <w:p w14:paraId="5114A2EF" w14:textId="77777777" w:rsidR="00622C25" w:rsidRPr="00E747D6" w:rsidRDefault="00622C25" w:rsidP="0093431C">
      <w:pPr>
        <w:spacing w:line="276" w:lineRule="auto"/>
        <w:jc w:val="both"/>
        <w:rPr>
          <w:rFonts w:asciiTheme="majorHAnsi" w:hAnsiTheme="majorHAnsi"/>
          <w:b/>
          <w:bCs/>
          <w:lang w:val="it-IT" w:eastAsia="de-DE"/>
        </w:rPr>
      </w:pPr>
      <w:r w:rsidRPr="00E747D6">
        <w:rPr>
          <w:rFonts w:asciiTheme="majorHAnsi" w:hAnsiTheme="majorHAnsi"/>
          <w:b/>
          <w:bCs/>
          <w:lang w:val="it-IT" w:eastAsia="de-DE"/>
        </w:rPr>
        <w:t>Una discreta ospite estiva</w:t>
      </w:r>
    </w:p>
    <w:p w14:paraId="1FBB8E42" w14:textId="1D87250C" w:rsidR="00622C25" w:rsidRPr="00E747D6" w:rsidRDefault="00622C25" w:rsidP="0093431C">
      <w:pPr>
        <w:spacing w:line="276" w:lineRule="auto"/>
        <w:jc w:val="both"/>
        <w:rPr>
          <w:rFonts w:asciiTheme="majorHAnsi" w:hAnsiTheme="majorHAnsi"/>
          <w:lang w:val="it-IT" w:eastAsia="de-DE"/>
        </w:rPr>
      </w:pPr>
      <w:r w:rsidRPr="00E747D6">
        <w:rPr>
          <w:rFonts w:asciiTheme="majorHAnsi" w:hAnsiTheme="majorHAnsi"/>
          <w:lang w:val="it-IT" w:eastAsia="de-DE"/>
        </w:rPr>
        <w:t xml:space="preserve">La Cannaiola </w:t>
      </w:r>
      <w:r>
        <w:rPr>
          <w:rFonts w:asciiTheme="majorHAnsi" w:hAnsiTheme="majorHAnsi"/>
          <w:lang w:val="it-IT" w:eastAsia="de-DE"/>
        </w:rPr>
        <w:t>verdognola</w:t>
      </w:r>
      <w:r w:rsidRPr="00E747D6">
        <w:rPr>
          <w:rFonts w:asciiTheme="majorHAnsi" w:hAnsiTheme="majorHAnsi"/>
          <w:lang w:val="it-IT" w:eastAsia="de-DE"/>
        </w:rPr>
        <w:t xml:space="preserve"> </w:t>
      </w:r>
      <w:r>
        <w:rPr>
          <w:rFonts w:asciiTheme="majorHAnsi" w:hAnsiTheme="majorHAnsi"/>
          <w:lang w:val="it-IT" w:eastAsia="de-DE"/>
        </w:rPr>
        <w:t>fa rientro</w:t>
      </w:r>
      <w:r w:rsidRPr="00E747D6">
        <w:rPr>
          <w:rFonts w:asciiTheme="majorHAnsi" w:hAnsiTheme="majorHAnsi"/>
          <w:lang w:val="it-IT" w:eastAsia="de-DE"/>
        </w:rPr>
        <w:t xml:space="preserve"> dalle zone di svernamento africane </w:t>
      </w:r>
      <w:r>
        <w:rPr>
          <w:rFonts w:asciiTheme="majorHAnsi" w:hAnsiTheme="majorHAnsi"/>
          <w:lang w:val="it-IT" w:eastAsia="de-DE"/>
        </w:rPr>
        <w:t>soltanto dalla seconda metà</w:t>
      </w:r>
      <w:r w:rsidRPr="00E747D6">
        <w:rPr>
          <w:rFonts w:asciiTheme="majorHAnsi" w:hAnsiTheme="majorHAnsi"/>
          <w:lang w:val="it-IT" w:eastAsia="de-DE"/>
        </w:rPr>
        <w:t xml:space="preserve"> di maggio, il che la rende una delle ultime </w:t>
      </w:r>
      <w:r>
        <w:rPr>
          <w:rFonts w:asciiTheme="majorHAnsi" w:hAnsiTheme="majorHAnsi"/>
          <w:lang w:val="it-IT" w:eastAsia="de-DE"/>
        </w:rPr>
        <w:t>ad arrivare</w:t>
      </w:r>
      <w:r w:rsidRPr="00E747D6">
        <w:rPr>
          <w:rFonts w:asciiTheme="majorHAnsi" w:hAnsiTheme="majorHAnsi"/>
          <w:lang w:val="it-IT" w:eastAsia="de-DE"/>
        </w:rPr>
        <w:t xml:space="preserve"> </w:t>
      </w:r>
      <w:r>
        <w:rPr>
          <w:rFonts w:asciiTheme="majorHAnsi" w:hAnsiTheme="majorHAnsi"/>
          <w:lang w:val="it-IT" w:eastAsia="de-DE"/>
        </w:rPr>
        <w:t>tra l’</w:t>
      </w:r>
      <w:r w:rsidRPr="00E747D6">
        <w:rPr>
          <w:rFonts w:asciiTheme="majorHAnsi" w:hAnsiTheme="majorHAnsi"/>
          <w:lang w:val="it-IT" w:eastAsia="de-DE"/>
        </w:rPr>
        <w:t xml:space="preserve">avifauna locale. Durante le sue migrazioni, percorre due volte l'anno una distanza di circa 10'000 km. Una volta in Svizzera, si stabilisce in zone umide con una fitta vegetazione e nidifica sulle sponde dei fossati e lungo le rive dei laghi. Si muove abilmente tra le erbe alte, le canne e i cespugli di salice, </w:t>
      </w:r>
      <w:r w:rsidR="00F91A6A">
        <w:rPr>
          <w:rFonts w:asciiTheme="majorHAnsi" w:hAnsiTheme="majorHAnsi"/>
          <w:lang w:val="it-IT" w:eastAsia="de-DE"/>
        </w:rPr>
        <w:t>rimanendo</w:t>
      </w:r>
      <w:r w:rsidRPr="00E747D6">
        <w:rPr>
          <w:rFonts w:asciiTheme="majorHAnsi" w:hAnsiTheme="majorHAnsi"/>
          <w:lang w:val="it-IT" w:eastAsia="de-DE"/>
        </w:rPr>
        <w:t xml:space="preserve"> ben nascosta. La Cannaiola verdognola si nutre di insetti che cattura nella fitta vegetazione. Il nido viene costruito nella vegetazione strutturata verticalmente che abbia però un numero sufficiente di foglie e ramificazioni trasversali. </w:t>
      </w:r>
    </w:p>
    <w:p w14:paraId="794D45E0" w14:textId="77777777" w:rsidR="00622C25" w:rsidRPr="00CE243B" w:rsidRDefault="00622C25" w:rsidP="0093431C">
      <w:pPr>
        <w:spacing w:line="276" w:lineRule="auto"/>
        <w:jc w:val="both"/>
        <w:rPr>
          <w:rFonts w:asciiTheme="majorHAnsi" w:hAnsiTheme="majorHAnsi"/>
          <w:lang w:val="it-IT" w:eastAsia="de-DE"/>
        </w:rPr>
      </w:pPr>
    </w:p>
    <w:p w14:paraId="247EA2A7" w14:textId="77777777" w:rsidR="00622C25" w:rsidRPr="00E747D6" w:rsidRDefault="00622C25" w:rsidP="0093431C">
      <w:pPr>
        <w:spacing w:line="276" w:lineRule="auto"/>
        <w:jc w:val="both"/>
        <w:rPr>
          <w:rFonts w:asciiTheme="majorHAnsi" w:hAnsiTheme="majorHAnsi"/>
          <w:b/>
          <w:bCs/>
          <w:lang w:val="it-IT" w:eastAsia="de-DE"/>
        </w:rPr>
      </w:pPr>
      <w:r w:rsidRPr="00E747D6">
        <w:rPr>
          <w:rFonts w:asciiTheme="majorHAnsi" w:hAnsiTheme="majorHAnsi"/>
          <w:b/>
          <w:bCs/>
          <w:lang w:val="it-IT" w:eastAsia="de-DE"/>
        </w:rPr>
        <w:t>Enorme diminuzione degli habitat</w:t>
      </w:r>
    </w:p>
    <w:p w14:paraId="2932B94F" w14:textId="7AA25623" w:rsidR="00622C25" w:rsidRPr="00E747D6" w:rsidRDefault="00622C25" w:rsidP="0093431C">
      <w:pPr>
        <w:spacing w:line="276" w:lineRule="auto"/>
        <w:jc w:val="both"/>
        <w:rPr>
          <w:rFonts w:asciiTheme="majorHAnsi" w:hAnsiTheme="majorHAnsi"/>
          <w:lang w:val="it-IT" w:eastAsia="de-DE"/>
        </w:rPr>
      </w:pPr>
      <w:r w:rsidRPr="00E747D6">
        <w:rPr>
          <w:rFonts w:asciiTheme="majorHAnsi" w:hAnsiTheme="majorHAnsi"/>
          <w:lang w:val="it-IT" w:eastAsia="de-DE"/>
        </w:rPr>
        <w:t xml:space="preserve">Negli ultimi 150 anni, oltre il 90% delle zone umide della Svizzera è stato prosciugato e distrutto. Le parti più asciutte delle paludi sono state convertite in terreni </w:t>
      </w:r>
      <w:r>
        <w:rPr>
          <w:rFonts w:asciiTheme="majorHAnsi" w:hAnsiTheme="majorHAnsi"/>
          <w:lang w:val="it-IT" w:eastAsia="de-DE"/>
        </w:rPr>
        <w:t>coltivabili durante le bonifiche</w:t>
      </w:r>
      <w:r w:rsidRPr="00E747D6">
        <w:rPr>
          <w:rFonts w:asciiTheme="majorHAnsi" w:hAnsiTheme="majorHAnsi"/>
          <w:lang w:val="it-IT" w:eastAsia="de-DE"/>
        </w:rPr>
        <w:t xml:space="preserve">. La conseguenza è stata che, al di fuori delle </w:t>
      </w:r>
      <w:r w:rsidR="006A219D">
        <w:rPr>
          <w:rFonts w:asciiTheme="majorHAnsi" w:hAnsiTheme="majorHAnsi"/>
          <w:lang w:val="it-IT" w:eastAsia="de-DE"/>
        </w:rPr>
        <w:t>are</w:t>
      </w:r>
      <w:r w:rsidRPr="00E747D6">
        <w:rPr>
          <w:rFonts w:asciiTheme="majorHAnsi" w:hAnsiTheme="majorHAnsi"/>
          <w:lang w:val="it-IT" w:eastAsia="de-DE"/>
        </w:rPr>
        <w:t xml:space="preserve">e protette, i siti di nidificazione adatti sono </w:t>
      </w:r>
      <w:r w:rsidR="006B3D49">
        <w:rPr>
          <w:rFonts w:asciiTheme="majorHAnsi" w:hAnsiTheme="majorHAnsi"/>
          <w:lang w:val="it-IT" w:eastAsia="de-DE"/>
        </w:rPr>
        <w:t xml:space="preserve">praticamente </w:t>
      </w:r>
      <w:r w:rsidRPr="00E747D6">
        <w:rPr>
          <w:rFonts w:asciiTheme="majorHAnsi" w:hAnsiTheme="majorHAnsi"/>
          <w:lang w:val="it-IT" w:eastAsia="de-DE"/>
        </w:rPr>
        <w:t>scomparsi dalle zone agricole. Inoltre, poiché gli argini dei fossati vengono spesso falciati troppo spesso e su grandi superfici, numerose covate di Cannaiola verdognola vengono inavvertitamente distrutte.</w:t>
      </w:r>
    </w:p>
    <w:p w14:paraId="19FBE0F8" w14:textId="77777777" w:rsidR="00622C25" w:rsidRPr="00CE243B" w:rsidRDefault="00622C25" w:rsidP="0093431C">
      <w:pPr>
        <w:spacing w:line="276" w:lineRule="auto"/>
        <w:jc w:val="both"/>
        <w:rPr>
          <w:rFonts w:asciiTheme="majorHAnsi" w:hAnsiTheme="majorHAnsi"/>
          <w:b/>
          <w:bCs/>
          <w:sz w:val="24"/>
          <w:szCs w:val="24"/>
          <w:lang w:val="it-IT" w:eastAsia="de-DE"/>
        </w:rPr>
      </w:pPr>
    </w:p>
    <w:p w14:paraId="6EF258B1" w14:textId="77777777" w:rsidR="00622C25" w:rsidRPr="00112E4C" w:rsidRDefault="00622C25" w:rsidP="0093431C">
      <w:pPr>
        <w:spacing w:line="276" w:lineRule="auto"/>
        <w:jc w:val="both"/>
        <w:rPr>
          <w:rFonts w:asciiTheme="majorHAnsi" w:hAnsiTheme="majorHAnsi"/>
          <w:b/>
          <w:bCs/>
          <w:lang w:val="it-IT" w:eastAsia="de-DE"/>
        </w:rPr>
      </w:pPr>
      <w:r w:rsidRPr="00112E4C">
        <w:rPr>
          <w:rFonts w:asciiTheme="majorHAnsi" w:hAnsiTheme="majorHAnsi"/>
          <w:b/>
          <w:bCs/>
          <w:lang w:val="it-IT" w:eastAsia="de-DE"/>
        </w:rPr>
        <w:t>L’infrastruttura ecologica come via da seguire per il futuro</w:t>
      </w:r>
    </w:p>
    <w:p w14:paraId="62416CE5" w14:textId="77777777" w:rsidR="00622C25" w:rsidRPr="00112E4C" w:rsidRDefault="00622C25" w:rsidP="005C4D29">
      <w:pPr>
        <w:spacing w:line="276" w:lineRule="auto"/>
        <w:jc w:val="both"/>
        <w:rPr>
          <w:rFonts w:asciiTheme="majorHAnsi" w:hAnsiTheme="majorHAnsi"/>
          <w:lang w:val="it-IT" w:eastAsia="de-DE"/>
        </w:rPr>
      </w:pPr>
      <w:r>
        <w:rPr>
          <w:rFonts w:asciiTheme="majorHAnsi" w:hAnsiTheme="majorHAnsi"/>
          <w:lang w:val="it-IT" w:eastAsia="de-DE"/>
        </w:rPr>
        <w:t>Oggi, la maggior parte delle zone umide in cui si</w:t>
      </w:r>
      <w:r w:rsidRPr="00112E4C">
        <w:rPr>
          <w:rFonts w:asciiTheme="majorHAnsi" w:hAnsiTheme="majorHAnsi"/>
          <w:lang w:val="it-IT" w:eastAsia="de-DE"/>
        </w:rPr>
        <w:t xml:space="preserve"> può ancora incontrare la Cannaiola verdognola sono spesso delle aree protette come paludi o zone alluvionali d’importanza nazionale.</w:t>
      </w:r>
    </w:p>
    <w:p w14:paraId="4B3E3DF3" w14:textId="494C7439" w:rsidR="00C21B10" w:rsidRPr="00C21B10" w:rsidRDefault="00622C25" w:rsidP="005C4D29">
      <w:pPr>
        <w:spacing w:line="276" w:lineRule="auto"/>
        <w:jc w:val="both"/>
        <w:rPr>
          <w:rFonts w:asciiTheme="majorHAnsi" w:hAnsiTheme="majorHAnsi"/>
          <w:lang w:val="it-IT" w:eastAsia="de-DE"/>
        </w:rPr>
      </w:pPr>
      <w:r w:rsidRPr="00112E4C">
        <w:rPr>
          <w:rFonts w:asciiTheme="majorHAnsi" w:hAnsiTheme="majorHAnsi"/>
          <w:lang w:val="it-IT" w:eastAsia="de-DE"/>
        </w:rPr>
        <w:t>Per garantire la sopravvivenza a lungo termine dell</w:t>
      </w:r>
      <w:r>
        <w:rPr>
          <w:rFonts w:asciiTheme="majorHAnsi" w:hAnsiTheme="majorHAnsi"/>
          <w:lang w:val="it-IT" w:eastAsia="de-DE"/>
        </w:rPr>
        <w:t>a Cannaiola verdognola</w:t>
      </w:r>
      <w:r w:rsidRPr="00112E4C">
        <w:rPr>
          <w:rFonts w:asciiTheme="majorHAnsi" w:hAnsiTheme="majorHAnsi"/>
          <w:lang w:val="it-IT" w:eastAsia="de-DE"/>
        </w:rPr>
        <w:t xml:space="preserve"> e di altre specie d</w:t>
      </w:r>
      <w:r>
        <w:rPr>
          <w:rFonts w:asciiTheme="majorHAnsi" w:hAnsiTheme="majorHAnsi"/>
          <w:lang w:val="it-IT" w:eastAsia="de-DE"/>
        </w:rPr>
        <w:t>elle</w:t>
      </w:r>
      <w:r w:rsidRPr="00112E4C">
        <w:rPr>
          <w:rFonts w:asciiTheme="majorHAnsi" w:hAnsiTheme="majorHAnsi"/>
          <w:lang w:val="it-IT" w:eastAsia="de-DE"/>
        </w:rPr>
        <w:t xml:space="preserve"> zone umide, è necessario ampliare i siti esistenti e </w:t>
      </w:r>
      <w:r>
        <w:rPr>
          <w:rFonts w:asciiTheme="majorHAnsi" w:hAnsiTheme="majorHAnsi"/>
          <w:lang w:val="it-IT" w:eastAsia="de-DE"/>
        </w:rPr>
        <w:t>delimitare</w:t>
      </w:r>
      <w:r w:rsidRPr="00112E4C">
        <w:rPr>
          <w:rFonts w:asciiTheme="majorHAnsi" w:hAnsiTheme="majorHAnsi"/>
          <w:lang w:val="it-IT" w:eastAsia="de-DE"/>
        </w:rPr>
        <w:t xml:space="preserve"> ulteriori aree protette come parte dell'infrastruttura ecologica. Le zone umide distrutte dovrebbero essere parzialmente ripristinate.</w:t>
      </w:r>
      <w:r>
        <w:rPr>
          <w:rFonts w:asciiTheme="majorHAnsi" w:hAnsiTheme="majorHAnsi"/>
          <w:lang w:val="it-IT" w:eastAsia="de-DE"/>
        </w:rPr>
        <w:t xml:space="preserve"> </w:t>
      </w:r>
      <w:r w:rsidRPr="00112E4C">
        <w:rPr>
          <w:rFonts w:asciiTheme="majorHAnsi" w:hAnsiTheme="majorHAnsi"/>
          <w:lang w:val="it-IT" w:eastAsia="de-DE"/>
        </w:rPr>
        <w:t>Le aree di nuova creazione, così come le aree centrali esistenti, devono essere mantenute in buone condizioni attraverso una gestione differenziata, al fine di preservare a lungo termine la qualità dell’habitat per la Cannaiola verdognola e altre specie pregiate.</w:t>
      </w:r>
    </w:p>
    <w:p w14:paraId="5879CC9A" w14:textId="77777777" w:rsidR="00C21B10" w:rsidRPr="00B84647" w:rsidRDefault="00C21B10" w:rsidP="00585458">
      <w:pPr>
        <w:widowControl w:val="0"/>
        <w:autoSpaceDE w:val="0"/>
        <w:autoSpaceDN w:val="0"/>
        <w:adjustRightInd w:val="0"/>
        <w:spacing w:line="288" w:lineRule="auto"/>
        <w:jc w:val="both"/>
        <w:textAlignment w:val="center"/>
        <w:rPr>
          <w:rFonts w:eastAsia="Times New Roman"/>
          <w:b/>
        </w:rPr>
      </w:pPr>
    </w:p>
    <w:p w14:paraId="0CCA9110" w14:textId="1ECDD14A" w:rsidR="00585458" w:rsidRPr="00BE0399" w:rsidRDefault="00585458" w:rsidP="0058545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textAlignment w:val="center"/>
        <w:rPr>
          <w:rFonts w:eastAsia="Times New Roman"/>
          <w:b/>
          <w:lang w:val="it-IT"/>
        </w:rPr>
      </w:pPr>
      <w:r>
        <w:rPr>
          <w:rFonts w:eastAsia="Times New Roman"/>
          <w:b/>
        </w:rPr>
        <w:br/>
      </w:r>
      <w:r w:rsidR="00FE3171" w:rsidRPr="00BE0399">
        <w:rPr>
          <w:rFonts w:eastAsia="Times New Roman"/>
          <w:b/>
          <w:lang w:val="it-IT"/>
        </w:rPr>
        <w:t>BirdLife Svizzera: insieme per la biodiversità – dal locale al globale</w:t>
      </w:r>
      <w:r w:rsidRPr="00BE0399">
        <w:rPr>
          <w:rFonts w:eastAsia="Times New Roman"/>
          <w:b/>
          <w:lang w:val="it-IT"/>
        </w:rPr>
        <w:br/>
      </w:r>
    </w:p>
    <w:p w14:paraId="6D2CB3DC" w14:textId="77777777" w:rsidR="00BE0399" w:rsidRPr="00BE0399" w:rsidRDefault="00BE0399" w:rsidP="00BE039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jc w:val="both"/>
        <w:textAlignment w:val="center"/>
        <w:rPr>
          <w:rFonts w:eastAsia="Times New Roman"/>
          <w:bCs/>
          <w:lang w:val="it-IT"/>
        </w:rPr>
      </w:pPr>
      <w:r w:rsidRPr="00BE0399">
        <w:rPr>
          <w:rFonts w:eastAsia="Times New Roman"/>
          <w:bCs/>
          <w:lang w:val="it-IT"/>
        </w:rPr>
        <w:t>BirdLife Svizzera si impegna con passione per la natura. Con 68’000 membri, 450 sezioni locali, associazioni cantonali e partner su tutto il pianeta, BirdLife Svizzera fa parte della più grande rete di protezione della natura al mondo, BirdLife International - radicata nelle comunità, efficace in tutto il mondo.</w:t>
      </w:r>
    </w:p>
    <w:p w14:paraId="66FCF156" w14:textId="77777777" w:rsidR="00BE0399" w:rsidRPr="00BE0399" w:rsidRDefault="00BE0399" w:rsidP="00BE039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jc w:val="both"/>
        <w:textAlignment w:val="center"/>
        <w:rPr>
          <w:rFonts w:eastAsia="Times New Roman"/>
          <w:bCs/>
          <w:lang w:val="it-IT"/>
        </w:rPr>
      </w:pPr>
    </w:p>
    <w:p w14:paraId="10C3582C" w14:textId="77777777" w:rsidR="00BE0399" w:rsidRPr="00BE0399" w:rsidRDefault="00BE0399" w:rsidP="00BE039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jc w:val="both"/>
        <w:textAlignment w:val="center"/>
        <w:rPr>
          <w:rFonts w:eastAsia="Times New Roman"/>
          <w:bCs/>
          <w:lang w:val="it-IT"/>
        </w:rPr>
      </w:pPr>
      <w:r w:rsidRPr="00BE0399">
        <w:rPr>
          <w:rFonts w:eastAsia="Times New Roman"/>
          <w:bCs/>
          <w:lang w:val="it-IT"/>
        </w:rPr>
        <w:t>Insieme ai nostri membri, ci battiamo per la biodiversità. Realizziamo numerosi progetti di conservazione per le specie in pericolo e i loro habitat, dalla Civetta al Martin pescatore passando per l’infrastruttura ecologica. Con i centri natura BirdLife, la rivista Ornis e una vasta gamma di corsi, rendiamo la natura tangibile e motiviamo le persone a proteggerla.</w:t>
      </w:r>
    </w:p>
    <w:p w14:paraId="311A40FD" w14:textId="77777777" w:rsidR="00BE0399" w:rsidRPr="00BE0399" w:rsidRDefault="00BE0399" w:rsidP="00BE039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jc w:val="both"/>
        <w:textAlignment w:val="center"/>
        <w:rPr>
          <w:rFonts w:eastAsia="Times New Roman"/>
          <w:bCs/>
          <w:lang w:val="it-IT"/>
        </w:rPr>
      </w:pPr>
    </w:p>
    <w:p w14:paraId="3337FC22" w14:textId="1287224F" w:rsidR="00BE0399" w:rsidRPr="00BE0399" w:rsidRDefault="00BE0399" w:rsidP="00BE039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jc w:val="both"/>
        <w:textAlignment w:val="center"/>
        <w:rPr>
          <w:rFonts w:eastAsia="Times New Roman"/>
          <w:bCs/>
          <w:lang w:val="it-IT"/>
        </w:rPr>
      </w:pPr>
      <w:r w:rsidRPr="00BE0399">
        <w:rPr>
          <w:rFonts w:eastAsia="Times New Roman"/>
          <w:bCs/>
          <w:lang w:val="it-IT"/>
        </w:rPr>
        <w:t>Anche tu puoi farne parte! Informati e partecipa alla rete BirdLife:</w:t>
      </w:r>
      <w:r w:rsidRPr="00BE0399">
        <w:rPr>
          <w:rFonts w:eastAsia="Times New Roman"/>
          <w:bCs/>
          <w:lang w:val="it-IT"/>
        </w:rPr>
        <w:t xml:space="preserve"> </w:t>
      </w:r>
      <w:r w:rsidRPr="00BE0399">
        <w:rPr>
          <w:rFonts w:eastAsia="Times New Roman"/>
          <w:b/>
          <w:lang w:val="it-IT"/>
        </w:rPr>
        <w:t>birdlife.ch</w:t>
      </w:r>
    </w:p>
    <w:p w14:paraId="05D06638" w14:textId="77777777" w:rsidR="00BE0399" w:rsidRPr="00BE0399" w:rsidRDefault="00BE0399" w:rsidP="00BE039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jc w:val="both"/>
        <w:textAlignment w:val="center"/>
        <w:rPr>
          <w:rFonts w:eastAsia="Times New Roman"/>
          <w:bCs/>
          <w:lang w:val="it-IT"/>
        </w:rPr>
      </w:pPr>
    </w:p>
    <w:p w14:paraId="1834D23A" w14:textId="26EE18DC" w:rsidR="00585458" w:rsidRPr="00BE0399" w:rsidRDefault="00BE0399" w:rsidP="00BE039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jc w:val="both"/>
        <w:textAlignment w:val="center"/>
        <w:rPr>
          <w:rFonts w:eastAsia="Times New Roman"/>
          <w:b/>
          <w:lang w:val="it-IT"/>
        </w:rPr>
      </w:pPr>
      <w:r w:rsidRPr="00BE0399">
        <w:rPr>
          <w:rFonts w:eastAsia="Times New Roman"/>
          <w:bCs/>
          <w:lang w:val="it-IT"/>
        </w:rPr>
        <w:t>BirdLife Svizzera vi ringrazia di cuore per il vostro interesse e per il vostro sostegno.</w:t>
      </w:r>
    </w:p>
    <w:p w14:paraId="3D71B43E" w14:textId="77777777" w:rsidR="00585458" w:rsidRDefault="00585458" w:rsidP="00585458">
      <w:pPr>
        <w:rPr>
          <w:rFonts w:asciiTheme="majorHAnsi" w:hAnsiTheme="majorHAnsi"/>
          <w:sz w:val="16"/>
          <w:szCs w:val="16"/>
        </w:rPr>
      </w:pPr>
    </w:p>
    <w:p w14:paraId="4E1C78B4" w14:textId="77777777" w:rsidR="00585458" w:rsidRDefault="00585458" w:rsidP="00585458">
      <w:pPr>
        <w:rPr>
          <w:rFonts w:asciiTheme="majorHAnsi" w:hAnsiTheme="majorHAnsi"/>
          <w:sz w:val="16"/>
          <w:szCs w:val="16"/>
        </w:rPr>
      </w:pPr>
    </w:p>
    <w:p w14:paraId="12A7C152" w14:textId="77777777" w:rsidR="00585458" w:rsidRPr="00112E4C" w:rsidRDefault="00585458" w:rsidP="0093431C">
      <w:pPr>
        <w:spacing w:line="276" w:lineRule="auto"/>
        <w:rPr>
          <w:rFonts w:asciiTheme="majorHAnsi" w:hAnsiTheme="majorHAnsi"/>
          <w:sz w:val="16"/>
          <w:szCs w:val="16"/>
          <w:lang w:val="it-IT"/>
        </w:rPr>
      </w:pPr>
    </w:p>
    <w:p w14:paraId="358EDC79" w14:textId="77777777" w:rsidR="00622C25" w:rsidRPr="00C64C6A" w:rsidRDefault="00622C25" w:rsidP="0093431C">
      <w:pPr>
        <w:pStyle w:val="Default"/>
        <w:spacing w:line="276" w:lineRule="auto"/>
        <w:rPr>
          <w:rFonts w:asciiTheme="majorHAnsi" w:hAnsiTheme="majorHAnsi" w:cs="Calibri"/>
          <w:b/>
          <w:bCs/>
          <w:color w:val="000000" w:themeColor="text1"/>
          <w:sz w:val="20"/>
          <w:szCs w:val="20"/>
          <w:lang w:val="it-IT"/>
        </w:rPr>
      </w:pPr>
      <w:r w:rsidRPr="00C64C6A">
        <w:rPr>
          <w:rFonts w:asciiTheme="majorHAnsi" w:hAnsiTheme="majorHAnsi" w:cs="Calibri"/>
          <w:b/>
          <w:bCs/>
          <w:color w:val="000000" w:themeColor="text1"/>
          <w:sz w:val="20"/>
          <w:szCs w:val="20"/>
          <w:lang w:val="it-IT"/>
        </w:rPr>
        <w:t>Ulteriori informazioni</w:t>
      </w:r>
    </w:p>
    <w:p w14:paraId="44ACE04C" w14:textId="7217AD71" w:rsidR="00622C25" w:rsidRPr="00C64C6A" w:rsidRDefault="00622C25" w:rsidP="0093431C">
      <w:pPr>
        <w:pStyle w:val="Default"/>
        <w:spacing w:line="276" w:lineRule="auto"/>
        <w:rPr>
          <w:rFonts w:asciiTheme="majorHAnsi" w:hAnsiTheme="majorHAnsi" w:cs="Calibri"/>
          <w:color w:val="000000" w:themeColor="text1"/>
          <w:sz w:val="20"/>
          <w:szCs w:val="20"/>
          <w:lang w:val="it-IT"/>
        </w:rPr>
      </w:pPr>
      <w:r w:rsidRPr="00C64C6A">
        <w:rPr>
          <w:rFonts w:asciiTheme="majorHAnsi" w:hAnsiTheme="majorHAnsi" w:cs="Calibri"/>
          <w:color w:val="000000" w:themeColor="text1"/>
          <w:sz w:val="20"/>
          <w:szCs w:val="20"/>
          <w:lang w:val="it-IT"/>
        </w:rPr>
        <w:t xml:space="preserve">Chiara Scandolara, Responsabile dei progetti di conservazione, tel. 079 194 24 14, </w:t>
      </w:r>
      <w:hyperlink r:id="rId11" w:history="1">
        <w:r w:rsidR="0016151D" w:rsidRPr="00C64C6A">
          <w:rPr>
            <w:rStyle w:val="Collegamentoipertestuale"/>
            <w:rFonts w:asciiTheme="majorHAnsi" w:hAnsiTheme="majorHAnsi" w:cs="Calibri"/>
            <w:sz w:val="20"/>
            <w:szCs w:val="20"/>
            <w:lang w:val="it-IT"/>
          </w:rPr>
          <w:t>chiara.scandolara@birdlife.ch</w:t>
        </w:r>
      </w:hyperlink>
    </w:p>
    <w:p w14:paraId="2DBB45CB" w14:textId="1165CF00" w:rsidR="0016151D" w:rsidRPr="00C64C6A" w:rsidRDefault="0016151D" w:rsidP="0093431C">
      <w:pPr>
        <w:pStyle w:val="Default"/>
        <w:spacing w:line="276" w:lineRule="auto"/>
        <w:rPr>
          <w:rFonts w:asciiTheme="majorHAnsi" w:hAnsiTheme="majorHAnsi" w:cs="Calibri"/>
          <w:color w:val="000000" w:themeColor="text1"/>
          <w:sz w:val="20"/>
          <w:szCs w:val="20"/>
          <w:lang w:val="it-IT"/>
        </w:rPr>
      </w:pPr>
    </w:p>
    <w:p w14:paraId="15D9DEF1" w14:textId="4E93E55D" w:rsidR="0016151D" w:rsidRDefault="0016151D" w:rsidP="0016151D">
      <w:pPr>
        <w:pStyle w:val="Default"/>
        <w:spacing w:line="281" w:lineRule="atLeast"/>
        <w:rPr>
          <w:rFonts w:asciiTheme="majorHAnsi" w:hAnsiTheme="majorHAnsi" w:cs="Calibri"/>
          <w:color w:val="000000" w:themeColor="text1"/>
          <w:sz w:val="20"/>
          <w:szCs w:val="20"/>
          <w:lang w:val="it-IT"/>
        </w:rPr>
      </w:pPr>
      <w:r w:rsidRPr="00C64C6A">
        <w:rPr>
          <w:rFonts w:asciiTheme="majorHAnsi" w:hAnsiTheme="majorHAnsi" w:cs="Calibri"/>
          <w:b/>
          <w:bCs/>
          <w:color w:val="000000" w:themeColor="text1"/>
          <w:sz w:val="20"/>
          <w:szCs w:val="20"/>
          <w:lang w:val="it-IT"/>
        </w:rPr>
        <w:t>Immagini e materiale video</w:t>
      </w:r>
      <w:r w:rsidRPr="00C64C6A">
        <w:rPr>
          <w:rFonts w:asciiTheme="majorHAnsi" w:hAnsiTheme="majorHAnsi" w:cs="Calibri"/>
          <w:color w:val="000000" w:themeColor="text1"/>
          <w:sz w:val="20"/>
          <w:szCs w:val="20"/>
          <w:lang w:val="it-IT"/>
        </w:rPr>
        <w:t xml:space="preserve"> </w:t>
      </w:r>
      <w:r w:rsidR="00A4338D" w:rsidRPr="00C64C6A">
        <w:rPr>
          <w:rFonts w:asciiTheme="majorHAnsi" w:hAnsiTheme="majorHAnsi" w:cs="Calibri"/>
          <w:color w:val="000000" w:themeColor="text1"/>
          <w:sz w:val="20"/>
          <w:szCs w:val="20"/>
          <w:lang w:val="it-IT"/>
        </w:rPr>
        <w:t>d</w:t>
      </w:r>
      <w:r w:rsidRPr="00C64C6A">
        <w:rPr>
          <w:rFonts w:asciiTheme="majorHAnsi" w:hAnsiTheme="majorHAnsi" w:cs="Calibri"/>
          <w:color w:val="000000" w:themeColor="text1"/>
          <w:sz w:val="20"/>
          <w:szCs w:val="20"/>
          <w:lang w:val="it-IT"/>
        </w:rPr>
        <w:t>i</w:t>
      </w:r>
      <w:r w:rsidR="00A4338D" w:rsidRPr="00C64C6A">
        <w:rPr>
          <w:rFonts w:asciiTheme="majorHAnsi" w:hAnsiTheme="majorHAnsi" w:cs="Calibri"/>
          <w:color w:val="000000" w:themeColor="text1"/>
          <w:sz w:val="20"/>
          <w:szCs w:val="20"/>
          <w:lang w:val="it-IT"/>
        </w:rPr>
        <w:t>sponibil</w:t>
      </w:r>
      <w:r w:rsidR="00C64C6A" w:rsidRPr="00C64C6A">
        <w:rPr>
          <w:rFonts w:asciiTheme="majorHAnsi" w:hAnsiTheme="majorHAnsi" w:cs="Calibri"/>
          <w:color w:val="000000" w:themeColor="text1"/>
          <w:sz w:val="20"/>
          <w:szCs w:val="20"/>
          <w:lang w:val="it-IT"/>
        </w:rPr>
        <w:t>i</w:t>
      </w:r>
      <w:r w:rsidR="00A4338D" w:rsidRPr="00C64C6A">
        <w:rPr>
          <w:rFonts w:asciiTheme="majorHAnsi" w:hAnsiTheme="majorHAnsi" w:cs="Calibri"/>
          <w:color w:val="000000" w:themeColor="text1"/>
          <w:sz w:val="20"/>
          <w:szCs w:val="20"/>
          <w:lang w:val="it-IT"/>
        </w:rPr>
        <w:t xml:space="preserve"> alla pagina</w:t>
      </w:r>
      <w:r w:rsidRPr="00C64C6A">
        <w:rPr>
          <w:rFonts w:asciiTheme="majorHAnsi" w:hAnsiTheme="majorHAnsi" w:cs="Calibri"/>
          <w:color w:val="000000" w:themeColor="text1"/>
          <w:sz w:val="20"/>
          <w:szCs w:val="20"/>
          <w:lang w:val="it-IT"/>
        </w:rPr>
        <w:t xml:space="preserve"> </w:t>
      </w:r>
      <w:hyperlink r:id="rId12" w:history="1">
        <w:r w:rsidRPr="00A550CF">
          <w:rPr>
            <w:rStyle w:val="Collegamentoipertestuale"/>
            <w:rFonts w:asciiTheme="majorHAnsi" w:hAnsiTheme="majorHAnsi" w:cs="Calibri"/>
            <w:sz w:val="20"/>
            <w:szCs w:val="20"/>
            <w:lang w:val="it-IT"/>
          </w:rPr>
          <w:t>birdlife.ch/</w:t>
        </w:r>
        <w:proofErr w:type="spellStart"/>
        <w:r w:rsidR="00C64C6A" w:rsidRPr="00A550CF">
          <w:rPr>
            <w:rStyle w:val="Collegamentoipertestuale"/>
            <w:rFonts w:asciiTheme="majorHAnsi" w:hAnsiTheme="majorHAnsi" w:cs="Calibri"/>
            <w:sz w:val="20"/>
            <w:szCs w:val="20"/>
            <w:lang w:val="it-IT"/>
          </w:rPr>
          <w:t>it</w:t>
        </w:r>
        <w:proofErr w:type="spellEnd"/>
        <w:r w:rsidRPr="00A550CF">
          <w:rPr>
            <w:rStyle w:val="Collegamentoipertestuale"/>
            <w:rFonts w:asciiTheme="majorHAnsi" w:hAnsiTheme="majorHAnsi" w:cs="Calibri"/>
            <w:sz w:val="20"/>
            <w:szCs w:val="20"/>
            <w:lang w:val="it-IT"/>
          </w:rPr>
          <w:t>/medi</w:t>
        </w:r>
        <w:r w:rsidR="00C64C6A" w:rsidRPr="00A550CF">
          <w:rPr>
            <w:rStyle w:val="Collegamentoipertestuale"/>
            <w:rFonts w:asciiTheme="majorHAnsi" w:hAnsiTheme="majorHAnsi" w:cs="Calibri"/>
            <w:sz w:val="20"/>
            <w:szCs w:val="20"/>
            <w:lang w:val="it-IT"/>
          </w:rPr>
          <w:t>a</w:t>
        </w:r>
      </w:hyperlink>
    </w:p>
    <w:p w14:paraId="1AD3087D" w14:textId="77777777" w:rsidR="00855A20" w:rsidRPr="00C64C6A" w:rsidRDefault="00855A20" w:rsidP="0016151D">
      <w:pPr>
        <w:pStyle w:val="Default"/>
        <w:spacing w:line="281" w:lineRule="atLeast"/>
        <w:rPr>
          <w:rFonts w:asciiTheme="majorHAnsi" w:hAnsiTheme="majorHAnsi" w:cs="Calibri"/>
          <w:color w:val="000000" w:themeColor="text1"/>
          <w:sz w:val="20"/>
          <w:szCs w:val="20"/>
          <w:lang w:val="it-IT"/>
        </w:rPr>
      </w:pPr>
    </w:p>
    <w:p w14:paraId="09C2EBB9" w14:textId="77777777" w:rsidR="0016151D" w:rsidRPr="00C64C6A" w:rsidRDefault="0016151D" w:rsidP="0093431C">
      <w:pPr>
        <w:pStyle w:val="Default"/>
        <w:spacing w:line="276" w:lineRule="auto"/>
        <w:rPr>
          <w:rFonts w:asciiTheme="majorHAnsi" w:hAnsiTheme="majorHAnsi" w:cs="Calibri"/>
          <w:color w:val="000000" w:themeColor="text1"/>
          <w:sz w:val="20"/>
          <w:szCs w:val="20"/>
          <w:lang w:val="it-IT"/>
        </w:rPr>
      </w:pPr>
    </w:p>
    <w:p w14:paraId="3DC077CD" w14:textId="0A2DB11F" w:rsidR="00107F09" w:rsidRPr="00C64C6A" w:rsidRDefault="00107F09" w:rsidP="00622C25">
      <w:pPr>
        <w:rPr>
          <w:lang w:val="it-IT"/>
        </w:rPr>
      </w:pPr>
    </w:p>
    <w:p w14:paraId="15F09B53" w14:textId="39E9723C" w:rsidR="00A7318F" w:rsidRDefault="00A7318F" w:rsidP="00622C25">
      <w:pPr>
        <w:rPr>
          <w:lang w:val="it-CH"/>
        </w:rPr>
      </w:pPr>
    </w:p>
    <w:p w14:paraId="4BD03499" w14:textId="6419344C" w:rsidR="00A7318F" w:rsidRDefault="00A7318F" w:rsidP="00622C25">
      <w:pPr>
        <w:rPr>
          <w:lang w:val="it-CH"/>
        </w:rPr>
      </w:pPr>
    </w:p>
    <w:p w14:paraId="35F822A6" w14:textId="2F18379D" w:rsidR="00412E38" w:rsidRDefault="00412E38" w:rsidP="00622C25">
      <w:pPr>
        <w:rPr>
          <w:lang w:val="it-CH"/>
        </w:rPr>
      </w:pPr>
    </w:p>
    <w:p w14:paraId="4F1A4984" w14:textId="77777777" w:rsidR="00412E38" w:rsidRPr="00A7318F" w:rsidRDefault="00412E38" w:rsidP="00622C25">
      <w:pPr>
        <w:rPr>
          <w:lang w:val="it-CH"/>
        </w:rPr>
      </w:pPr>
    </w:p>
    <w:sectPr w:rsidR="00412E38" w:rsidRPr="00A7318F" w:rsidSect="00C21B10">
      <w:footerReference w:type="default" r:id="rId13"/>
      <w:headerReference w:type="first" r:id="rId14"/>
      <w:footerReference w:type="first" r:id="rId15"/>
      <w:pgSz w:w="11906" w:h="16838"/>
      <w:pgMar w:top="1157" w:right="991"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6714" w14:textId="77777777" w:rsidR="00B15CA3" w:rsidRDefault="00B15CA3" w:rsidP="00F91D37">
      <w:pPr>
        <w:spacing w:line="240" w:lineRule="auto"/>
      </w:pPr>
      <w:r>
        <w:separator/>
      </w:r>
    </w:p>
  </w:endnote>
  <w:endnote w:type="continuationSeparator" w:id="0">
    <w:p w14:paraId="6E39B296" w14:textId="77777777" w:rsidR="00B15CA3" w:rsidRDefault="00B15CA3"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uclid Circular A Light">
    <w:altName w:val="Calibri"/>
    <w:panose1 w:val="020B0604020202020204"/>
    <w:charset w:val="00"/>
    <w:family w:val="swiss"/>
    <w:pitch w:val="variable"/>
    <w:sig w:usb0="A000027F" w:usb1="5000003B" w:usb2="0000002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Euclid Circular A">
    <w:altName w:val="Calibri"/>
    <w:panose1 w:val="020B0604020202020204"/>
    <w:charset w:val="00"/>
    <w:family w:val="swiss"/>
    <w:pitch w:val="variable"/>
    <w:sig w:usb0="A000027F" w:usb1="5000003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20B0604020202020204"/>
    <w:charset w:val="4D"/>
    <w:family w:val="auto"/>
    <w:notTrueType/>
    <w:pitch w:val="default"/>
    <w:sig w:usb0="00000003" w:usb1="00000000" w:usb2="00000000" w:usb3="00000000" w:csb0="00000001" w:csb1="00000000"/>
  </w:font>
  <w:font w:name="Euclid Circular A Medium">
    <w:altName w:val="Calibri"/>
    <w:panose1 w:val="020B0604020202020204"/>
    <w:charset w:val="00"/>
    <w:family w:val="swiss"/>
    <w:pitch w:val="variable"/>
    <w:sig w:usb0="A000027F" w:usb1="5000003B" w:usb2="0000002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604020202020204"/>
    <w:charset w:val="4D"/>
    <w:family w:val="auto"/>
    <w:notTrueType/>
    <w:pitch w:val="default"/>
    <w:sig w:usb0="00000003" w:usb1="00000000" w:usb2="00000000" w:usb3="00000000" w:csb0="00000001" w:csb1="00000000"/>
  </w:font>
  <w:font w:name="Swift LT Std Light">
    <w:altName w:val="Calibri"/>
    <w:panose1 w:val="020B0604020202020204"/>
    <w:charset w:val="4D"/>
    <w:family w:val="roman"/>
    <w:pitch w:val="variable"/>
    <w:sig w:usb0="800000AF" w:usb1="5000204A"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3FEE" w14:textId="77777777" w:rsidR="00DE042C" w:rsidRPr="00C0158D" w:rsidRDefault="00DE042C" w:rsidP="00142A95">
    <w:pPr>
      <w:pStyle w:val="ClaimText"/>
      <w:rPr>
        <w:lang w:val="it-CH"/>
      </w:rPr>
    </w:pPr>
    <w:r>
      <w:rPr>
        <w:noProof/>
        <w:lang w:val="it-CH" w:eastAsia="it-CH"/>
      </w:rPr>
      <mc:AlternateContent>
        <mc:Choice Requires="wps">
          <w:drawing>
            <wp:anchor distT="0" distB="0" distL="114300" distR="114300" simplePos="0" relativeHeight="251671552" behindDoc="0" locked="1" layoutInCell="1" allowOverlap="1" wp14:anchorId="35AA611C" wp14:editId="645C47A9">
              <wp:simplePos x="0" y="0"/>
              <wp:positionH relativeFrom="margin">
                <wp:align>right</wp:align>
              </wp:positionH>
              <wp:positionV relativeFrom="page">
                <wp:align>bottom</wp:align>
              </wp:positionV>
              <wp:extent cx="630000" cy="568800"/>
              <wp:effectExtent l="0" t="0" r="0" b="0"/>
              <wp:wrapNone/>
              <wp:docPr id="5" name="Textfeld 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30C8A" w14:textId="77777777" w:rsidR="00DE042C" w:rsidRPr="005C6148" w:rsidRDefault="00DE042C"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A611C" id="_x0000_t202" coordsize="21600,21600" o:spt="202" path="m,l,21600r21600,l21600,xe">
              <v:stroke joinstyle="miter"/>
              <v:path gradientshapeok="t" o:connecttype="rect"/>
            </v:shapetype>
            <v:shape id="Textfeld 5" o:spid="_x0000_s1026"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" filled="f" stroked="f" strokeweight=".5pt">
              <v:textbox inset="0,0,0,9.5mm">
                <w:txbxContent>
                  <w:p w14:paraId="58430C8A" w14:textId="77777777" w:rsidR="00DE042C" w:rsidRPr="005C6148" w:rsidRDefault="00DE042C"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r w:rsidRPr="00FD73D5">
      <w:rPr>
        <w:rStyle w:val="Claim9Pt"/>
        <w:lang w:val="it-IT"/>
      </w:rPr>
      <w:t>BirdLife Svizzera</w:t>
    </w:r>
  </w:p>
  <w:p w14:paraId="052871CB" w14:textId="77777777" w:rsidR="009A1238" w:rsidRDefault="009A1238" w:rsidP="00864CE7">
    <w:pPr>
      <w:pStyle w:val="Claim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772B" w14:textId="77777777" w:rsidR="00DE042C" w:rsidRPr="00C0158D" w:rsidRDefault="00DE042C" w:rsidP="00142A95">
    <w:pPr>
      <w:pStyle w:val="ClaimText"/>
      <w:rPr>
        <w:lang w:val="it-CH"/>
      </w:rPr>
    </w:pPr>
    <w:r w:rsidRPr="00FD73D5">
      <w:rPr>
        <w:rStyle w:val="Claim9Pt"/>
        <w:noProof/>
        <w:lang w:val="it-CH" w:eastAsia="it-CH"/>
      </w:rPr>
      <w:drawing>
        <wp:anchor distT="0" distB="0" distL="114300" distR="114300" simplePos="0" relativeHeight="251673600" behindDoc="0" locked="1" layoutInCell="1" allowOverlap="1" wp14:anchorId="7B205D01" wp14:editId="239CFA82">
          <wp:simplePos x="0" y="0"/>
          <wp:positionH relativeFrom="margin">
            <wp:align>right</wp:align>
          </wp:positionH>
          <wp:positionV relativeFrom="page">
            <wp:posOffset>9969500</wp:posOffset>
          </wp:positionV>
          <wp:extent cx="331200" cy="356400"/>
          <wp:effectExtent l="0" t="0" r="0" b="571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331200" cy="356400"/>
                  </a:xfrm>
                  <a:prstGeom prst="rect">
                    <a:avLst/>
                  </a:prstGeom>
                </pic:spPr>
              </pic:pic>
            </a:graphicData>
          </a:graphic>
          <wp14:sizeRelH relativeFrom="margin">
            <wp14:pctWidth>0</wp14:pctWidth>
          </wp14:sizeRelH>
          <wp14:sizeRelV relativeFrom="margin">
            <wp14:pctHeight>0</wp14:pctHeight>
          </wp14:sizeRelV>
        </wp:anchor>
      </w:drawing>
    </w:r>
    <w:r w:rsidRPr="00FD73D5">
      <w:rPr>
        <w:rStyle w:val="Claim9Pt"/>
        <w:lang w:val="it-IT"/>
      </w:rPr>
      <w:t>BirdLife Svizzera,</w:t>
    </w:r>
    <w:r w:rsidRPr="00C0158D">
      <w:rPr>
        <w:lang w:val="it-CH"/>
      </w:rPr>
      <w:t xml:space="preserve"> </w:t>
    </w:r>
    <w:r w:rsidRPr="00C0158D">
      <w:rPr>
        <w:lang w:val="it-CH"/>
      </w:rPr>
      <w:t>Vicolo Forte Olimpo 3, 6573 Magadino, 091 795 12 80, ticino@birdlife.ch, birdlife.ch</w:t>
    </w:r>
  </w:p>
  <w:p w14:paraId="0E10657F" w14:textId="77777777" w:rsidR="00DE042C" w:rsidRPr="00C0158D" w:rsidRDefault="00DE042C" w:rsidP="00142A95">
    <w:pPr>
      <w:pStyle w:val="ClaimText"/>
      <w:spacing w:line="210" w:lineRule="exact"/>
      <w:rPr>
        <w:lang w:val="it-CH"/>
      </w:rPr>
    </w:pPr>
    <w:r>
      <w:rPr>
        <w:lang w:val="it-CH"/>
      </w:rPr>
      <w:t>C</w:t>
    </w:r>
    <w:r w:rsidRPr="00C0158D">
      <w:rPr>
        <w:lang w:val="it-CH"/>
      </w:rPr>
      <w:t>P 80-69351-6, IBAN CH71 0900 0000 8006 9351 6</w:t>
    </w:r>
  </w:p>
  <w:p w14:paraId="26126772" w14:textId="77777777" w:rsidR="00192F98" w:rsidRPr="00BB4ABB" w:rsidRDefault="00192F98" w:rsidP="00BB4ABB">
    <w:pPr>
      <w:pStyle w:val="ClaimText"/>
      <w:spacing w:line="228" w:lineRule="auto"/>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365CF" w14:textId="77777777" w:rsidR="00B15CA3" w:rsidRDefault="00B15CA3" w:rsidP="00F91D37">
      <w:pPr>
        <w:spacing w:line="240" w:lineRule="auto"/>
      </w:pPr>
      <w:r>
        <w:separator/>
      </w:r>
    </w:p>
  </w:footnote>
  <w:footnote w:type="continuationSeparator" w:id="0">
    <w:p w14:paraId="6A8842ED" w14:textId="77777777" w:rsidR="00B15CA3" w:rsidRDefault="00B15CA3"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49E6" w14:textId="77777777" w:rsidR="00480C4C" w:rsidRDefault="00DE042C">
    <w:pPr>
      <w:pStyle w:val="Intestazione"/>
    </w:pPr>
    <w:r>
      <w:rPr>
        <w:noProof/>
        <w:lang w:val="it-CH" w:eastAsia="it-CH"/>
      </w:rPr>
      <mc:AlternateContent>
        <mc:Choice Requires="wpg">
          <w:drawing>
            <wp:anchor distT="0" distB="0" distL="114300" distR="114300" simplePos="0" relativeHeight="251667456" behindDoc="0" locked="1" layoutInCell="1" allowOverlap="1" wp14:anchorId="43360C17" wp14:editId="0B7AA533">
              <wp:simplePos x="0" y="0"/>
              <wp:positionH relativeFrom="margin">
                <wp:align>left</wp:align>
              </wp:positionH>
              <wp:positionV relativeFrom="page">
                <wp:align>top</wp:align>
              </wp:positionV>
              <wp:extent cx="5202000" cy="1195200"/>
              <wp:effectExtent l="0" t="0" r="0" b="5080"/>
              <wp:wrapNone/>
              <wp:docPr id="39" name="Gruppieren 39"/>
              <wp:cNvGraphicFramePr/>
              <a:graphic xmlns:a="http://schemas.openxmlformats.org/drawingml/2006/main">
                <a:graphicData uri="http://schemas.microsoft.com/office/word/2010/wordprocessingGroup">
                  <wpg:wgp>
                    <wpg:cNvGrpSpPr/>
                    <wpg:grpSpPr>
                      <a:xfrm>
                        <a:off x="0" y="0"/>
                        <a:ext cx="5202000" cy="1195200"/>
                        <a:chOff x="0" y="0"/>
                        <a:chExt cx="5203190" cy="1194435"/>
                      </a:xfrm>
                    </wpg:grpSpPr>
                    <wps:wsp>
                      <wps:cNvPr id="40" name="Rechteck 40"/>
                      <wps:cNvSpPr/>
                      <wps:spPr>
                        <a:xfrm>
                          <a:off x="0" y="0"/>
                          <a:ext cx="360006" cy="35914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 name="Grafik 4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1945"/>
                          <a:ext cx="1162685" cy="866775"/>
                        </a:xfrm>
                        <a:prstGeom prst="rect">
                          <a:avLst/>
                        </a:prstGeom>
                      </pic:spPr>
                    </pic:pic>
                    <pic:pic xmlns:pic="http://schemas.openxmlformats.org/drawingml/2006/picture">
                      <pic:nvPicPr>
                        <pic:cNvPr id="42" name="Grafik 4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9695" y="842010"/>
                          <a:ext cx="3833495" cy="3524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3DFCBF" id="Gruppieren 39" o:spid="_x0000_s1026" style="position:absolute;margin-left:0;margin-top:0;width:409.6pt;height:94.1pt;z-index:251667456;mso-position-horizontal:left;mso-position-horizontal-relative:margin;mso-position-vertical:top;mso-position-vertical-relative:page;mso-width-relative:margin;mso-height-relative:margin" coordsize="52031,1194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">
              <v:rect id="Rechteck 40" o:spid="_x0000_s1027" style="position:absolute;width:3600;height:3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1" o:spid="_x0000_s1028" type="#_x0000_t75" alt="&quot;&quot;" style="position:absolute;top:3219;width:1162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">
                <v:imagedata r:id="rId3" o:title=""/>
              </v:shape>
              <v:shape id="Grafik 42" o:spid="_x0000_s1029" type="#_x0000_t75" style="position:absolute;left:13696;top:8420;width:38335;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">
                <v:imagedata r:id="rId4" o:title=""/>
              </v:shape>
              <w10:wrap anchorx="margin"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EF2E7820"/>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851" w:hanging="851"/>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19" w15:restartNumberingAfterBreak="0">
    <w:nsid w:val="58613E6B"/>
    <w:multiLevelType w:val="multilevel"/>
    <w:tmpl w:val="98B28E36"/>
    <w:lvl w:ilvl="0">
      <w:start w:val="1"/>
      <w:numFmt w:val="bullet"/>
      <w:pStyle w:val="Puntoelenco"/>
      <w:lvlText w:val=""/>
      <w:lvlJc w:val="left"/>
      <w:pPr>
        <w:ind w:left="284" w:hanging="284"/>
      </w:pPr>
      <w:rPr>
        <w:rFonts w:ascii="Wingdings" w:hAnsi="Wingdings" w:hint="default"/>
      </w:rPr>
    </w:lvl>
    <w:lvl w:ilvl="1">
      <w:start w:val="1"/>
      <w:numFmt w:val="bullet"/>
      <w:pStyle w:val="Puntoelenco2"/>
      <w:lvlText w:val="–"/>
      <w:lvlJc w:val="left"/>
      <w:pPr>
        <w:ind w:left="567" w:hanging="283"/>
      </w:pPr>
      <w:rPr>
        <w:rFonts w:ascii="HelveticaNeueLT Com 55 Roman" w:hAnsi="HelveticaNeueLT Com 55 Roman" w:hint="default"/>
      </w:rPr>
    </w:lvl>
    <w:lvl w:ilvl="2">
      <w:start w:val="1"/>
      <w:numFmt w:val="bullet"/>
      <w:pStyle w:val="Puntoelenco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030005">
    <w:abstractNumId w:val="9"/>
  </w:num>
  <w:num w:numId="2" w16cid:durableId="983778689">
    <w:abstractNumId w:val="7"/>
  </w:num>
  <w:num w:numId="3" w16cid:durableId="1547646791">
    <w:abstractNumId w:val="6"/>
  </w:num>
  <w:num w:numId="4" w16cid:durableId="274870054">
    <w:abstractNumId w:val="5"/>
  </w:num>
  <w:num w:numId="5" w16cid:durableId="1666786265">
    <w:abstractNumId w:val="4"/>
  </w:num>
  <w:num w:numId="6" w16cid:durableId="83573896">
    <w:abstractNumId w:val="8"/>
  </w:num>
  <w:num w:numId="7" w16cid:durableId="2137554101">
    <w:abstractNumId w:val="3"/>
  </w:num>
  <w:num w:numId="8" w16cid:durableId="1932202379">
    <w:abstractNumId w:val="2"/>
  </w:num>
  <w:num w:numId="9" w16cid:durableId="1887332761">
    <w:abstractNumId w:val="1"/>
  </w:num>
  <w:num w:numId="10" w16cid:durableId="113911994">
    <w:abstractNumId w:val="0"/>
  </w:num>
  <w:num w:numId="11" w16cid:durableId="1648322319">
    <w:abstractNumId w:val="26"/>
  </w:num>
  <w:num w:numId="12" w16cid:durableId="1339041302">
    <w:abstractNumId w:val="19"/>
  </w:num>
  <w:num w:numId="13" w16cid:durableId="920528064">
    <w:abstractNumId w:val="16"/>
  </w:num>
  <w:num w:numId="14" w16cid:durableId="1386031291">
    <w:abstractNumId w:val="28"/>
  </w:num>
  <w:num w:numId="15" w16cid:durableId="897403536">
    <w:abstractNumId w:val="27"/>
  </w:num>
  <w:num w:numId="16" w16cid:durableId="114257416">
    <w:abstractNumId w:val="12"/>
  </w:num>
  <w:num w:numId="17" w16cid:durableId="2076783651">
    <w:abstractNumId w:val="17"/>
  </w:num>
  <w:num w:numId="18" w16cid:durableId="16673170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4815593">
    <w:abstractNumId w:val="25"/>
  </w:num>
  <w:num w:numId="20" w16cid:durableId="1686250297">
    <w:abstractNumId w:val="15"/>
  </w:num>
  <w:num w:numId="21" w16cid:durableId="358239662">
    <w:abstractNumId w:val="23"/>
  </w:num>
  <w:num w:numId="22" w16cid:durableId="1480535380">
    <w:abstractNumId w:val="22"/>
  </w:num>
  <w:num w:numId="23" w16cid:durableId="92484164">
    <w:abstractNumId w:val="13"/>
  </w:num>
  <w:num w:numId="24" w16cid:durableId="457913137">
    <w:abstractNumId w:val="18"/>
  </w:num>
  <w:num w:numId="25" w16cid:durableId="1564481794">
    <w:abstractNumId w:val="24"/>
  </w:num>
  <w:num w:numId="26" w16cid:durableId="1523125142">
    <w:abstractNumId w:val="20"/>
  </w:num>
  <w:num w:numId="27" w16cid:durableId="935988028">
    <w:abstractNumId w:val="14"/>
  </w:num>
  <w:num w:numId="28" w16cid:durableId="1701972691">
    <w:abstractNumId w:val="11"/>
  </w:num>
  <w:num w:numId="29" w16cid:durableId="1363826021">
    <w:abstractNumId w:val="21"/>
  </w:num>
  <w:num w:numId="30" w16cid:durableId="441650891">
    <w:abstractNumId w:val="10"/>
  </w:num>
  <w:num w:numId="31" w16cid:durableId="17293805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72543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566172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66541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01008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3809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348480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940"/>
    <w:rsid w:val="00002978"/>
    <w:rsid w:val="0001010F"/>
    <w:rsid w:val="00013B11"/>
    <w:rsid w:val="00025CEC"/>
    <w:rsid w:val="000266B7"/>
    <w:rsid w:val="00032B92"/>
    <w:rsid w:val="000409C8"/>
    <w:rsid w:val="00041700"/>
    <w:rsid w:val="00063BC2"/>
    <w:rsid w:val="000701F1"/>
    <w:rsid w:val="00071417"/>
    <w:rsid w:val="00071780"/>
    <w:rsid w:val="000803EB"/>
    <w:rsid w:val="00090380"/>
    <w:rsid w:val="00096E8E"/>
    <w:rsid w:val="000A06D7"/>
    <w:rsid w:val="000A1884"/>
    <w:rsid w:val="000A24EC"/>
    <w:rsid w:val="000B183F"/>
    <w:rsid w:val="000B595D"/>
    <w:rsid w:val="000C3F85"/>
    <w:rsid w:val="000C49C1"/>
    <w:rsid w:val="000D1743"/>
    <w:rsid w:val="000D1BB6"/>
    <w:rsid w:val="000E7543"/>
    <w:rsid w:val="000E756F"/>
    <w:rsid w:val="000F1D2B"/>
    <w:rsid w:val="0010021F"/>
    <w:rsid w:val="0010073A"/>
    <w:rsid w:val="00102345"/>
    <w:rsid w:val="00104011"/>
    <w:rsid w:val="00106688"/>
    <w:rsid w:val="00107F09"/>
    <w:rsid w:val="00112E4C"/>
    <w:rsid w:val="001134C7"/>
    <w:rsid w:val="00113CB8"/>
    <w:rsid w:val="0012151C"/>
    <w:rsid w:val="001238A1"/>
    <w:rsid w:val="00127BBA"/>
    <w:rsid w:val="00133CFB"/>
    <w:rsid w:val="001375AB"/>
    <w:rsid w:val="00142A95"/>
    <w:rsid w:val="00144122"/>
    <w:rsid w:val="00154677"/>
    <w:rsid w:val="00157ECA"/>
    <w:rsid w:val="0016151D"/>
    <w:rsid w:val="0016774B"/>
    <w:rsid w:val="00167916"/>
    <w:rsid w:val="00171870"/>
    <w:rsid w:val="00192B6A"/>
    <w:rsid w:val="00192F98"/>
    <w:rsid w:val="001A3606"/>
    <w:rsid w:val="001A43BD"/>
    <w:rsid w:val="001A52F4"/>
    <w:rsid w:val="001E73F4"/>
    <w:rsid w:val="001F4A7E"/>
    <w:rsid w:val="001F4B8C"/>
    <w:rsid w:val="001F4F9B"/>
    <w:rsid w:val="00200FCA"/>
    <w:rsid w:val="00214D7B"/>
    <w:rsid w:val="0022685B"/>
    <w:rsid w:val="0023018C"/>
    <w:rsid w:val="0023205B"/>
    <w:rsid w:val="002466D7"/>
    <w:rsid w:val="00247905"/>
    <w:rsid w:val="00255FA3"/>
    <w:rsid w:val="0025644A"/>
    <w:rsid w:val="00267F71"/>
    <w:rsid w:val="002726D9"/>
    <w:rsid w:val="00273EBC"/>
    <w:rsid w:val="00283995"/>
    <w:rsid w:val="00290E37"/>
    <w:rsid w:val="00292375"/>
    <w:rsid w:val="002B551B"/>
    <w:rsid w:val="002C163B"/>
    <w:rsid w:val="002D272F"/>
    <w:rsid w:val="002D38AE"/>
    <w:rsid w:val="002D709C"/>
    <w:rsid w:val="002F06AA"/>
    <w:rsid w:val="002F68A2"/>
    <w:rsid w:val="003020C7"/>
    <w:rsid w:val="0030245A"/>
    <w:rsid w:val="00303B73"/>
    <w:rsid w:val="0032330D"/>
    <w:rsid w:val="00333A1B"/>
    <w:rsid w:val="00350607"/>
    <w:rsid w:val="003514EE"/>
    <w:rsid w:val="003619E3"/>
    <w:rsid w:val="00363671"/>
    <w:rsid w:val="00364EE3"/>
    <w:rsid w:val="003757E4"/>
    <w:rsid w:val="00375834"/>
    <w:rsid w:val="0038768E"/>
    <w:rsid w:val="0039124E"/>
    <w:rsid w:val="003A03A8"/>
    <w:rsid w:val="003A7B76"/>
    <w:rsid w:val="003C3548"/>
    <w:rsid w:val="003C3AED"/>
    <w:rsid w:val="003C3D32"/>
    <w:rsid w:val="003D0FAA"/>
    <w:rsid w:val="003D2D99"/>
    <w:rsid w:val="003F1A56"/>
    <w:rsid w:val="00400DD2"/>
    <w:rsid w:val="0040453E"/>
    <w:rsid w:val="00412E38"/>
    <w:rsid w:val="0042454D"/>
    <w:rsid w:val="00444695"/>
    <w:rsid w:val="00452D49"/>
    <w:rsid w:val="00470C52"/>
    <w:rsid w:val="00471D34"/>
    <w:rsid w:val="004721E6"/>
    <w:rsid w:val="00480603"/>
    <w:rsid w:val="00480C4C"/>
    <w:rsid w:val="00486DBB"/>
    <w:rsid w:val="00494FD7"/>
    <w:rsid w:val="00495F83"/>
    <w:rsid w:val="004A039B"/>
    <w:rsid w:val="004A6CF6"/>
    <w:rsid w:val="004B0FDB"/>
    <w:rsid w:val="004B3225"/>
    <w:rsid w:val="004C1329"/>
    <w:rsid w:val="004C3880"/>
    <w:rsid w:val="004D0F2F"/>
    <w:rsid w:val="004D179F"/>
    <w:rsid w:val="004D5B31"/>
    <w:rsid w:val="004E0E33"/>
    <w:rsid w:val="004F22CB"/>
    <w:rsid w:val="00500294"/>
    <w:rsid w:val="00526C93"/>
    <w:rsid w:val="00530E91"/>
    <w:rsid w:val="00531895"/>
    <w:rsid w:val="005339AE"/>
    <w:rsid w:val="00535EA2"/>
    <w:rsid w:val="00537410"/>
    <w:rsid w:val="00543061"/>
    <w:rsid w:val="00550787"/>
    <w:rsid w:val="005510CD"/>
    <w:rsid w:val="00554D4C"/>
    <w:rsid w:val="00562128"/>
    <w:rsid w:val="00576439"/>
    <w:rsid w:val="00585458"/>
    <w:rsid w:val="00591832"/>
    <w:rsid w:val="00592841"/>
    <w:rsid w:val="005A357F"/>
    <w:rsid w:val="005A60D0"/>
    <w:rsid w:val="005A7BE5"/>
    <w:rsid w:val="005B4DEC"/>
    <w:rsid w:val="005B6FD0"/>
    <w:rsid w:val="005C4D29"/>
    <w:rsid w:val="005C6148"/>
    <w:rsid w:val="005C61A5"/>
    <w:rsid w:val="005C6741"/>
    <w:rsid w:val="005C7189"/>
    <w:rsid w:val="005C7780"/>
    <w:rsid w:val="006044D5"/>
    <w:rsid w:val="00616321"/>
    <w:rsid w:val="00622481"/>
    <w:rsid w:val="00622C25"/>
    <w:rsid w:val="00622FDC"/>
    <w:rsid w:val="006245BF"/>
    <w:rsid w:val="00625020"/>
    <w:rsid w:val="00642F26"/>
    <w:rsid w:val="00647B77"/>
    <w:rsid w:val="00650B3D"/>
    <w:rsid w:val="0065274C"/>
    <w:rsid w:val="00655BD6"/>
    <w:rsid w:val="00661A71"/>
    <w:rsid w:val="00672E90"/>
    <w:rsid w:val="0068266B"/>
    <w:rsid w:val="00686D14"/>
    <w:rsid w:val="00687ED7"/>
    <w:rsid w:val="006A219D"/>
    <w:rsid w:val="006B1564"/>
    <w:rsid w:val="006B3083"/>
    <w:rsid w:val="006B3D49"/>
    <w:rsid w:val="006C144C"/>
    <w:rsid w:val="006C62E1"/>
    <w:rsid w:val="006C6FD0"/>
    <w:rsid w:val="006E0F4E"/>
    <w:rsid w:val="006E4AF1"/>
    <w:rsid w:val="006E6558"/>
    <w:rsid w:val="006F0345"/>
    <w:rsid w:val="006F0469"/>
    <w:rsid w:val="006F196C"/>
    <w:rsid w:val="006F5C45"/>
    <w:rsid w:val="00700979"/>
    <w:rsid w:val="007040B6"/>
    <w:rsid w:val="00705076"/>
    <w:rsid w:val="00711147"/>
    <w:rsid w:val="00717B72"/>
    <w:rsid w:val="007248EF"/>
    <w:rsid w:val="007277E3"/>
    <w:rsid w:val="00731A17"/>
    <w:rsid w:val="00734458"/>
    <w:rsid w:val="00735EBA"/>
    <w:rsid w:val="007419CF"/>
    <w:rsid w:val="0074241C"/>
    <w:rsid w:val="0074487E"/>
    <w:rsid w:val="00746273"/>
    <w:rsid w:val="00747DEC"/>
    <w:rsid w:val="0075366F"/>
    <w:rsid w:val="007721BF"/>
    <w:rsid w:val="00772538"/>
    <w:rsid w:val="00774E70"/>
    <w:rsid w:val="0077559F"/>
    <w:rsid w:val="0078181E"/>
    <w:rsid w:val="00783E8E"/>
    <w:rsid w:val="00796CEE"/>
    <w:rsid w:val="007A4664"/>
    <w:rsid w:val="007B48A7"/>
    <w:rsid w:val="007B5396"/>
    <w:rsid w:val="007C0B2A"/>
    <w:rsid w:val="007E0460"/>
    <w:rsid w:val="007E68B4"/>
    <w:rsid w:val="007F1940"/>
    <w:rsid w:val="007F380D"/>
    <w:rsid w:val="00833960"/>
    <w:rsid w:val="008353AF"/>
    <w:rsid w:val="00841B44"/>
    <w:rsid w:val="00844B72"/>
    <w:rsid w:val="0085269D"/>
    <w:rsid w:val="00853121"/>
    <w:rsid w:val="0085454F"/>
    <w:rsid w:val="00855A20"/>
    <w:rsid w:val="00857D8A"/>
    <w:rsid w:val="00864855"/>
    <w:rsid w:val="00864CE7"/>
    <w:rsid w:val="00870017"/>
    <w:rsid w:val="00874E49"/>
    <w:rsid w:val="00875045"/>
    <w:rsid w:val="00876898"/>
    <w:rsid w:val="00883CC4"/>
    <w:rsid w:val="008A0CD1"/>
    <w:rsid w:val="008C30BF"/>
    <w:rsid w:val="00916BDE"/>
    <w:rsid w:val="009235A2"/>
    <w:rsid w:val="0093431C"/>
    <w:rsid w:val="0093619F"/>
    <w:rsid w:val="00942472"/>
    <w:rsid w:val="009427E5"/>
    <w:rsid w:val="009454B7"/>
    <w:rsid w:val="009613D8"/>
    <w:rsid w:val="00961E8E"/>
    <w:rsid w:val="009621C4"/>
    <w:rsid w:val="00971A32"/>
    <w:rsid w:val="00974275"/>
    <w:rsid w:val="009804FC"/>
    <w:rsid w:val="0098474B"/>
    <w:rsid w:val="00995CBA"/>
    <w:rsid w:val="0099678C"/>
    <w:rsid w:val="009A1238"/>
    <w:rsid w:val="009B030C"/>
    <w:rsid w:val="009B0C96"/>
    <w:rsid w:val="009C222B"/>
    <w:rsid w:val="009C67A8"/>
    <w:rsid w:val="009D201B"/>
    <w:rsid w:val="009D3927"/>
    <w:rsid w:val="009D5D9C"/>
    <w:rsid w:val="009E2171"/>
    <w:rsid w:val="009F3B29"/>
    <w:rsid w:val="009F3E6A"/>
    <w:rsid w:val="00A02378"/>
    <w:rsid w:val="00A06F53"/>
    <w:rsid w:val="00A11D50"/>
    <w:rsid w:val="00A211F7"/>
    <w:rsid w:val="00A4338D"/>
    <w:rsid w:val="00A43EDD"/>
    <w:rsid w:val="00A53B1F"/>
    <w:rsid w:val="00A5451D"/>
    <w:rsid w:val="00A550CF"/>
    <w:rsid w:val="00A55C83"/>
    <w:rsid w:val="00A57815"/>
    <w:rsid w:val="00A62F82"/>
    <w:rsid w:val="00A62FAD"/>
    <w:rsid w:val="00A70CDC"/>
    <w:rsid w:val="00A7133D"/>
    <w:rsid w:val="00A7318F"/>
    <w:rsid w:val="00A7788C"/>
    <w:rsid w:val="00A960B8"/>
    <w:rsid w:val="00AA42F0"/>
    <w:rsid w:val="00AA5DDC"/>
    <w:rsid w:val="00AB605E"/>
    <w:rsid w:val="00AC0DF9"/>
    <w:rsid w:val="00AC2D5B"/>
    <w:rsid w:val="00AC3C0A"/>
    <w:rsid w:val="00AD36B2"/>
    <w:rsid w:val="00AD5C8F"/>
    <w:rsid w:val="00AE4EFF"/>
    <w:rsid w:val="00AE6EB7"/>
    <w:rsid w:val="00AF47AE"/>
    <w:rsid w:val="00AF7CA8"/>
    <w:rsid w:val="00B05554"/>
    <w:rsid w:val="00B1160A"/>
    <w:rsid w:val="00B11A9B"/>
    <w:rsid w:val="00B15CA3"/>
    <w:rsid w:val="00B24B2A"/>
    <w:rsid w:val="00B32881"/>
    <w:rsid w:val="00B32ABB"/>
    <w:rsid w:val="00B41FD3"/>
    <w:rsid w:val="00B426D3"/>
    <w:rsid w:val="00B431DE"/>
    <w:rsid w:val="00B436C1"/>
    <w:rsid w:val="00B452C0"/>
    <w:rsid w:val="00B47044"/>
    <w:rsid w:val="00B5057C"/>
    <w:rsid w:val="00B622CF"/>
    <w:rsid w:val="00B63853"/>
    <w:rsid w:val="00B70D03"/>
    <w:rsid w:val="00B7449D"/>
    <w:rsid w:val="00B803E7"/>
    <w:rsid w:val="00B82E14"/>
    <w:rsid w:val="00B97484"/>
    <w:rsid w:val="00BA2B5A"/>
    <w:rsid w:val="00BA4DDE"/>
    <w:rsid w:val="00BB0EB7"/>
    <w:rsid w:val="00BB1DA6"/>
    <w:rsid w:val="00BB206A"/>
    <w:rsid w:val="00BB4ABB"/>
    <w:rsid w:val="00BB4CF6"/>
    <w:rsid w:val="00BC080A"/>
    <w:rsid w:val="00BC655F"/>
    <w:rsid w:val="00BD09F9"/>
    <w:rsid w:val="00BD4B8E"/>
    <w:rsid w:val="00BE0399"/>
    <w:rsid w:val="00BE1E62"/>
    <w:rsid w:val="00BF52B2"/>
    <w:rsid w:val="00BF7052"/>
    <w:rsid w:val="00C0158D"/>
    <w:rsid w:val="00C05FAB"/>
    <w:rsid w:val="00C12431"/>
    <w:rsid w:val="00C21B10"/>
    <w:rsid w:val="00C25656"/>
    <w:rsid w:val="00C30C28"/>
    <w:rsid w:val="00C3674D"/>
    <w:rsid w:val="00C43EDE"/>
    <w:rsid w:val="00C51D2F"/>
    <w:rsid w:val="00C60AC3"/>
    <w:rsid w:val="00C64C6A"/>
    <w:rsid w:val="00C7169E"/>
    <w:rsid w:val="00C73727"/>
    <w:rsid w:val="00C73FB3"/>
    <w:rsid w:val="00CA348A"/>
    <w:rsid w:val="00CA5EF8"/>
    <w:rsid w:val="00CA76BB"/>
    <w:rsid w:val="00CB2262"/>
    <w:rsid w:val="00CB2CE6"/>
    <w:rsid w:val="00CC06EF"/>
    <w:rsid w:val="00CD0374"/>
    <w:rsid w:val="00CE3364"/>
    <w:rsid w:val="00CF08BB"/>
    <w:rsid w:val="00CF1E53"/>
    <w:rsid w:val="00D00E26"/>
    <w:rsid w:val="00D1389A"/>
    <w:rsid w:val="00D13DAC"/>
    <w:rsid w:val="00D30E68"/>
    <w:rsid w:val="00D31037"/>
    <w:rsid w:val="00D317E7"/>
    <w:rsid w:val="00D36D26"/>
    <w:rsid w:val="00D555FA"/>
    <w:rsid w:val="00D57397"/>
    <w:rsid w:val="00D61996"/>
    <w:rsid w:val="00D61BEC"/>
    <w:rsid w:val="00D654CD"/>
    <w:rsid w:val="00D6722C"/>
    <w:rsid w:val="00D678C7"/>
    <w:rsid w:val="00D8261A"/>
    <w:rsid w:val="00D8687D"/>
    <w:rsid w:val="00D93D07"/>
    <w:rsid w:val="00D9415C"/>
    <w:rsid w:val="00D9553C"/>
    <w:rsid w:val="00DA1318"/>
    <w:rsid w:val="00DA469E"/>
    <w:rsid w:val="00DA716B"/>
    <w:rsid w:val="00DB03A8"/>
    <w:rsid w:val="00DB45F8"/>
    <w:rsid w:val="00DB7675"/>
    <w:rsid w:val="00DE042C"/>
    <w:rsid w:val="00DE1012"/>
    <w:rsid w:val="00E25DCD"/>
    <w:rsid w:val="00E269E1"/>
    <w:rsid w:val="00E326FF"/>
    <w:rsid w:val="00E32E4D"/>
    <w:rsid w:val="00E414A0"/>
    <w:rsid w:val="00E45F13"/>
    <w:rsid w:val="00E46754"/>
    <w:rsid w:val="00E50336"/>
    <w:rsid w:val="00E510BC"/>
    <w:rsid w:val="00E5218C"/>
    <w:rsid w:val="00E52BA4"/>
    <w:rsid w:val="00E547B9"/>
    <w:rsid w:val="00E61256"/>
    <w:rsid w:val="00E62EFE"/>
    <w:rsid w:val="00E73CB2"/>
    <w:rsid w:val="00E747D6"/>
    <w:rsid w:val="00E768B3"/>
    <w:rsid w:val="00E839BA"/>
    <w:rsid w:val="00E8428A"/>
    <w:rsid w:val="00E905F6"/>
    <w:rsid w:val="00E97F7D"/>
    <w:rsid w:val="00EA59B8"/>
    <w:rsid w:val="00EA5A01"/>
    <w:rsid w:val="00EC2DF9"/>
    <w:rsid w:val="00EE2565"/>
    <w:rsid w:val="00EE6E36"/>
    <w:rsid w:val="00EE7A9C"/>
    <w:rsid w:val="00F0147C"/>
    <w:rsid w:val="00F016BC"/>
    <w:rsid w:val="00F0660B"/>
    <w:rsid w:val="00F10070"/>
    <w:rsid w:val="00F10FAF"/>
    <w:rsid w:val="00F123AE"/>
    <w:rsid w:val="00F13EB2"/>
    <w:rsid w:val="00F16C91"/>
    <w:rsid w:val="00F236C3"/>
    <w:rsid w:val="00F26721"/>
    <w:rsid w:val="00F32B93"/>
    <w:rsid w:val="00F45A38"/>
    <w:rsid w:val="00F45CDD"/>
    <w:rsid w:val="00F5551A"/>
    <w:rsid w:val="00F56AAB"/>
    <w:rsid w:val="00F600C7"/>
    <w:rsid w:val="00F73331"/>
    <w:rsid w:val="00F73C2F"/>
    <w:rsid w:val="00F87174"/>
    <w:rsid w:val="00F9169F"/>
    <w:rsid w:val="00F91A6A"/>
    <w:rsid w:val="00F91D37"/>
    <w:rsid w:val="00F91DEC"/>
    <w:rsid w:val="00F93538"/>
    <w:rsid w:val="00F9610D"/>
    <w:rsid w:val="00FB4968"/>
    <w:rsid w:val="00FB4C9C"/>
    <w:rsid w:val="00FB657F"/>
    <w:rsid w:val="00FC7CD5"/>
    <w:rsid w:val="00FD4BB0"/>
    <w:rsid w:val="00FD73D5"/>
    <w:rsid w:val="00FE3171"/>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539F5"/>
  <w15:docId w15:val="{C992E579-D489-ED4E-9E01-34CA3A0A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79" w:unhideWhenUsed="1"/>
    <w:lsdException w:name="index 2" w:semiHidden="1" w:uiPriority="79" w:unhideWhenUsed="1"/>
    <w:lsdException w:name="index 3" w:semiHidden="1" w:uiPriority="79" w:unhideWhenUsed="1"/>
    <w:lsdException w:name="index 4" w:semiHidden="1" w:uiPriority="79" w:unhideWhenUsed="1"/>
    <w:lsdException w:name="index 5" w:semiHidden="1" w:uiPriority="79" w:unhideWhenUsed="1"/>
    <w:lsdException w:name="index 6" w:semiHidden="1" w:uiPriority="79" w:unhideWhenUsed="1"/>
    <w:lsdException w:name="index 7" w:semiHidden="1" w:uiPriority="79" w:unhideWhenUsed="1"/>
    <w:lsdException w:name="index 8" w:semiHidden="1" w:uiPriority="79" w:unhideWhenUsed="1"/>
    <w:lsdException w:name="index 9" w:semiHidden="1" w:uiPriority="7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9" w:unhideWhenUsed="1"/>
    <w:lsdException w:name="footnote text" w:semiHidden="1" w:unhideWhenUsed="1"/>
    <w:lsdException w:name="annotation text" w:semiHidden="1" w:uiPriority="79" w:unhideWhenUsed="1"/>
    <w:lsdException w:name="header" w:semiHidden="1" w:unhideWhenUsed="1"/>
    <w:lsdException w:name="footer" w:semiHidden="1" w:unhideWhenUsed="1"/>
    <w:lsdException w:name="index heading" w:semiHidden="1" w:uiPriority="79" w:unhideWhenUsed="1"/>
    <w:lsdException w:name="caption" w:uiPriority="35"/>
    <w:lsdException w:name="table of figures" w:semiHidden="1" w:unhideWhenUsed="1"/>
    <w:lsdException w:name="envelope address" w:semiHidden="1" w:uiPriority="79" w:unhideWhenUsed="1"/>
    <w:lsdException w:name="envelope return" w:semiHidden="1" w:uiPriority="79" w:unhideWhenUsed="1"/>
    <w:lsdException w:name="footnote reference" w:semiHidden="1" w:unhideWhenUsed="1"/>
    <w:lsdException w:name="annotation reference" w:semiHidden="1" w:uiPriority="79" w:unhideWhenUsed="1"/>
    <w:lsdException w:name="line number" w:semiHidden="1" w:uiPriority="79" w:unhideWhenUsed="1"/>
    <w:lsdException w:name="endnote reference" w:semiHidden="1" w:unhideWhenUsed="1"/>
    <w:lsdException w:name="endnote text" w:semiHidden="1" w:unhideWhenUsed="1"/>
    <w:lsdException w:name="table of authorities" w:semiHidden="1" w:uiPriority="79" w:unhideWhenUsed="1"/>
    <w:lsdException w:name="macro" w:semiHidden="1" w:uiPriority="79" w:unhideWhenUsed="1"/>
    <w:lsdException w:name="toa heading" w:semiHidden="1" w:uiPriority="79" w:unhideWhenUsed="1"/>
    <w:lsdException w:name="List" w:semiHidden="1" w:uiPriority="79" w:unhideWhenUsed="1"/>
    <w:lsdException w:name="List Bullet" w:semiHidden="1" w:unhideWhenUsed="1"/>
    <w:lsdException w:name="List Number" w:semiHidden="1" w:uiPriority="79" w:unhideWhenUsed="1"/>
    <w:lsdException w:name="List 2" w:semiHidden="1" w:uiPriority="79" w:unhideWhenUsed="1"/>
    <w:lsdException w:name="List 3" w:semiHidden="1" w:uiPriority="79" w:unhideWhenUsed="1"/>
    <w:lsdException w:name="List 4" w:semiHidden="1" w:uiPriority="79" w:unhideWhenUsed="1"/>
    <w:lsdException w:name="List 5" w:semiHidden="1" w:uiPriority="79" w:unhideWhenUsed="1"/>
    <w:lsdException w:name="List Bullet 2" w:semiHidden="1" w:unhideWhenUsed="1"/>
    <w:lsdException w:name="List Bullet 3" w:semiHidden="1" w:unhideWhenUsed="1"/>
    <w:lsdException w:name="List Bullet 4" w:semiHidden="1" w:uiPriority="79" w:unhideWhenUsed="1"/>
    <w:lsdException w:name="List Bullet 5" w:semiHidden="1" w:uiPriority="79" w:unhideWhenUsed="1"/>
    <w:lsdException w:name="List Number 2" w:semiHidden="1" w:uiPriority="79" w:unhideWhenUsed="1"/>
    <w:lsdException w:name="List Number 3" w:semiHidden="1" w:uiPriority="79" w:unhideWhenUsed="1"/>
    <w:lsdException w:name="List Number 4" w:semiHidden="1" w:uiPriority="79" w:unhideWhenUsed="1"/>
    <w:lsdException w:name="List Number 5" w:semiHidden="1" w:uiPriority="79" w:unhideWhenUsed="1"/>
    <w:lsdException w:name="Title" w:uiPriority="10" w:qFormat="1"/>
    <w:lsdException w:name="Closing" w:semiHidden="1" w:uiPriority="79" w:unhideWhenUsed="1"/>
    <w:lsdException w:name="Signature" w:semiHidden="1" w:uiPriority="79" w:unhideWhenUsed="1"/>
    <w:lsdException w:name="Default Paragraph Font" w:semiHidden="1" w:uiPriority="1" w:unhideWhenUsed="1"/>
    <w:lsdException w:name="Body Text" w:semiHidden="1" w:uiPriority="79" w:unhideWhenUsed="1"/>
    <w:lsdException w:name="Body Text Indent" w:semiHidden="1" w:uiPriority="79" w:unhideWhenUsed="1"/>
    <w:lsdException w:name="List Continue" w:semiHidden="1" w:uiPriority="79" w:unhideWhenUsed="1"/>
    <w:lsdException w:name="List Continue 2" w:semiHidden="1" w:uiPriority="79" w:unhideWhenUsed="1"/>
    <w:lsdException w:name="List Continue 3" w:semiHidden="1" w:uiPriority="79" w:unhideWhenUsed="1"/>
    <w:lsdException w:name="List Continue 4" w:semiHidden="1" w:uiPriority="79" w:unhideWhenUsed="1"/>
    <w:lsdException w:name="List Continue 5" w:semiHidden="1" w:uiPriority="79" w:unhideWhenUsed="1"/>
    <w:lsdException w:name="Message Header" w:semiHidden="1" w:uiPriority="79" w:unhideWhenUsed="1"/>
    <w:lsdException w:name="Subtitle" w:uiPriority="11"/>
    <w:lsdException w:name="Salutation" w:semiHidden="1" w:uiPriority="79" w:unhideWhenUsed="1"/>
    <w:lsdException w:name="Date" w:uiPriority="15"/>
    <w:lsdException w:name="Body Text First Indent" w:semiHidden="1" w:uiPriority="79" w:unhideWhenUsed="1"/>
    <w:lsdException w:name="Body Text First Indent 2" w:semiHidden="1" w:uiPriority="79" w:unhideWhenUsed="1"/>
    <w:lsdException w:name="Note Heading" w:semiHidden="1" w:uiPriority="79" w:unhideWhenUsed="1"/>
    <w:lsdException w:name="Body Text 2" w:semiHidden="1" w:uiPriority="79" w:unhideWhenUsed="1"/>
    <w:lsdException w:name="Body Text 3" w:semiHidden="1" w:uiPriority="79" w:unhideWhenUsed="1"/>
    <w:lsdException w:name="Body Text Indent 2" w:semiHidden="1" w:uiPriority="79" w:unhideWhenUsed="1"/>
    <w:lsdException w:name="Body Text Indent 3" w:semiHidden="1" w:uiPriority="79" w:unhideWhenUsed="1"/>
    <w:lsdException w:name="Block Text" w:semiHidden="1" w:uiPriority="79" w:unhideWhenUsed="1"/>
    <w:lsdException w:name="Hyperlink" w:semiHidden="1" w:unhideWhenUsed="1"/>
    <w:lsdException w:name="FollowedHyperlink" w:semiHidden="1" w:unhideWhenUsed="1"/>
    <w:lsdException w:name="Strong" w:uiPriority="1" w:qFormat="1"/>
    <w:lsdException w:name="Emphasis" w:semiHidden="1" w:uiPriority="20" w:unhideWhenUsed="1"/>
    <w:lsdException w:name="Document Map" w:semiHidden="1" w:uiPriority="79" w:unhideWhenUsed="1"/>
    <w:lsdException w:name="Plain Text" w:semiHidden="1" w:uiPriority="79" w:unhideWhenUsed="1"/>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iPriority="79"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iPriority="79" w:unhideWhenUsed="1"/>
    <w:lsdException w:name="HTML Sample" w:semiHidden="1" w:uiPriority="79" w:unhideWhenUsed="1"/>
    <w:lsdException w:name="HTML Typewriter" w:semiHidden="1" w:uiPriority="79" w:unhideWhenUsed="1"/>
    <w:lsdException w:name="HTML Variable" w:semiHidden="1" w:uiPriority="79"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1940"/>
    <w:rPr>
      <w14:numSpacing w14:val="tabular"/>
    </w:rPr>
  </w:style>
  <w:style w:type="paragraph" w:styleId="Titolo1">
    <w:name w:val="heading 1"/>
    <w:basedOn w:val="Normale"/>
    <w:next w:val="Normale"/>
    <w:link w:val="Titolo1Carattere"/>
    <w:uiPriority w:val="9"/>
    <w:qFormat/>
    <w:rsid w:val="001A52F4"/>
    <w:pPr>
      <w:keepNext/>
      <w:keepLines/>
      <w:spacing w:before="480"/>
      <w:outlineLvl w:val="0"/>
    </w:pPr>
    <w:rPr>
      <w:rFonts w:asciiTheme="majorHAnsi" w:eastAsiaTheme="majorEastAsia" w:hAnsiTheme="majorHAnsi" w:cstheme="majorBidi"/>
      <w:sz w:val="28"/>
      <w:szCs w:val="28"/>
    </w:rPr>
  </w:style>
  <w:style w:type="paragraph" w:styleId="Titolo2">
    <w:name w:val="heading 2"/>
    <w:basedOn w:val="Normale"/>
    <w:next w:val="Normale"/>
    <w:link w:val="Titolo2Carattere"/>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Titolo3">
    <w:name w:val="heading 3"/>
    <w:basedOn w:val="Normale"/>
    <w:next w:val="Normale"/>
    <w:link w:val="Titolo3Carattere"/>
    <w:uiPriority w:val="9"/>
    <w:qFormat/>
    <w:rsid w:val="001A52F4"/>
    <w:pPr>
      <w:keepNext/>
      <w:keepLines/>
      <w:spacing w:before="240"/>
      <w:outlineLvl w:val="2"/>
    </w:pPr>
    <w:rPr>
      <w:rFonts w:asciiTheme="majorHAnsi" w:eastAsiaTheme="majorEastAsia" w:hAnsiTheme="majorHAnsi" w:cstheme="majorBidi"/>
      <w:bCs/>
      <w:szCs w:val="24"/>
    </w:rPr>
  </w:style>
  <w:style w:type="paragraph" w:styleId="Titolo4">
    <w:name w:val="heading 4"/>
    <w:basedOn w:val="Normale"/>
    <w:next w:val="Normale"/>
    <w:link w:val="Titolo4Carattere"/>
    <w:uiPriority w:val="9"/>
    <w:semiHidden/>
    <w:rsid w:val="002B551B"/>
    <w:pPr>
      <w:keepNext/>
      <w:keepLines/>
      <w:spacing w:before="120"/>
      <w:outlineLvl w:val="3"/>
    </w:pPr>
    <w:rPr>
      <w:rFonts w:asciiTheme="majorHAnsi" w:eastAsiaTheme="majorEastAsia" w:hAnsiTheme="majorHAnsi" w:cstheme="majorBidi"/>
    </w:rPr>
  </w:style>
  <w:style w:type="paragraph" w:styleId="Titolo5">
    <w:name w:val="heading 5"/>
    <w:basedOn w:val="Normale"/>
    <w:next w:val="Normale"/>
    <w:link w:val="Titolo5Carattere"/>
    <w:uiPriority w:val="9"/>
    <w:semiHidden/>
    <w:rsid w:val="00B426D3"/>
    <w:pPr>
      <w:keepNext/>
      <w:keepLines/>
      <w:spacing w:before="120"/>
      <w:outlineLvl w:val="4"/>
    </w:pPr>
    <w:rPr>
      <w:rFonts w:asciiTheme="majorHAnsi" w:eastAsiaTheme="majorEastAsia" w:hAnsiTheme="majorHAnsi" w:cstheme="majorBidi"/>
    </w:rPr>
  </w:style>
  <w:style w:type="paragraph" w:styleId="Titolo6">
    <w:name w:val="heading 6"/>
    <w:basedOn w:val="Normale"/>
    <w:next w:val="Normale"/>
    <w:link w:val="Titolo6Carattere"/>
    <w:uiPriority w:val="9"/>
    <w:semiHidden/>
    <w:rsid w:val="00E510BC"/>
    <w:pPr>
      <w:keepNext/>
      <w:keepLines/>
      <w:spacing w:before="40"/>
      <w:outlineLvl w:val="5"/>
    </w:pPr>
    <w:rPr>
      <w:rFonts w:asciiTheme="majorHAnsi" w:eastAsiaTheme="majorEastAsia" w:hAnsiTheme="majorHAnsi" w:cstheme="majorBidi"/>
    </w:rPr>
  </w:style>
  <w:style w:type="paragraph" w:styleId="Titolo7">
    <w:name w:val="heading 7"/>
    <w:basedOn w:val="Normale"/>
    <w:next w:val="Normale"/>
    <w:link w:val="Titolo7Carattere"/>
    <w:uiPriority w:val="9"/>
    <w:semiHidden/>
    <w:rsid w:val="00E510BC"/>
    <w:pPr>
      <w:keepNext/>
      <w:keepLines/>
      <w:spacing w:before="40"/>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7E0460"/>
    <w:rPr>
      <w:color w:val="auto"/>
      <w:u w:val="single"/>
    </w:rPr>
  </w:style>
  <w:style w:type="paragraph" w:styleId="Intestazione">
    <w:name w:val="header"/>
    <w:basedOn w:val="Normale"/>
    <w:link w:val="IntestazioneCarattere"/>
    <w:uiPriority w:val="93"/>
    <w:rsid w:val="00F91D37"/>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3"/>
    <w:rsid w:val="00717B72"/>
  </w:style>
  <w:style w:type="paragraph" w:styleId="Pidipagina">
    <w:name w:val="footer"/>
    <w:basedOn w:val="Normale"/>
    <w:link w:val="PidipaginaCarattere"/>
    <w:uiPriority w:val="94"/>
    <w:semiHidden/>
    <w:rsid w:val="00F73C2F"/>
    <w:rPr>
      <w:sz w:val="17"/>
      <w:szCs w:val="17"/>
    </w:rPr>
  </w:style>
  <w:style w:type="character" w:customStyle="1" w:styleId="PidipaginaCarattere">
    <w:name w:val="Piè di pagina Carattere"/>
    <w:basedOn w:val="Carpredefinitoparagrafo"/>
    <w:link w:val="Pidipagina"/>
    <w:uiPriority w:val="94"/>
    <w:semiHidden/>
    <w:rsid w:val="00B7449D"/>
    <w:rPr>
      <w:sz w:val="17"/>
      <w:szCs w:val="17"/>
    </w:rPr>
  </w:style>
  <w:style w:type="paragraph" w:customStyle="1" w:styleId="EinfAbs">
    <w:name w:val="[Einf. Abs.]"/>
    <w:basedOn w:val="Normale"/>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foelenco">
    <w:name w:val="List Paragraph"/>
    <w:basedOn w:val="Normale"/>
    <w:uiPriority w:val="34"/>
    <w:semiHidden/>
    <w:rsid w:val="009C67A8"/>
    <w:pPr>
      <w:ind w:left="720"/>
      <w:contextualSpacing/>
    </w:pPr>
  </w:style>
  <w:style w:type="paragraph" w:styleId="Puntoelenco">
    <w:name w:val="List Bullet"/>
    <w:basedOn w:val="Paragrafoelenco"/>
    <w:uiPriority w:val="79"/>
    <w:semiHidden/>
    <w:rsid w:val="009C67A8"/>
    <w:pPr>
      <w:numPr>
        <w:numId w:val="12"/>
      </w:numPr>
    </w:pPr>
  </w:style>
  <w:style w:type="paragraph" w:styleId="Puntoelenco2">
    <w:name w:val="List Bullet 2"/>
    <w:basedOn w:val="Paragrafoelenco"/>
    <w:uiPriority w:val="79"/>
    <w:semiHidden/>
    <w:rsid w:val="009C67A8"/>
    <w:pPr>
      <w:numPr>
        <w:ilvl w:val="1"/>
        <w:numId w:val="12"/>
      </w:numPr>
    </w:pPr>
  </w:style>
  <w:style w:type="paragraph" w:styleId="Puntoelenco3">
    <w:name w:val="List Bullet 3"/>
    <w:basedOn w:val="Paragrafoelenco"/>
    <w:uiPriority w:val="79"/>
    <w:semiHidden/>
    <w:rsid w:val="009C67A8"/>
    <w:pPr>
      <w:numPr>
        <w:ilvl w:val="2"/>
        <w:numId w:val="12"/>
      </w:numPr>
    </w:pPr>
  </w:style>
  <w:style w:type="table" w:styleId="Grigliatabella">
    <w:name w:val="Table Grid"/>
    <w:basedOn w:val="Tabellanorma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1A52F4"/>
    <w:rPr>
      <w:rFonts w:asciiTheme="majorHAnsi" w:eastAsiaTheme="majorEastAsia" w:hAnsiTheme="majorHAnsi" w:cstheme="majorBidi"/>
      <w:sz w:val="28"/>
      <w:szCs w:val="28"/>
    </w:rPr>
  </w:style>
  <w:style w:type="character" w:customStyle="1" w:styleId="Titolo2Carattere">
    <w:name w:val="Titolo 2 Carattere"/>
    <w:basedOn w:val="Carpredefinitoparagrafo"/>
    <w:link w:val="Titolo2"/>
    <w:uiPriority w:val="9"/>
    <w:rsid w:val="001A52F4"/>
    <w:rPr>
      <w:rFonts w:asciiTheme="majorHAnsi" w:eastAsiaTheme="majorEastAsia" w:hAnsiTheme="majorHAnsi" w:cstheme="majorBidi"/>
      <w:sz w:val="24"/>
      <w:szCs w:val="26"/>
    </w:rPr>
  </w:style>
  <w:style w:type="paragraph" w:styleId="Titolo">
    <w:name w:val="Title"/>
    <w:basedOn w:val="Normale"/>
    <w:next w:val="Normale"/>
    <w:link w:val="TitoloCarattere"/>
    <w:uiPriority w:val="11"/>
    <w:qFormat/>
    <w:rsid w:val="001A52F4"/>
    <w:pPr>
      <w:spacing w:line="240" w:lineRule="auto"/>
      <w:contextualSpacing/>
    </w:pPr>
    <w:rPr>
      <w:rFonts w:asciiTheme="majorHAnsi" w:eastAsiaTheme="majorEastAsia" w:hAnsiTheme="majorHAnsi" w:cstheme="majorBidi"/>
      <w:sz w:val="52"/>
      <w:szCs w:val="52"/>
    </w:rPr>
  </w:style>
  <w:style w:type="character" w:customStyle="1" w:styleId="TitoloCarattere">
    <w:name w:val="Titolo Carattere"/>
    <w:basedOn w:val="Carpredefinitoparagrafo"/>
    <w:link w:val="Titolo"/>
    <w:uiPriority w:val="11"/>
    <w:rsid w:val="001A52F4"/>
    <w:rPr>
      <w:rFonts w:asciiTheme="majorHAnsi" w:eastAsiaTheme="majorEastAsia" w:hAnsiTheme="majorHAnsi" w:cstheme="majorBidi"/>
      <w:sz w:val="52"/>
      <w:szCs w:val="52"/>
    </w:rPr>
  </w:style>
  <w:style w:type="paragraph" w:customStyle="1" w:styleId="Brieftitel">
    <w:name w:val="Brieftitel"/>
    <w:basedOn w:val="Normale"/>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Carpredefinitoparagrafo"/>
    <w:link w:val="Brieftitel"/>
    <w:uiPriority w:val="14"/>
    <w:rsid w:val="00A53B1F"/>
    <w:rPr>
      <w:rFonts w:asciiTheme="majorHAnsi" w:hAnsiTheme="majorHAnsi"/>
      <w:bCs/>
      <w:sz w:val="26"/>
      <w:szCs w:val="26"/>
    </w:rPr>
  </w:style>
  <w:style w:type="paragraph" w:customStyle="1" w:styleId="Kontaktangaben">
    <w:name w:val="Kontaktangaben"/>
    <w:basedOn w:val="Normale"/>
    <w:semiHidden/>
    <w:rsid w:val="00E73CB2"/>
    <w:pPr>
      <w:tabs>
        <w:tab w:val="left" w:pos="709"/>
      </w:tabs>
      <w:spacing w:line="220" w:lineRule="atLeast"/>
    </w:pPr>
    <w:rPr>
      <w:spacing w:val="2"/>
      <w:sz w:val="16"/>
      <w:szCs w:val="16"/>
    </w:rPr>
  </w:style>
  <w:style w:type="table" w:customStyle="1" w:styleId="KlassischeTabelle">
    <w:name w:val="Klassische Tabelle"/>
    <w:basedOn w:val="Tabellanormale"/>
    <w:next w:val="Grigliatabella"/>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Titolo3Carattere">
    <w:name w:val="Titolo 3 Carattere"/>
    <w:basedOn w:val="Carpredefinitoparagrafo"/>
    <w:link w:val="Titolo3"/>
    <w:uiPriority w:val="9"/>
    <w:rsid w:val="001A52F4"/>
    <w:rPr>
      <w:rFonts w:asciiTheme="majorHAnsi" w:eastAsiaTheme="majorEastAsia" w:hAnsiTheme="majorHAnsi" w:cstheme="majorBidi"/>
      <w:bCs/>
      <w:szCs w:val="24"/>
    </w:rPr>
  </w:style>
  <w:style w:type="character" w:customStyle="1" w:styleId="Titolo4Carattere">
    <w:name w:val="Titolo 4 Carattere"/>
    <w:basedOn w:val="Carpredefinitoparagrafo"/>
    <w:link w:val="Titolo4"/>
    <w:uiPriority w:val="9"/>
    <w:semiHidden/>
    <w:rsid w:val="00747DEC"/>
    <w:rPr>
      <w:rFonts w:asciiTheme="majorHAnsi" w:eastAsiaTheme="majorEastAsia" w:hAnsiTheme="majorHAnsi" w:cstheme="majorBidi"/>
    </w:rPr>
  </w:style>
  <w:style w:type="character" w:customStyle="1" w:styleId="Titolo5Carattere">
    <w:name w:val="Titolo 5 Carattere"/>
    <w:basedOn w:val="Carpredefinitoparagrafo"/>
    <w:link w:val="Titolo5"/>
    <w:uiPriority w:val="9"/>
    <w:semiHidden/>
    <w:rsid w:val="00747DEC"/>
    <w:rPr>
      <w:rFonts w:asciiTheme="majorHAnsi" w:eastAsiaTheme="majorEastAsia" w:hAnsiTheme="majorHAnsi" w:cstheme="majorBidi"/>
    </w:rPr>
  </w:style>
  <w:style w:type="character" w:customStyle="1" w:styleId="Titolo6Carattere">
    <w:name w:val="Titolo 6 Carattere"/>
    <w:basedOn w:val="Carpredefinitoparagrafo"/>
    <w:link w:val="Titolo6"/>
    <w:uiPriority w:val="9"/>
    <w:semiHidden/>
    <w:rsid w:val="00D61996"/>
    <w:rPr>
      <w:rFonts w:asciiTheme="majorHAnsi" w:eastAsiaTheme="majorEastAsia" w:hAnsiTheme="majorHAnsi" w:cstheme="majorBidi"/>
    </w:rPr>
  </w:style>
  <w:style w:type="character" w:customStyle="1" w:styleId="Titolo7Carattere">
    <w:name w:val="Titolo 7 Carattere"/>
    <w:basedOn w:val="Carpredefinitoparagrafo"/>
    <w:link w:val="Titolo7"/>
    <w:uiPriority w:val="9"/>
    <w:semiHidden/>
    <w:rsid w:val="00D61996"/>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foelenco"/>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e"/>
    <w:uiPriority w:val="98"/>
    <w:semiHidden/>
    <w:rsid w:val="00625020"/>
    <w:pPr>
      <w:spacing w:line="288" w:lineRule="auto"/>
    </w:pPr>
    <w:rPr>
      <w:vanish/>
      <w:color w:val="A6A6A6" w:themeColor="background1" w:themeShade="A6"/>
      <w:sz w:val="14"/>
      <w:szCs w:val="18"/>
    </w:rPr>
  </w:style>
  <w:style w:type="character" w:styleId="Collegamentovisitato">
    <w:name w:val="FollowedHyperlink"/>
    <w:basedOn w:val="Collegamentoipertestuale"/>
    <w:uiPriority w:val="99"/>
    <w:semiHidden/>
    <w:rsid w:val="007E0460"/>
    <w:rPr>
      <w:color w:val="auto"/>
      <w:u w:val="single"/>
    </w:rPr>
  </w:style>
  <w:style w:type="paragraph" w:styleId="Sottotitolo">
    <w:name w:val="Subtitle"/>
    <w:basedOn w:val="Normale"/>
    <w:next w:val="Normale"/>
    <w:link w:val="SottotitoloCarattere"/>
    <w:uiPriority w:val="12"/>
    <w:semiHidden/>
    <w:rsid w:val="001A52F4"/>
    <w:pPr>
      <w:numPr>
        <w:ilvl w:val="1"/>
      </w:numPr>
    </w:pPr>
    <w:rPr>
      <w:rFonts w:eastAsiaTheme="minorEastAsia"/>
      <w:sz w:val="40"/>
      <w:szCs w:val="40"/>
    </w:rPr>
  </w:style>
  <w:style w:type="character" w:customStyle="1" w:styleId="SottotitoloCarattere">
    <w:name w:val="Sottotitolo Carattere"/>
    <w:basedOn w:val="Carpredefinitoparagrafo"/>
    <w:link w:val="Sottotitolo"/>
    <w:uiPriority w:val="12"/>
    <w:semiHidden/>
    <w:rsid w:val="00747DEC"/>
    <w:rPr>
      <w:rFonts w:eastAsiaTheme="minorEastAsia"/>
      <w:sz w:val="40"/>
      <w:szCs w:val="40"/>
    </w:rPr>
  </w:style>
  <w:style w:type="paragraph" w:styleId="Data">
    <w:name w:val="Date"/>
    <w:basedOn w:val="Normale"/>
    <w:next w:val="Normale"/>
    <w:link w:val="DataCarattere"/>
    <w:uiPriority w:val="15"/>
    <w:semiHidden/>
    <w:rsid w:val="00A53B1F"/>
    <w:pPr>
      <w:spacing w:before="450" w:after="600"/>
    </w:pPr>
  </w:style>
  <w:style w:type="character" w:customStyle="1" w:styleId="DataCarattere">
    <w:name w:val="Data Carattere"/>
    <w:basedOn w:val="Carpredefinitoparagrafo"/>
    <w:link w:val="Data"/>
    <w:uiPriority w:val="15"/>
    <w:semiHidden/>
    <w:rsid w:val="00747DEC"/>
  </w:style>
  <w:style w:type="paragraph" w:styleId="Testonotaapidipagina">
    <w:name w:val="footnote text"/>
    <w:basedOn w:val="Normale"/>
    <w:link w:val="TestonotaapidipaginaCarattere"/>
    <w:uiPriority w:val="79"/>
    <w:semiHidden/>
    <w:rsid w:val="00494FD7"/>
    <w:pPr>
      <w:spacing w:line="240" w:lineRule="auto"/>
    </w:pPr>
    <w:rPr>
      <w:sz w:val="16"/>
    </w:rPr>
  </w:style>
  <w:style w:type="character" w:customStyle="1" w:styleId="TestonotaapidipaginaCarattere">
    <w:name w:val="Testo nota a piè di pagina Carattere"/>
    <w:basedOn w:val="Carpredefinitoparagrafo"/>
    <w:link w:val="Testonotaapidipagina"/>
    <w:uiPriority w:val="79"/>
    <w:semiHidden/>
    <w:rsid w:val="00747DEC"/>
    <w:rPr>
      <w:sz w:val="16"/>
    </w:rPr>
  </w:style>
  <w:style w:type="character" w:styleId="Rimandonotaapidipagina">
    <w:name w:val="footnote reference"/>
    <w:basedOn w:val="Carpredefinitoparagrafo"/>
    <w:uiPriority w:val="79"/>
    <w:semiHidden/>
    <w:unhideWhenUsed/>
    <w:rsid w:val="00642F26"/>
    <w:rPr>
      <w:vertAlign w:val="superscript"/>
    </w:rPr>
  </w:style>
  <w:style w:type="table" w:customStyle="1" w:styleId="TabelleohneRahmen">
    <w:name w:val="Tabelle ohne Rahmen"/>
    <w:basedOn w:val="Tabellanormale"/>
    <w:uiPriority w:val="99"/>
    <w:rsid w:val="00C7169E"/>
    <w:tblPr>
      <w:tblCellMar>
        <w:left w:w="0" w:type="dxa"/>
        <w:right w:w="28" w:type="dxa"/>
      </w:tblCellMar>
    </w:tblPr>
  </w:style>
  <w:style w:type="paragraph" w:styleId="Testonotadichiusura">
    <w:name w:val="endnote text"/>
    <w:basedOn w:val="Testonotaapidipagina"/>
    <w:link w:val="TestonotadichiusuraCarattere"/>
    <w:uiPriority w:val="79"/>
    <w:semiHidden/>
    <w:unhideWhenUsed/>
    <w:rsid w:val="00113CB8"/>
  </w:style>
  <w:style w:type="character" w:customStyle="1" w:styleId="TestonotadichiusuraCarattere">
    <w:name w:val="Testo nota di chiusura Carattere"/>
    <w:basedOn w:val="Carpredefinitoparagrafo"/>
    <w:link w:val="Testonotadichiusura"/>
    <w:uiPriority w:val="79"/>
    <w:semiHidden/>
    <w:rsid w:val="005A7BE5"/>
    <w:rPr>
      <w:sz w:val="16"/>
      <w:szCs w:val="20"/>
    </w:rPr>
  </w:style>
  <w:style w:type="character" w:styleId="Rimandonotadichiusura">
    <w:name w:val="endnote reference"/>
    <w:basedOn w:val="Carpredefinitoparagrafo"/>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Didascalia">
    <w:name w:val="caption"/>
    <w:basedOn w:val="Normale"/>
    <w:next w:val="Normale"/>
    <w:uiPriority w:val="35"/>
    <w:semiHidden/>
    <w:rsid w:val="001A52F4"/>
    <w:pPr>
      <w:spacing w:before="120" w:after="240" w:line="240" w:lineRule="auto"/>
    </w:pPr>
    <w:rPr>
      <w:bCs/>
      <w:iCs/>
      <w:sz w:val="18"/>
      <w:szCs w:val="18"/>
    </w:rPr>
  </w:style>
  <w:style w:type="paragraph" w:styleId="Titolosommario">
    <w:name w:val="TOC Heading"/>
    <w:basedOn w:val="Titolo1"/>
    <w:next w:val="Normale"/>
    <w:uiPriority w:val="39"/>
    <w:semiHidden/>
    <w:rsid w:val="00DB7675"/>
    <w:pPr>
      <w:spacing w:before="240"/>
      <w:outlineLvl w:val="9"/>
    </w:pPr>
    <w:rPr>
      <w:bCs/>
      <w:szCs w:val="32"/>
    </w:rPr>
  </w:style>
  <w:style w:type="paragraph" w:styleId="Testofumetto">
    <w:name w:val="Balloon Text"/>
    <w:basedOn w:val="Normale"/>
    <w:link w:val="TestofumettoCarattere"/>
    <w:uiPriority w:val="79"/>
    <w:semiHidden/>
    <w:unhideWhenUsed/>
    <w:rsid w:val="0087001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79"/>
    <w:semiHidden/>
    <w:rsid w:val="005A7BE5"/>
    <w:rPr>
      <w:rFonts w:ascii="Segoe UI" w:hAnsi="Segoe UI" w:cs="Segoe UI"/>
      <w:sz w:val="18"/>
      <w:szCs w:val="18"/>
    </w:rPr>
  </w:style>
  <w:style w:type="paragraph" w:customStyle="1" w:styleId="Seitenzahlen">
    <w:name w:val="Seitenzahlen"/>
    <w:basedOn w:val="Pidipagina"/>
    <w:uiPriority w:val="95"/>
    <w:qFormat/>
    <w:rsid w:val="005A60D0"/>
    <w:pPr>
      <w:jc w:val="right"/>
    </w:pPr>
    <w:rPr>
      <w:rFonts w:ascii="Euclid Circular A Medium" w:hAnsi="Euclid Circular A Medium"/>
      <w:sz w:val="18"/>
    </w:rPr>
  </w:style>
  <w:style w:type="paragraph" w:customStyle="1" w:styleId="berschrift1nummeriert">
    <w:name w:val="Überschrift 1 nummeriert"/>
    <w:basedOn w:val="Titolo1"/>
    <w:next w:val="Normale"/>
    <w:uiPriority w:val="10"/>
    <w:qFormat/>
    <w:rsid w:val="00F32B93"/>
    <w:pPr>
      <w:numPr>
        <w:numId w:val="24"/>
      </w:numPr>
    </w:pPr>
  </w:style>
  <w:style w:type="paragraph" w:customStyle="1" w:styleId="berschrift2nummeriert">
    <w:name w:val="Überschrift 2 nummeriert"/>
    <w:basedOn w:val="Titolo2"/>
    <w:next w:val="Normale"/>
    <w:uiPriority w:val="10"/>
    <w:qFormat/>
    <w:rsid w:val="00F32B93"/>
    <w:pPr>
      <w:numPr>
        <w:ilvl w:val="1"/>
        <w:numId w:val="24"/>
      </w:numPr>
    </w:pPr>
  </w:style>
  <w:style w:type="paragraph" w:customStyle="1" w:styleId="berschrift3nummeriert">
    <w:name w:val="Überschrift 3 nummeriert"/>
    <w:basedOn w:val="Titolo3"/>
    <w:next w:val="Normale"/>
    <w:uiPriority w:val="10"/>
    <w:qFormat/>
    <w:rsid w:val="00F600C7"/>
    <w:pPr>
      <w:numPr>
        <w:ilvl w:val="2"/>
        <w:numId w:val="24"/>
      </w:numPr>
    </w:pPr>
  </w:style>
  <w:style w:type="paragraph" w:customStyle="1" w:styleId="berschrift4nummeriert">
    <w:name w:val="Überschrift 4 nummeriert"/>
    <w:basedOn w:val="Titolo4"/>
    <w:next w:val="Normale"/>
    <w:uiPriority w:val="10"/>
    <w:semiHidden/>
    <w:rsid w:val="00F600C7"/>
    <w:pPr>
      <w:numPr>
        <w:ilvl w:val="3"/>
        <w:numId w:val="24"/>
      </w:numPr>
    </w:pPr>
  </w:style>
  <w:style w:type="paragraph" w:styleId="Sommario1">
    <w:name w:val="toc 1"/>
    <w:basedOn w:val="Normale"/>
    <w:next w:val="Normale"/>
    <w:autoRedefine/>
    <w:uiPriority w:val="39"/>
    <w:semiHidden/>
    <w:rsid w:val="001A52F4"/>
    <w:pPr>
      <w:tabs>
        <w:tab w:val="right" w:leader="dot" w:pos="9355"/>
      </w:tabs>
      <w:spacing w:before="120"/>
      <w:ind w:left="567" w:hanging="567"/>
    </w:pPr>
    <w:rPr>
      <w:b/>
      <w:bCs/>
      <w:noProof/>
    </w:rPr>
  </w:style>
  <w:style w:type="paragraph" w:styleId="Sommario2">
    <w:name w:val="toc 2"/>
    <w:basedOn w:val="Normale"/>
    <w:next w:val="Normale"/>
    <w:autoRedefine/>
    <w:uiPriority w:val="39"/>
    <w:semiHidden/>
    <w:rsid w:val="001A52F4"/>
    <w:pPr>
      <w:tabs>
        <w:tab w:val="right" w:leader="dot" w:pos="9355"/>
      </w:tabs>
      <w:ind w:left="567" w:hanging="567"/>
    </w:pPr>
    <w:rPr>
      <w:noProof/>
    </w:rPr>
  </w:style>
  <w:style w:type="paragraph" w:styleId="Sommario3">
    <w:name w:val="toc 3"/>
    <w:basedOn w:val="Normale"/>
    <w:next w:val="Normale"/>
    <w:autoRedefine/>
    <w:uiPriority w:val="39"/>
    <w:semiHidden/>
    <w:rsid w:val="001A52F4"/>
    <w:pPr>
      <w:tabs>
        <w:tab w:val="right" w:leader="dot" w:pos="9355"/>
      </w:tabs>
      <w:ind w:left="567" w:hanging="567"/>
    </w:pPr>
    <w:rPr>
      <w:noProof/>
    </w:rPr>
  </w:style>
  <w:style w:type="paragraph" w:styleId="NormaleWeb">
    <w:name w:val="Normal (Web)"/>
    <w:basedOn w:val="Normale"/>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Indicedellefigure">
    <w:name w:val="table of figures"/>
    <w:basedOn w:val="Normale"/>
    <w:next w:val="Normale"/>
    <w:uiPriority w:val="40"/>
    <w:semiHidden/>
    <w:rsid w:val="001A52F4"/>
    <w:pPr>
      <w:tabs>
        <w:tab w:val="right" w:leader="dot" w:pos="9355"/>
      </w:tabs>
    </w:pPr>
    <w:rPr>
      <w:noProof/>
    </w:rPr>
  </w:style>
  <w:style w:type="paragraph" w:customStyle="1" w:styleId="Absenderzeile">
    <w:name w:val="Absenderzeile"/>
    <w:basedOn w:val="Normale"/>
    <w:uiPriority w:val="16"/>
    <w:semiHidden/>
    <w:rsid w:val="00874E49"/>
    <w:pPr>
      <w:pBdr>
        <w:bottom w:val="single" w:sz="6" w:space="1" w:color="auto"/>
      </w:pBdr>
    </w:pPr>
    <w:rPr>
      <w:sz w:val="12"/>
    </w:rPr>
  </w:style>
  <w:style w:type="paragraph" w:customStyle="1" w:styleId="Nummerierung1">
    <w:name w:val="Nummerierung 1"/>
    <w:basedOn w:val="Normale"/>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Numeropagina">
    <w:name w:val="page number"/>
    <w:basedOn w:val="Carpredefinitoparagrafo"/>
    <w:uiPriority w:val="79"/>
    <w:semiHidden/>
    <w:rsid w:val="00E8428A"/>
  </w:style>
  <w:style w:type="paragraph" w:customStyle="1" w:styleId="Nummerierungabc">
    <w:name w:val="Nummerierung abc"/>
    <w:basedOn w:val="Paragrafoelenco"/>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Titolo5"/>
    <w:next w:val="Normale"/>
    <w:uiPriority w:val="10"/>
    <w:semiHidden/>
    <w:rsid w:val="005A357F"/>
    <w:pPr>
      <w:numPr>
        <w:ilvl w:val="4"/>
        <w:numId w:val="24"/>
      </w:numPr>
    </w:pPr>
  </w:style>
  <w:style w:type="paragraph" w:customStyle="1" w:styleId="Dokumentbezeichnung">
    <w:name w:val="Dokumentbezeichnung"/>
    <w:basedOn w:val="Titolo1"/>
    <w:next w:val="Normale"/>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Testosegnaposto">
    <w:name w:val="Placeholder Text"/>
    <w:basedOn w:val="Carpredefinitoparagrafo"/>
    <w:uiPriority w:val="79"/>
    <w:semiHidden/>
    <w:rsid w:val="00C30C28"/>
    <w:rPr>
      <w:color w:val="B9B9B9" w:themeColor="background2"/>
    </w:rPr>
  </w:style>
  <w:style w:type="paragraph" w:customStyle="1" w:styleId="ErstelltdurchVorlagenbauerchfrBirdLife">
    <w:name w:val="Erstellt durch Vorlagenbauer.ch für BirdLife"/>
    <w:basedOn w:val="Normale"/>
    <w:next w:val="Normale"/>
    <w:semiHidden/>
    <w:rsid w:val="00BB0EB7"/>
    <w:pPr>
      <w:shd w:val="clear" w:color="auto" w:fill="FFFFFF" w:themeFill="background1"/>
    </w:pPr>
  </w:style>
  <w:style w:type="paragraph" w:customStyle="1" w:styleId="Tabellenfolgezeile">
    <w:name w:val="Tabellenfolgezeile"/>
    <w:basedOn w:val="Normale"/>
    <w:next w:val="Normale"/>
    <w:uiPriority w:val="90"/>
    <w:semiHidden/>
    <w:qFormat/>
    <w:rsid w:val="0016774B"/>
    <w:pPr>
      <w:spacing w:line="20" w:lineRule="exact"/>
    </w:pPr>
    <w:rPr>
      <w:sz w:val="2"/>
      <w:szCs w:val="2"/>
    </w:rPr>
  </w:style>
  <w:style w:type="paragraph" w:styleId="Sommario4">
    <w:name w:val="toc 4"/>
    <w:basedOn w:val="Normale"/>
    <w:next w:val="Normale"/>
    <w:autoRedefine/>
    <w:uiPriority w:val="39"/>
    <w:semiHidden/>
    <w:rsid w:val="001A52F4"/>
    <w:pPr>
      <w:tabs>
        <w:tab w:val="right" w:leader="dot" w:pos="9355"/>
      </w:tabs>
      <w:ind w:left="851" w:hanging="851"/>
    </w:pPr>
    <w:rPr>
      <w:noProof/>
    </w:rPr>
  </w:style>
  <w:style w:type="paragraph" w:styleId="Sommario5">
    <w:name w:val="toc 5"/>
    <w:basedOn w:val="Normale"/>
    <w:next w:val="Normale"/>
    <w:autoRedefine/>
    <w:uiPriority w:val="39"/>
    <w:semiHidden/>
    <w:rsid w:val="001A52F4"/>
    <w:pPr>
      <w:tabs>
        <w:tab w:val="right" w:leader="dot" w:pos="9355"/>
      </w:tabs>
      <w:ind w:left="993" w:hanging="993"/>
    </w:pPr>
    <w:rPr>
      <w:noProof/>
    </w:rPr>
  </w:style>
  <w:style w:type="paragraph" w:customStyle="1" w:styleId="StandardmitAbsatz">
    <w:name w:val="Standard mit Absatz"/>
    <w:basedOn w:val="Normale"/>
    <w:qFormat/>
    <w:rsid w:val="00255FA3"/>
    <w:pPr>
      <w:spacing w:after="120"/>
    </w:pPr>
  </w:style>
  <w:style w:type="character" w:styleId="Enfasigrassetto">
    <w:name w:val="Strong"/>
    <w:basedOn w:val="Carpredefinitoparagrafo"/>
    <w:uiPriority w:val="1"/>
    <w:qFormat/>
    <w:rsid w:val="00D93D07"/>
    <w:rPr>
      <w:rFonts w:ascii="Euclid Circular A Medium" w:hAnsi="Euclid Circular A Medium"/>
      <w:b w:val="0"/>
      <w:bCs/>
    </w:rPr>
  </w:style>
  <w:style w:type="paragraph" w:customStyle="1" w:styleId="auflistung">
    <w:name w:val="auflistung"/>
    <w:basedOn w:val="Normale"/>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Normale"/>
    <w:uiPriority w:val="98"/>
    <w:semiHidden/>
    <w:rsid w:val="00735EBA"/>
    <w:rPr>
      <w:rFonts w:ascii="Euclid Circular A Medium" w:hAnsi="Euclid Circular A Medium"/>
      <w:sz w:val="18"/>
    </w:rPr>
  </w:style>
  <w:style w:type="paragraph" w:customStyle="1" w:styleId="ClaimText">
    <w:name w:val="Claim Text"/>
    <w:basedOn w:val="Normale"/>
    <w:uiPriority w:val="98"/>
    <w:rsid w:val="00142A95"/>
    <w:pPr>
      <w:spacing w:line="200" w:lineRule="exact"/>
    </w:pPr>
    <w:rPr>
      <w:rFonts w:ascii="Euclid Circular A Light" w:hAnsi="Euclid Circular A Light"/>
      <w:sz w:val="17"/>
    </w:rPr>
  </w:style>
  <w:style w:type="character" w:customStyle="1" w:styleId="Claim9Pt">
    <w:name w:val="Claim 9 Pt"/>
    <w:basedOn w:val="Carpredefinitoparagrafo"/>
    <w:uiPriority w:val="1"/>
    <w:qFormat/>
    <w:rsid w:val="004A6CF6"/>
    <w:rPr>
      <w:rFonts w:ascii="Euclid Circular A Medium" w:hAnsi="Euclid Circular A Medium"/>
      <w:sz w:val="18"/>
    </w:rPr>
  </w:style>
  <w:style w:type="paragraph" w:customStyle="1" w:styleId="Default">
    <w:name w:val="Default"/>
    <w:rsid w:val="007F1940"/>
    <w:pPr>
      <w:autoSpaceDE w:val="0"/>
      <w:autoSpaceDN w:val="0"/>
      <w:adjustRightInd w:val="0"/>
      <w:spacing w:line="240" w:lineRule="auto"/>
    </w:pPr>
    <w:rPr>
      <w:rFonts w:ascii="Swift LT Std Light" w:hAnsi="Swift LT Std Light" w:cs="Swift LT Std Light"/>
      <w:color w:val="000000"/>
      <w:sz w:val="24"/>
      <w:szCs w:val="24"/>
      <w:lang w:val="de-DE"/>
    </w:rPr>
  </w:style>
  <w:style w:type="character" w:styleId="Rimandocommento">
    <w:name w:val="annotation reference"/>
    <w:basedOn w:val="Carpredefinitoparagrafo"/>
    <w:uiPriority w:val="79"/>
    <w:semiHidden/>
    <w:unhideWhenUsed/>
    <w:rsid w:val="00F91A6A"/>
    <w:rPr>
      <w:sz w:val="16"/>
      <w:szCs w:val="16"/>
    </w:rPr>
  </w:style>
  <w:style w:type="paragraph" w:styleId="Testocommento">
    <w:name w:val="annotation text"/>
    <w:basedOn w:val="Normale"/>
    <w:link w:val="TestocommentoCarattere"/>
    <w:uiPriority w:val="79"/>
    <w:semiHidden/>
    <w:unhideWhenUsed/>
    <w:rsid w:val="00F91A6A"/>
    <w:pPr>
      <w:spacing w:line="240" w:lineRule="auto"/>
    </w:pPr>
  </w:style>
  <w:style w:type="character" w:customStyle="1" w:styleId="TestocommentoCarattere">
    <w:name w:val="Testo commento Carattere"/>
    <w:basedOn w:val="Carpredefinitoparagrafo"/>
    <w:link w:val="Testocommento"/>
    <w:uiPriority w:val="79"/>
    <w:semiHidden/>
    <w:rsid w:val="00F91A6A"/>
    <w:rPr>
      <w14:numSpacing w14:val="tabular"/>
    </w:rPr>
  </w:style>
  <w:style w:type="paragraph" w:styleId="Soggettocommento">
    <w:name w:val="annotation subject"/>
    <w:basedOn w:val="Testocommento"/>
    <w:next w:val="Testocommento"/>
    <w:link w:val="SoggettocommentoCarattere"/>
    <w:uiPriority w:val="79"/>
    <w:semiHidden/>
    <w:unhideWhenUsed/>
    <w:rsid w:val="00F91A6A"/>
    <w:rPr>
      <w:b/>
      <w:bCs/>
    </w:rPr>
  </w:style>
  <w:style w:type="character" w:customStyle="1" w:styleId="SoggettocommentoCarattere">
    <w:name w:val="Soggetto commento Carattere"/>
    <w:basedOn w:val="TestocommentoCarattere"/>
    <w:link w:val="Soggettocommento"/>
    <w:uiPriority w:val="79"/>
    <w:semiHidden/>
    <w:rsid w:val="00F91A6A"/>
    <w:rPr>
      <w:b/>
      <w:bCs/>
      <w14:numSpacing w14:val="tabular"/>
    </w:rPr>
  </w:style>
  <w:style w:type="paragraph" w:styleId="Revisione">
    <w:name w:val="Revision"/>
    <w:hidden/>
    <w:uiPriority w:val="99"/>
    <w:semiHidden/>
    <w:rsid w:val="00971A32"/>
    <w:pPr>
      <w:spacing w:line="240" w:lineRule="auto"/>
    </w:pPr>
    <w:rPr>
      <w14:numSpacing w14:val="tabular"/>
    </w:rPr>
  </w:style>
  <w:style w:type="character" w:styleId="Menzionenonrisolta">
    <w:name w:val="Unresolved Mention"/>
    <w:basedOn w:val="Carpredefinitoparagrafo"/>
    <w:uiPriority w:val="99"/>
    <w:semiHidden/>
    <w:unhideWhenUsed/>
    <w:rsid w:val="00161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572109543">
      <w:bodyDiv w:val="1"/>
      <w:marLeft w:val="0"/>
      <w:marRight w:val="0"/>
      <w:marTop w:val="0"/>
      <w:marBottom w:val="0"/>
      <w:divBdr>
        <w:top w:val="none" w:sz="0" w:space="0" w:color="auto"/>
        <w:left w:val="none" w:sz="0" w:space="0" w:color="auto"/>
        <w:bottom w:val="none" w:sz="0" w:space="0" w:color="auto"/>
        <w:right w:val="none" w:sz="0" w:space="0" w:color="auto"/>
      </w:divBdr>
      <w:divsChild>
        <w:div w:id="161240940">
          <w:marLeft w:val="0"/>
          <w:marRight w:val="0"/>
          <w:marTop w:val="0"/>
          <w:marBottom w:val="0"/>
          <w:divBdr>
            <w:top w:val="none" w:sz="0" w:space="0" w:color="auto"/>
            <w:left w:val="none" w:sz="0" w:space="0" w:color="auto"/>
            <w:bottom w:val="none" w:sz="0" w:space="0" w:color="auto"/>
            <w:right w:val="none" w:sz="0" w:space="0" w:color="auto"/>
          </w:divBdr>
          <w:divsChild>
            <w:div w:id="2066834696">
              <w:marLeft w:val="0"/>
              <w:marRight w:val="0"/>
              <w:marTop w:val="0"/>
              <w:marBottom w:val="0"/>
              <w:divBdr>
                <w:top w:val="none" w:sz="0" w:space="0" w:color="auto"/>
                <w:left w:val="none" w:sz="0" w:space="0" w:color="auto"/>
                <w:bottom w:val="none" w:sz="0" w:space="0" w:color="auto"/>
                <w:right w:val="none" w:sz="0" w:space="0" w:color="auto"/>
              </w:divBdr>
              <w:divsChild>
                <w:div w:id="19674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rdlife.ch/it/pres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ara.scandolara@birdlife.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BirdLife">
      <a:majorFont>
        <a:latin typeface="Euclid Circular A"/>
        <a:ea typeface=""/>
        <a:cs typeface=""/>
      </a:majorFont>
      <a:minorFont>
        <a:latin typeface="Euclid Circular A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CA8A9-75FA-47B8-BDB9-677A73D63BFB}">
  <ds:schemaRefs>
    <ds:schemaRef ds:uri="http://schemas.openxmlformats.org/officeDocument/2006/bibliography"/>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3.xml><?xml version="1.0" encoding="utf-8"?>
<ds:datastoreItem xmlns:ds="http://schemas.openxmlformats.org/officeDocument/2006/customXml" ds:itemID="{D2BDDDCB-92AA-454F-8626-CA726F5EB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3944</Characters>
  <Application>Microsoft Office Word</Application>
  <DocSecurity>0</DocSecurity>
  <Lines>32</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erstellt durch Vorlagenbauer.ch</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Patrick Heitz</cp:lastModifiedBy>
  <cp:revision>4</cp:revision>
  <cp:lastPrinted>2022-11-23T13:42:00Z</cp:lastPrinted>
  <dcterms:created xsi:type="dcterms:W3CDTF">2022-11-23T13:42:00Z</dcterms:created>
  <dcterms:modified xsi:type="dcterms:W3CDTF">2022-11-23T13:44:00Z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