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5FA9B" w14:textId="77777777" w:rsidR="00C21B10" w:rsidRDefault="00C21B10" w:rsidP="00622C25">
      <w:pPr>
        <w:rPr>
          <w:rFonts w:asciiTheme="majorHAnsi" w:hAnsiTheme="majorHAnsi"/>
          <w:i/>
          <w:iCs/>
          <w:lang w:val="it-IT" w:eastAsia="de-DE"/>
        </w:rPr>
      </w:pPr>
    </w:p>
    <w:p w14:paraId="17808CD3" w14:textId="77777777" w:rsidR="00C21B10" w:rsidRDefault="00C21B10" w:rsidP="00622C25">
      <w:pPr>
        <w:rPr>
          <w:rFonts w:asciiTheme="majorHAnsi" w:hAnsiTheme="majorHAnsi"/>
          <w:i/>
          <w:iCs/>
          <w:lang w:val="it-IT" w:eastAsia="de-DE"/>
        </w:rPr>
      </w:pPr>
    </w:p>
    <w:p w14:paraId="5E53B1A4" w14:textId="77777777" w:rsidR="00C21B10" w:rsidRDefault="00C21B10" w:rsidP="00622C25">
      <w:pPr>
        <w:rPr>
          <w:rFonts w:asciiTheme="majorHAnsi" w:hAnsiTheme="majorHAnsi"/>
          <w:i/>
          <w:iCs/>
          <w:lang w:val="it-IT" w:eastAsia="de-DE"/>
        </w:rPr>
      </w:pPr>
    </w:p>
    <w:p w14:paraId="702956D0" w14:textId="77777777" w:rsidR="00C21B10" w:rsidRDefault="00C21B10" w:rsidP="00622C25">
      <w:pPr>
        <w:rPr>
          <w:rFonts w:asciiTheme="majorHAnsi" w:hAnsiTheme="majorHAnsi"/>
          <w:i/>
          <w:iCs/>
          <w:lang w:val="it-IT" w:eastAsia="de-DE"/>
        </w:rPr>
      </w:pPr>
    </w:p>
    <w:p w14:paraId="473419D4" w14:textId="77777777" w:rsidR="00C21B10" w:rsidRDefault="00C21B10" w:rsidP="00622C25">
      <w:pPr>
        <w:rPr>
          <w:rFonts w:asciiTheme="majorHAnsi" w:hAnsiTheme="majorHAnsi"/>
          <w:i/>
          <w:iCs/>
          <w:lang w:val="it-IT" w:eastAsia="de-DE"/>
        </w:rPr>
      </w:pPr>
    </w:p>
    <w:p w14:paraId="3E771FD6" w14:textId="77777777" w:rsidR="00C21B10" w:rsidRDefault="00C21B10" w:rsidP="00622C25">
      <w:pPr>
        <w:rPr>
          <w:rFonts w:asciiTheme="majorHAnsi" w:hAnsiTheme="majorHAnsi"/>
          <w:i/>
          <w:iCs/>
          <w:lang w:val="it-IT" w:eastAsia="de-DE"/>
        </w:rPr>
      </w:pPr>
    </w:p>
    <w:p w14:paraId="5850C799" w14:textId="40F6D285" w:rsidR="00B74847" w:rsidRPr="001D59BC" w:rsidRDefault="00B74847" w:rsidP="00B74847">
      <w:pPr>
        <w:spacing w:after="720"/>
        <w:rPr>
          <w:rStyle w:val="Kursiv"/>
          <w:lang w:val="it-IT"/>
        </w:rPr>
      </w:pPr>
      <w:r w:rsidRPr="001D59BC">
        <w:rPr>
          <w:rStyle w:val="Kursiv"/>
          <w:lang w:val="it-IT"/>
        </w:rPr>
        <w:t>Com</w:t>
      </w:r>
      <w:r w:rsidR="008D620C" w:rsidRPr="001D59BC">
        <w:rPr>
          <w:rStyle w:val="Kursiv"/>
          <w:lang w:val="it-IT"/>
        </w:rPr>
        <w:t xml:space="preserve">unicato stampa di </w:t>
      </w:r>
      <w:r w:rsidRPr="001D59BC">
        <w:rPr>
          <w:rStyle w:val="Kursiv"/>
          <w:lang w:val="it-IT"/>
        </w:rPr>
        <w:t>BirdLife S</w:t>
      </w:r>
      <w:r w:rsidR="008D620C" w:rsidRPr="001D59BC">
        <w:rPr>
          <w:rStyle w:val="Kursiv"/>
          <w:lang w:val="it-IT"/>
        </w:rPr>
        <w:t>vizzera dell’11 gennaio</w:t>
      </w:r>
      <w:r w:rsidRPr="001D59BC">
        <w:rPr>
          <w:rStyle w:val="Kursiv"/>
          <w:lang w:val="it-IT"/>
        </w:rPr>
        <w:t xml:space="preserve"> 2023</w:t>
      </w:r>
    </w:p>
    <w:p w14:paraId="2E06295A" w14:textId="0E6504E4" w:rsidR="00B74847" w:rsidRPr="001D59BC" w:rsidRDefault="00A66F16" w:rsidP="00B74847">
      <w:pPr>
        <w:pStyle w:val="Titolo"/>
        <w:rPr>
          <w:lang w:val="it-IT"/>
        </w:rPr>
      </w:pPr>
      <w:r>
        <w:rPr>
          <w:lang w:val="it-IT"/>
        </w:rPr>
        <w:t xml:space="preserve">Il regalo di </w:t>
      </w:r>
      <w:r w:rsidR="00B74847" w:rsidRPr="001D59BC">
        <w:rPr>
          <w:lang w:val="it-IT"/>
        </w:rPr>
        <w:t xml:space="preserve">BirdLife </w:t>
      </w:r>
      <w:r w:rsidR="00A7183A" w:rsidRPr="001D59BC">
        <w:rPr>
          <w:lang w:val="it-IT"/>
        </w:rPr>
        <w:t>alla Svizzera</w:t>
      </w:r>
    </w:p>
    <w:p w14:paraId="5A8D3A8F" w14:textId="77777777" w:rsidR="00B1208F" w:rsidRPr="00F62D64" w:rsidRDefault="00B1208F" w:rsidP="00B1208F">
      <w:pPr>
        <w:rPr>
          <w:lang w:val="it-IT"/>
        </w:rPr>
      </w:pPr>
    </w:p>
    <w:p w14:paraId="0BA5C85D" w14:textId="56FF07CA" w:rsidR="004729A9" w:rsidRPr="001D59BC" w:rsidRDefault="00B74847" w:rsidP="00EB6B78">
      <w:pPr>
        <w:spacing w:line="240" w:lineRule="auto"/>
        <w:jc w:val="both"/>
        <w:rPr>
          <w:rStyle w:val="Enfasigrassetto"/>
          <w:b/>
          <w:bCs w:val="0"/>
          <w:lang w:val="it-IT"/>
        </w:rPr>
      </w:pPr>
      <w:r w:rsidRPr="001D59BC">
        <w:rPr>
          <w:rStyle w:val="Enfasigrassetto"/>
          <w:b/>
          <w:bCs w:val="0"/>
          <w:lang w:val="it-IT"/>
        </w:rPr>
        <w:t xml:space="preserve">La </w:t>
      </w:r>
      <w:r w:rsidR="004729A9" w:rsidRPr="001D59BC">
        <w:rPr>
          <w:rStyle w:val="Enfasigrassetto"/>
          <w:b/>
          <w:bCs w:val="0"/>
          <w:lang w:val="it-IT"/>
        </w:rPr>
        <w:t xml:space="preserve">più grande organizzazione mondiale per la conservazione della natura, BirdLife International, ha celebrato il suo </w:t>
      </w:r>
      <w:r w:rsidR="006F7CA5" w:rsidRPr="001D59BC">
        <w:rPr>
          <w:rStyle w:val="Enfasigrassetto"/>
          <w:b/>
          <w:bCs w:val="0"/>
          <w:lang w:val="it-IT"/>
        </w:rPr>
        <w:t>centesimo</w:t>
      </w:r>
      <w:r w:rsidR="004729A9" w:rsidRPr="001D59BC">
        <w:rPr>
          <w:rStyle w:val="Enfasigrassetto"/>
          <w:b/>
          <w:bCs w:val="0"/>
          <w:lang w:val="it-IT"/>
        </w:rPr>
        <w:t xml:space="preserve"> anniversario nel 2022. Nello stesso anno anche BirdLife Svizzera ha celebrato il suo centenario. Invece di rumorosi petardi, l'associazione ha offerto uno spettacolo pirotecnico d</w:t>
      </w:r>
      <w:r w:rsidR="00A66F16">
        <w:rPr>
          <w:rStyle w:val="Enfasigrassetto"/>
          <w:b/>
          <w:bCs w:val="0"/>
          <w:lang w:val="it-IT"/>
        </w:rPr>
        <w:t>a</w:t>
      </w:r>
      <w:r w:rsidR="004729A9" w:rsidRPr="001D59BC">
        <w:rPr>
          <w:rStyle w:val="Enfasigrassetto"/>
          <w:b/>
          <w:bCs w:val="0"/>
          <w:lang w:val="it-IT"/>
        </w:rPr>
        <w:t>i 150 buone idee che vengono realizzate in tutto il Paese. Un regalo di compleanno speciale per la natura e la società svizzera. È arrivato il momento di fare il punto della situazione.</w:t>
      </w:r>
    </w:p>
    <w:p w14:paraId="1EF15237" w14:textId="77777777" w:rsidR="00B74847" w:rsidRPr="00F62D64" w:rsidRDefault="00B74847" w:rsidP="00EB6B78">
      <w:pPr>
        <w:spacing w:line="240" w:lineRule="auto"/>
        <w:jc w:val="both"/>
        <w:rPr>
          <w:lang w:val="it-IT"/>
        </w:rPr>
      </w:pPr>
    </w:p>
    <w:p w14:paraId="2AEBD5C2" w14:textId="5779C36C" w:rsidR="00B74847" w:rsidRPr="001D59BC" w:rsidRDefault="00AD64D1" w:rsidP="00EB6B78">
      <w:pPr>
        <w:spacing w:after="120" w:line="240" w:lineRule="auto"/>
        <w:jc w:val="both"/>
        <w:rPr>
          <w:lang w:val="it-IT"/>
        </w:rPr>
      </w:pPr>
      <w:r w:rsidRPr="001D59BC">
        <w:rPr>
          <w:lang w:val="it-IT"/>
        </w:rPr>
        <w:t>Con circa</w:t>
      </w:r>
      <w:r w:rsidR="00B74847" w:rsidRPr="001D59BC">
        <w:rPr>
          <w:lang w:val="it-IT"/>
        </w:rPr>
        <w:t xml:space="preserve"> 69'000 membr</w:t>
      </w:r>
      <w:r w:rsidRPr="001D59BC">
        <w:rPr>
          <w:lang w:val="it-IT"/>
        </w:rPr>
        <w:t xml:space="preserve">i </w:t>
      </w:r>
      <w:r w:rsidR="000F013F" w:rsidRPr="001D59BC">
        <w:rPr>
          <w:lang w:val="it-IT"/>
        </w:rPr>
        <w:t>in tutta la Svizzera, BirdLife è una delle tre grandi organizzazioni ambientaliste del nostro Paese</w:t>
      </w:r>
      <w:r w:rsidR="006E1A74" w:rsidRPr="001D59BC">
        <w:rPr>
          <w:lang w:val="it-IT"/>
        </w:rPr>
        <w:t xml:space="preserve">. Grazie alla sua struttura unica, uno dei suoi punti di forza è l'avvio e l'attuazione </w:t>
      </w:r>
      <w:r w:rsidR="00617933">
        <w:rPr>
          <w:lang w:val="it-IT"/>
        </w:rPr>
        <w:t xml:space="preserve">sul campo </w:t>
      </w:r>
      <w:r w:rsidR="006E1A74" w:rsidRPr="001D59BC">
        <w:rPr>
          <w:lang w:val="it-IT"/>
        </w:rPr>
        <w:t>di progetti di conservazione della natura. Ciò è avvenuto anche nel 2022, anno del suo giubileo, di cui è ora disponibile un primo bilancio.</w:t>
      </w:r>
    </w:p>
    <w:p w14:paraId="1F1661E0" w14:textId="77777777" w:rsidR="006E1A74" w:rsidRPr="001D59BC" w:rsidRDefault="006E1A74" w:rsidP="00EB6B78">
      <w:pPr>
        <w:spacing w:after="120" w:line="240" w:lineRule="auto"/>
        <w:jc w:val="both"/>
        <w:rPr>
          <w:lang w:val="it-IT"/>
        </w:rPr>
      </w:pPr>
    </w:p>
    <w:p w14:paraId="34743BC9" w14:textId="671D8B6C" w:rsidR="00B74847" w:rsidRPr="001D59BC" w:rsidRDefault="00B74847" w:rsidP="00EB6B78">
      <w:pPr>
        <w:spacing w:after="120" w:line="240" w:lineRule="auto"/>
        <w:jc w:val="both"/>
        <w:rPr>
          <w:b/>
          <w:bCs/>
          <w:lang w:val="it-IT"/>
        </w:rPr>
      </w:pPr>
      <w:r w:rsidRPr="001D59BC">
        <w:rPr>
          <w:b/>
          <w:bCs/>
          <w:lang w:val="it-IT"/>
        </w:rPr>
        <w:t xml:space="preserve">150 </w:t>
      </w:r>
      <w:r w:rsidR="005322C2" w:rsidRPr="001D59BC">
        <w:rPr>
          <w:b/>
          <w:bCs/>
          <w:lang w:val="it-IT"/>
        </w:rPr>
        <w:t>gioielli naturali di BirdLife in 20 cantoni</w:t>
      </w:r>
    </w:p>
    <w:p w14:paraId="4B2FA7F8" w14:textId="6274AFCC" w:rsidR="003D2B2E" w:rsidRPr="001D59BC" w:rsidRDefault="007B5942" w:rsidP="00EB6B78">
      <w:pPr>
        <w:spacing w:after="120" w:line="240" w:lineRule="auto"/>
        <w:jc w:val="both"/>
        <w:rPr>
          <w:lang w:val="it-IT"/>
        </w:rPr>
      </w:pPr>
      <w:r w:rsidRPr="001D59BC">
        <w:rPr>
          <w:lang w:val="it-IT"/>
        </w:rPr>
        <w:t xml:space="preserve">BirdLife Svizzera è l'unica grande organizzazione per la conservazione della natura rappresentata fino al livello </w:t>
      </w:r>
      <w:r w:rsidR="003D2B2E" w:rsidRPr="001D59BC">
        <w:rPr>
          <w:lang w:val="it-IT"/>
        </w:rPr>
        <w:t>comunale</w:t>
      </w:r>
      <w:r w:rsidRPr="001D59BC">
        <w:rPr>
          <w:lang w:val="it-IT"/>
        </w:rPr>
        <w:t>. Con 430 sezioni locali, spesso attive sul territorio di più comuni, 20 associazioni cantonali</w:t>
      </w:r>
      <w:r w:rsidR="00520A16" w:rsidRPr="001D59BC">
        <w:rPr>
          <w:lang w:val="it-IT"/>
        </w:rPr>
        <w:t xml:space="preserve"> e due organizzazioni nazionali, tra cui Ficedula per la Svizzera italiana, </w:t>
      </w:r>
      <w:r w:rsidRPr="001D59BC">
        <w:rPr>
          <w:lang w:val="it-IT"/>
        </w:rPr>
        <w:t xml:space="preserve">la rete BirdLife è radicata sul campo e molto attiva. </w:t>
      </w:r>
      <w:r w:rsidR="003D2B2E" w:rsidRPr="001D59BC">
        <w:rPr>
          <w:lang w:val="it-IT"/>
        </w:rPr>
        <w:t xml:space="preserve">Grazie a questa rete, la Svizzera ha ricevuto in dono 150 </w:t>
      </w:r>
      <w:r w:rsidR="00641701">
        <w:rPr>
          <w:lang w:val="it-IT"/>
        </w:rPr>
        <w:t>gioiell</w:t>
      </w:r>
      <w:r w:rsidR="003D2B2E" w:rsidRPr="001D59BC">
        <w:rPr>
          <w:lang w:val="it-IT"/>
        </w:rPr>
        <w:t xml:space="preserve">i naturali di BirdLife, che consistono in progetti di conservazione della natura di varie dimensioni, avviati o realizzati lo scorso anno. Tra questi, importanti rinaturalizzazioni, la costruzione di nuovi stagni o muri a secco, la sistemazione degli spazi naturali attorno agli edifici, la piantumazione di siepi e alberi da frutto e molti altri progetti. </w:t>
      </w:r>
      <w:r w:rsidR="001417CB">
        <w:rPr>
          <w:lang w:val="it-IT"/>
        </w:rPr>
        <w:t>“</w:t>
      </w:r>
      <w:r w:rsidR="003D2B2E" w:rsidRPr="001D59BC">
        <w:rPr>
          <w:lang w:val="it-IT"/>
        </w:rPr>
        <w:t>Si tratta di un contributo alla natura del nostro Paese, i cui effetti si faranno sentire a lungo</w:t>
      </w:r>
      <w:r w:rsidR="001417CB">
        <w:rPr>
          <w:lang w:val="it-IT"/>
        </w:rPr>
        <w:t>”</w:t>
      </w:r>
      <w:r w:rsidR="003D2B2E" w:rsidRPr="001D59BC">
        <w:rPr>
          <w:lang w:val="it-IT"/>
        </w:rPr>
        <w:t xml:space="preserve">, afferma Raffael Ayé, direttore di BirdLife Svizzera. Sa che è necessario fare di più per preservare la biodiversità. </w:t>
      </w:r>
      <w:r w:rsidR="001417CB">
        <w:rPr>
          <w:lang w:val="it-IT"/>
        </w:rPr>
        <w:t>“</w:t>
      </w:r>
      <w:r w:rsidR="003D2B2E" w:rsidRPr="001D59BC">
        <w:rPr>
          <w:lang w:val="it-IT"/>
        </w:rPr>
        <w:t xml:space="preserve">Ma con tutti questi esempi concreti, BirdLife sta riuscendo a costruire su piccola scala ciò che dobbiamo fare come società nel </w:t>
      </w:r>
      <w:r w:rsidR="001417CB">
        <w:rPr>
          <w:lang w:val="it-IT"/>
        </w:rPr>
        <w:t>nostr</w:t>
      </w:r>
      <w:r w:rsidR="003D2B2E" w:rsidRPr="001D59BC">
        <w:rPr>
          <w:lang w:val="it-IT"/>
        </w:rPr>
        <w:t>o complesso. Stiamo rinaturando e creando nuovi habitat, mettendo in rete aree preziose a livello locale e dando alle specie animali e vegetali più spazio vitale.</w:t>
      </w:r>
      <w:r w:rsidR="001417CB">
        <w:rPr>
          <w:lang w:val="it-IT"/>
        </w:rPr>
        <w:t>”</w:t>
      </w:r>
    </w:p>
    <w:p w14:paraId="61E668E8" w14:textId="77777777" w:rsidR="003D2B2E" w:rsidRPr="003358BE" w:rsidRDefault="003D2B2E" w:rsidP="00EB6B78">
      <w:pPr>
        <w:spacing w:after="120" w:line="240" w:lineRule="auto"/>
        <w:rPr>
          <w:lang w:val="it-IT"/>
        </w:rPr>
      </w:pPr>
    </w:p>
    <w:p w14:paraId="5A4C440E" w14:textId="46871396" w:rsidR="00B74847" w:rsidRPr="003358BE" w:rsidRDefault="00B74847" w:rsidP="00EB6B78">
      <w:pPr>
        <w:spacing w:after="120" w:line="240" w:lineRule="auto"/>
        <w:rPr>
          <w:b/>
          <w:bCs/>
          <w:lang w:val="it-IT"/>
        </w:rPr>
      </w:pPr>
      <w:r w:rsidRPr="003358BE">
        <w:rPr>
          <w:b/>
          <w:bCs/>
          <w:lang w:val="it-IT"/>
        </w:rPr>
        <w:t xml:space="preserve">25'000 </w:t>
      </w:r>
      <w:r w:rsidR="00714D60" w:rsidRPr="003358BE">
        <w:rPr>
          <w:b/>
          <w:bCs/>
          <w:lang w:val="it-IT"/>
        </w:rPr>
        <w:t>visitatori</w:t>
      </w:r>
    </w:p>
    <w:p w14:paraId="5380A725" w14:textId="438FFF6F" w:rsidR="003358BE" w:rsidRPr="003358BE" w:rsidRDefault="003358BE" w:rsidP="00EB6B78">
      <w:pPr>
        <w:spacing w:after="120" w:line="240" w:lineRule="auto"/>
        <w:jc w:val="both"/>
        <w:rPr>
          <w:lang w:val="it-IT"/>
        </w:rPr>
      </w:pPr>
      <w:r w:rsidRPr="003358BE">
        <w:rPr>
          <w:lang w:val="it-IT"/>
        </w:rPr>
        <w:t>Una mostra itinerante sul tema del</w:t>
      </w:r>
      <w:r w:rsidR="001417CB">
        <w:rPr>
          <w:lang w:val="it-IT"/>
        </w:rPr>
        <w:t>l’</w:t>
      </w:r>
      <w:r w:rsidRPr="003358BE">
        <w:rPr>
          <w:lang w:val="it-IT"/>
        </w:rPr>
        <w:t>infrastruttur</w:t>
      </w:r>
      <w:r w:rsidR="001417CB">
        <w:rPr>
          <w:lang w:val="it-IT"/>
        </w:rPr>
        <w:t>a</w:t>
      </w:r>
      <w:r w:rsidRPr="003358BE">
        <w:rPr>
          <w:lang w:val="it-IT"/>
        </w:rPr>
        <w:t xml:space="preserve"> ecologic</w:t>
      </w:r>
      <w:r w:rsidR="001417CB">
        <w:rPr>
          <w:lang w:val="it-IT"/>
        </w:rPr>
        <w:t>a</w:t>
      </w:r>
      <w:r w:rsidRPr="003358BE">
        <w:rPr>
          <w:lang w:val="it-IT"/>
        </w:rPr>
        <w:t xml:space="preserve"> è stata portata in tournée da 50 sezioni locali e partner in tutta la Svizzera. L'infrastruttura ecologica è un progetto del Consiglio federale, il cui obiettivo è integrare le riserve naturali, finora generalmente troppo piccole e isolate, aggiungendo le aree più preziose per la biodiversità, designate sulla base delle conoscenze scientifiche, per valorizzarle in base al loro potenziale e assicurarle a lungo termine. </w:t>
      </w:r>
      <w:r w:rsidR="00696098">
        <w:rPr>
          <w:lang w:val="it-IT"/>
        </w:rPr>
        <w:t>“</w:t>
      </w:r>
      <w:r w:rsidRPr="003358BE">
        <w:rPr>
          <w:lang w:val="it-IT"/>
        </w:rPr>
        <w:t>Sensibilizzare l'opinione pubblica sulle esigenze della natura è uno dei nostri compiti principali</w:t>
      </w:r>
      <w:r w:rsidR="00696098">
        <w:rPr>
          <w:lang w:val="it-IT"/>
        </w:rPr>
        <w:t>”</w:t>
      </w:r>
      <w:r w:rsidRPr="003358BE">
        <w:rPr>
          <w:lang w:val="it-IT"/>
        </w:rPr>
        <w:t>, afferma Raffael Ayé. BirdLife ha raccolto questa complessa sfida con una mostra interattiva e un simulatore di volo di insetti, una prima mondiale. Volare come una farfalla in un prato ricco di fiori: più di 14</w:t>
      </w:r>
      <w:r w:rsidR="001C30A2">
        <w:rPr>
          <w:lang w:val="it-IT"/>
        </w:rPr>
        <w:t>’</w:t>
      </w:r>
      <w:r w:rsidRPr="003358BE">
        <w:rPr>
          <w:lang w:val="it-IT"/>
        </w:rPr>
        <w:t xml:space="preserve">000 visitatori, tra cui 120 classi scolastiche, hanno goduto di questa esperienza unica e avranno ricordi indelebili. Al </w:t>
      </w:r>
      <w:r w:rsidR="001C30A2">
        <w:rPr>
          <w:lang w:val="it-IT"/>
        </w:rPr>
        <w:t>c</w:t>
      </w:r>
      <w:r w:rsidRPr="003358BE">
        <w:rPr>
          <w:lang w:val="it-IT"/>
        </w:rPr>
        <w:t xml:space="preserve">entro </w:t>
      </w:r>
      <w:r w:rsidR="001C30A2">
        <w:rPr>
          <w:lang w:val="it-IT"/>
        </w:rPr>
        <w:t>n</w:t>
      </w:r>
      <w:r w:rsidRPr="003358BE">
        <w:rPr>
          <w:lang w:val="it-IT"/>
        </w:rPr>
        <w:t>atura BirdLife della palude di Neerach (ZH), altre 11</w:t>
      </w:r>
      <w:r w:rsidR="001C30A2">
        <w:rPr>
          <w:lang w:val="it-IT"/>
        </w:rPr>
        <w:t>’</w:t>
      </w:r>
      <w:r w:rsidRPr="003358BE">
        <w:rPr>
          <w:lang w:val="it-IT"/>
        </w:rPr>
        <w:t>000 persone si sono divertite a volare su un simulatore.</w:t>
      </w:r>
    </w:p>
    <w:p w14:paraId="09991155" w14:textId="77777777" w:rsidR="003358BE" w:rsidRPr="00F62D64" w:rsidRDefault="003358BE" w:rsidP="003358BE">
      <w:pPr>
        <w:spacing w:after="120"/>
        <w:rPr>
          <w:lang w:val="it-IT"/>
        </w:rPr>
      </w:pPr>
    </w:p>
    <w:p w14:paraId="503AAA04" w14:textId="77777777" w:rsidR="003358BE" w:rsidRPr="00F62D64" w:rsidRDefault="003358BE" w:rsidP="003358BE">
      <w:pPr>
        <w:spacing w:after="120"/>
        <w:rPr>
          <w:lang w:val="it-IT"/>
        </w:rPr>
      </w:pPr>
    </w:p>
    <w:p w14:paraId="19FE287C" w14:textId="666509F5" w:rsidR="00B74847" w:rsidRPr="00FF68B7" w:rsidRDefault="00B74847" w:rsidP="003358BE">
      <w:pPr>
        <w:spacing w:after="120"/>
        <w:rPr>
          <w:b/>
          <w:bCs/>
          <w:lang w:val="it-IT"/>
        </w:rPr>
      </w:pPr>
      <w:r w:rsidRPr="00FF68B7">
        <w:rPr>
          <w:b/>
          <w:bCs/>
          <w:lang w:val="it-IT"/>
        </w:rPr>
        <w:t>Un</w:t>
      </w:r>
      <w:r w:rsidR="003033D7" w:rsidRPr="00FF68B7">
        <w:rPr>
          <w:b/>
          <w:bCs/>
          <w:lang w:val="it-IT"/>
        </w:rPr>
        <w:t>a sfida per la società</w:t>
      </w:r>
    </w:p>
    <w:p w14:paraId="000D2318" w14:textId="241C1752" w:rsidR="00FF68B7" w:rsidRPr="006F7CA5" w:rsidRDefault="00FF68B7" w:rsidP="00EB6B78">
      <w:pPr>
        <w:spacing w:after="120" w:line="240" w:lineRule="auto"/>
        <w:jc w:val="both"/>
        <w:rPr>
          <w:lang w:val="it-IT"/>
        </w:rPr>
      </w:pPr>
      <w:r w:rsidRPr="00FF68B7">
        <w:rPr>
          <w:lang w:val="it-IT"/>
        </w:rPr>
        <w:lastRenderedPageBreak/>
        <w:t xml:space="preserve">In occasione della festa del giubileo presso il </w:t>
      </w:r>
      <w:r>
        <w:rPr>
          <w:lang w:val="it-IT"/>
        </w:rPr>
        <w:t>c</w:t>
      </w:r>
      <w:r w:rsidRPr="00FF68B7">
        <w:rPr>
          <w:lang w:val="it-IT"/>
        </w:rPr>
        <w:t xml:space="preserve">entro </w:t>
      </w:r>
      <w:r>
        <w:rPr>
          <w:lang w:val="it-IT"/>
        </w:rPr>
        <w:t>n</w:t>
      </w:r>
      <w:r w:rsidRPr="00FF68B7">
        <w:rPr>
          <w:lang w:val="it-IT"/>
        </w:rPr>
        <w:t>atura BirdLife di Klingnau</w:t>
      </w:r>
      <w:r>
        <w:rPr>
          <w:lang w:val="it-IT"/>
        </w:rPr>
        <w:t xml:space="preserve"> (AG)</w:t>
      </w:r>
      <w:r w:rsidRPr="00FF68B7">
        <w:rPr>
          <w:lang w:val="it-IT"/>
        </w:rPr>
        <w:t xml:space="preserve">, sono stati accolti i rappresentanti della rete BirdLife provenienti da tutta la Svizzera. Insieme a Irène </w:t>
      </w:r>
      <w:proofErr w:type="spellStart"/>
      <w:r w:rsidRPr="00FF68B7">
        <w:rPr>
          <w:lang w:val="it-IT"/>
        </w:rPr>
        <w:t>Kälin</w:t>
      </w:r>
      <w:proofErr w:type="spellEnd"/>
      <w:r w:rsidRPr="00FF68B7">
        <w:rPr>
          <w:lang w:val="it-IT"/>
        </w:rPr>
        <w:t xml:space="preserve">, attuale Presidente del Consiglio nazionale, Stephan </w:t>
      </w:r>
      <w:proofErr w:type="spellStart"/>
      <w:r w:rsidRPr="00FF68B7">
        <w:rPr>
          <w:lang w:val="it-IT"/>
        </w:rPr>
        <w:t>Attiger</w:t>
      </w:r>
      <w:proofErr w:type="spellEnd"/>
      <w:r w:rsidRPr="00FF68B7">
        <w:rPr>
          <w:lang w:val="it-IT"/>
        </w:rPr>
        <w:t>, Consigliere di Stato d</w:t>
      </w:r>
      <w:r w:rsidR="002140AE">
        <w:rPr>
          <w:lang w:val="it-IT"/>
        </w:rPr>
        <w:t xml:space="preserve">i </w:t>
      </w:r>
      <w:r w:rsidRPr="00FF68B7">
        <w:rPr>
          <w:lang w:val="it-IT"/>
        </w:rPr>
        <w:t xml:space="preserve">Argovia, e altri Consiglieri nazionali come Nik </w:t>
      </w:r>
      <w:proofErr w:type="spellStart"/>
      <w:r w:rsidRPr="00FF68B7">
        <w:rPr>
          <w:lang w:val="it-IT"/>
        </w:rPr>
        <w:t>Gugger</w:t>
      </w:r>
      <w:proofErr w:type="spellEnd"/>
      <w:r w:rsidRPr="00FF68B7">
        <w:rPr>
          <w:lang w:val="it-IT"/>
        </w:rPr>
        <w:t xml:space="preserve">, Kurt </w:t>
      </w:r>
      <w:proofErr w:type="spellStart"/>
      <w:r w:rsidRPr="00FF68B7">
        <w:rPr>
          <w:lang w:val="it-IT"/>
        </w:rPr>
        <w:t>Fluri</w:t>
      </w:r>
      <w:proofErr w:type="spellEnd"/>
      <w:r w:rsidRPr="00FF68B7">
        <w:rPr>
          <w:lang w:val="it-IT"/>
        </w:rPr>
        <w:t xml:space="preserve"> e Ursula Schneider </w:t>
      </w:r>
      <w:proofErr w:type="spellStart"/>
      <w:r w:rsidRPr="00FF68B7">
        <w:rPr>
          <w:lang w:val="it-IT"/>
        </w:rPr>
        <w:t>Schüttel</w:t>
      </w:r>
      <w:proofErr w:type="spellEnd"/>
      <w:r w:rsidRPr="00FF68B7">
        <w:rPr>
          <w:lang w:val="it-IT"/>
        </w:rPr>
        <w:t xml:space="preserve">, hanno partecipato alla celebrazione del centenario </w:t>
      </w:r>
      <w:r w:rsidR="00E60922">
        <w:rPr>
          <w:lang w:val="it-IT"/>
        </w:rPr>
        <w:t xml:space="preserve">rappresentanti </w:t>
      </w:r>
      <w:r w:rsidRPr="00FF68B7">
        <w:rPr>
          <w:lang w:val="it-IT"/>
        </w:rPr>
        <w:t xml:space="preserve">politici di alto livello. Hanno parlato dell'atteggiamento costruttivo e della capacità di dialogo di BirdLife. Stephan </w:t>
      </w:r>
      <w:proofErr w:type="spellStart"/>
      <w:r w:rsidRPr="00FF68B7">
        <w:rPr>
          <w:lang w:val="it-IT"/>
        </w:rPr>
        <w:t>Attiger</w:t>
      </w:r>
      <w:proofErr w:type="spellEnd"/>
      <w:r w:rsidRPr="00FF68B7">
        <w:rPr>
          <w:lang w:val="it-IT"/>
        </w:rPr>
        <w:t xml:space="preserve">, ad esempio, ha dichiarato: </w:t>
      </w:r>
      <w:r w:rsidR="00891AAF">
        <w:rPr>
          <w:lang w:val="it-IT"/>
        </w:rPr>
        <w:t>“</w:t>
      </w:r>
      <w:r w:rsidRPr="00FF68B7">
        <w:rPr>
          <w:lang w:val="it-IT"/>
        </w:rPr>
        <w:t>Con BirdLife troviamo sempre soluzioni comuni - i progetti migliorano e lo apprezzo molto!</w:t>
      </w:r>
      <w:r w:rsidR="00891AAF">
        <w:rPr>
          <w:lang w:val="it-IT"/>
        </w:rPr>
        <w:t>”</w:t>
      </w:r>
      <w:r w:rsidRPr="00FF68B7">
        <w:rPr>
          <w:lang w:val="it-IT"/>
        </w:rPr>
        <w:t xml:space="preserve"> </w:t>
      </w:r>
      <w:r w:rsidR="009A1F22" w:rsidRPr="009A1F22">
        <w:rPr>
          <w:lang w:val="it-IT"/>
        </w:rPr>
        <w:t xml:space="preserve">Il consigliere nazionale Nik </w:t>
      </w:r>
      <w:proofErr w:type="spellStart"/>
      <w:r w:rsidR="009A1F22" w:rsidRPr="009A1F22">
        <w:rPr>
          <w:lang w:val="it-IT"/>
        </w:rPr>
        <w:t>Gugger</w:t>
      </w:r>
      <w:proofErr w:type="spellEnd"/>
      <w:r w:rsidR="009A1F22" w:rsidRPr="009A1F22">
        <w:rPr>
          <w:lang w:val="it-IT"/>
        </w:rPr>
        <w:t xml:space="preserve"> ha sottolineato: </w:t>
      </w:r>
      <w:r w:rsidR="00891AAF">
        <w:rPr>
          <w:lang w:val="it-IT"/>
        </w:rPr>
        <w:t>“</w:t>
      </w:r>
      <w:r w:rsidR="009A1F22" w:rsidRPr="009A1F22">
        <w:rPr>
          <w:lang w:val="it-IT"/>
        </w:rPr>
        <w:t xml:space="preserve">In qualità di vicepresidente di BirdLife Svizzera, mi sta molto a cuore costruire ponti </w:t>
      </w:r>
      <w:r w:rsidR="00A3358E">
        <w:rPr>
          <w:lang w:val="it-IT"/>
        </w:rPr>
        <w:t>solidi</w:t>
      </w:r>
      <w:r w:rsidR="009A1F22" w:rsidRPr="009A1F22">
        <w:rPr>
          <w:lang w:val="it-IT"/>
        </w:rPr>
        <w:t xml:space="preserve"> nella Berna federale</w:t>
      </w:r>
      <w:r w:rsidR="00891AAF">
        <w:rPr>
          <w:lang w:val="it-IT"/>
        </w:rPr>
        <w:t>”</w:t>
      </w:r>
      <w:r w:rsidR="009A1F22" w:rsidRPr="009A1F22">
        <w:rPr>
          <w:lang w:val="it-IT"/>
        </w:rPr>
        <w:t xml:space="preserve">. </w:t>
      </w:r>
      <w:proofErr w:type="spellStart"/>
      <w:r w:rsidR="009A1F22" w:rsidRPr="009A1F22">
        <w:rPr>
          <w:lang w:val="it-IT"/>
        </w:rPr>
        <w:t>Iréne</w:t>
      </w:r>
      <w:proofErr w:type="spellEnd"/>
      <w:r w:rsidR="009A1F22" w:rsidRPr="009A1F22">
        <w:rPr>
          <w:lang w:val="it-IT"/>
        </w:rPr>
        <w:t xml:space="preserve"> </w:t>
      </w:r>
      <w:proofErr w:type="spellStart"/>
      <w:r w:rsidR="009A1F22" w:rsidRPr="009A1F22">
        <w:rPr>
          <w:lang w:val="it-IT"/>
        </w:rPr>
        <w:t>Kälin</w:t>
      </w:r>
      <w:proofErr w:type="spellEnd"/>
      <w:r w:rsidR="009A1F22" w:rsidRPr="009A1F22">
        <w:rPr>
          <w:lang w:val="it-IT"/>
        </w:rPr>
        <w:t xml:space="preserve">, presidente del Consiglio nazionale, ha ringraziato BirdLife Svizzera dicendo: </w:t>
      </w:r>
      <w:r w:rsidR="00891AAF">
        <w:rPr>
          <w:lang w:val="it-IT"/>
        </w:rPr>
        <w:t>“</w:t>
      </w:r>
      <w:r w:rsidR="009A1F22" w:rsidRPr="009A1F22">
        <w:rPr>
          <w:lang w:val="it-IT"/>
        </w:rPr>
        <w:t>Siete parte della soluzione con le vostre misure concrete contro la perdita di biodiversità. Il vostro impegno volontario è un contributo alla società nel suo complesso. Per questo meritate un grande ringraziamento!</w:t>
      </w:r>
      <w:r w:rsidR="00891AAF">
        <w:rPr>
          <w:lang w:val="it-IT"/>
        </w:rPr>
        <w:t>”</w:t>
      </w:r>
    </w:p>
    <w:p w14:paraId="7C7A1076" w14:textId="5D928F4B" w:rsidR="006F7CA5" w:rsidRPr="000141E2" w:rsidRDefault="006F7CA5" w:rsidP="00891AAF">
      <w:pPr>
        <w:spacing w:after="120" w:line="240" w:lineRule="auto"/>
        <w:jc w:val="both"/>
        <w:rPr>
          <w:lang w:val="it-IT"/>
        </w:rPr>
      </w:pPr>
      <w:r w:rsidRPr="006F7CA5">
        <w:rPr>
          <w:lang w:val="it-IT"/>
        </w:rPr>
        <w:t>L'organizzazione per la protezione della natura BirdLife Svizzera lavora in modo persistente e costruttivo per trovare soluzioni valide, attraverso campagne per la biodiversità nelle zone edificate e nelle foreste, attraverso la divulgazione di temi complessi come la biodiversità o, attualmente, l'infrastruttur</w:t>
      </w:r>
      <w:r w:rsidR="000141E2">
        <w:rPr>
          <w:lang w:val="it-IT"/>
        </w:rPr>
        <w:t>a</w:t>
      </w:r>
      <w:r w:rsidRPr="006F7CA5">
        <w:rPr>
          <w:lang w:val="it-IT"/>
        </w:rPr>
        <w:t xml:space="preserve"> ecologica, e attraverso la realizzazione concreta di progetti di conservazione delle specie o, come in questo anno di giubileo, con i gioielli naturali di BirdLife. </w:t>
      </w:r>
      <w:r w:rsidR="00E96E1B">
        <w:rPr>
          <w:lang w:val="it-IT"/>
        </w:rPr>
        <w:t>“</w:t>
      </w:r>
      <w:r w:rsidRPr="006F7CA5">
        <w:rPr>
          <w:lang w:val="it-IT"/>
        </w:rPr>
        <w:t>Il successo del nostro invito a realizzare progetti di biodiversità nei comuni ci mette le ali. Condivideremo le nostre esperienze con altri partner e associazioni. Questo impegno ha creato un movimento contagioso all'interno della nostra associazione, che va a beneficio della natura e quindi della società nel suo complesso</w:t>
      </w:r>
      <w:r w:rsidR="00D86220">
        <w:rPr>
          <w:lang w:val="it-IT"/>
        </w:rPr>
        <w:t>”</w:t>
      </w:r>
      <w:r w:rsidRPr="006F7CA5">
        <w:rPr>
          <w:lang w:val="it-IT"/>
        </w:rPr>
        <w:t xml:space="preserve">, afferma </w:t>
      </w:r>
      <w:r w:rsidRPr="000141E2">
        <w:rPr>
          <w:lang w:val="it-IT"/>
        </w:rPr>
        <w:t>convinto Raffael Ayé.</w:t>
      </w:r>
    </w:p>
    <w:p w14:paraId="6A225459" w14:textId="390B4510" w:rsidR="00B74847" w:rsidRPr="000141E2" w:rsidRDefault="00760B71" w:rsidP="00891AAF">
      <w:pPr>
        <w:spacing w:after="120" w:line="240" w:lineRule="auto"/>
        <w:jc w:val="both"/>
        <w:rPr>
          <w:lang w:val="it-IT"/>
        </w:rPr>
      </w:pPr>
      <w:r w:rsidRPr="000141E2">
        <w:rPr>
          <w:lang w:val="it-IT"/>
        </w:rPr>
        <w:t>Troverete altre informazioni su BirdLife, sui suoi progetti di conservazione delle specie e della natura e sulle possibilità di sostenere l'associazione sul sito: birdlife.ch.</w:t>
      </w:r>
    </w:p>
    <w:p w14:paraId="303E8731" w14:textId="5A37B9F0" w:rsidR="00B74847" w:rsidRPr="00EB6B78" w:rsidRDefault="00717C0D" w:rsidP="00891AAF">
      <w:pPr>
        <w:spacing w:after="120" w:line="240" w:lineRule="auto"/>
        <w:jc w:val="both"/>
        <w:rPr>
          <w:lang w:val="it-IT"/>
        </w:rPr>
      </w:pPr>
      <w:r w:rsidRPr="00717C0D">
        <w:rPr>
          <w:lang w:val="it-IT"/>
        </w:rPr>
        <w:t>È possibile trovare u</w:t>
      </w:r>
      <w:r w:rsidR="00B74847" w:rsidRPr="00717C0D">
        <w:rPr>
          <w:lang w:val="it-IT"/>
        </w:rPr>
        <w:t>n</w:t>
      </w:r>
      <w:r w:rsidR="000141E2" w:rsidRPr="00717C0D">
        <w:rPr>
          <w:lang w:val="it-IT"/>
        </w:rPr>
        <w:t xml:space="preserve">a selezione dei progetti de gioielli </w:t>
      </w:r>
      <w:r w:rsidR="00BD13E4" w:rsidRPr="00717C0D">
        <w:rPr>
          <w:lang w:val="it-IT"/>
        </w:rPr>
        <w:t>naturali alla pagina: birdlife.ch/</w:t>
      </w:r>
      <w:proofErr w:type="spellStart"/>
      <w:r w:rsidR="00BD13E4" w:rsidRPr="00717C0D">
        <w:rPr>
          <w:lang w:val="it-IT"/>
        </w:rPr>
        <w:t>it</w:t>
      </w:r>
      <w:proofErr w:type="spellEnd"/>
      <w:r w:rsidR="00BD13E4" w:rsidRPr="00717C0D">
        <w:rPr>
          <w:lang w:val="it-IT"/>
        </w:rPr>
        <w:t>/</w:t>
      </w:r>
      <w:proofErr w:type="spellStart"/>
      <w:r w:rsidR="00BD13E4" w:rsidRPr="00717C0D">
        <w:rPr>
          <w:lang w:val="it-IT"/>
        </w:rPr>
        <w:t>content</w:t>
      </w:r>
      <w:proofErr w:type="spellEnd"/>
      <w:r w:rsidR="00BD13E4" w:rsidRPr="00717C0D">
        <w:rPr>
          <w:lang w:val="it-IT"/>
        </w:rPr>
        <w:t>/100anni_progetto</w:t>
      </w:r>
    </w:p>
    <w:p w14:paraId="5879CC9A" w14:textId="084856D4" w:rsidR="00C21B10" w:rsidRPr="00EB6B78" w:rsidRDefault="00EB6B78" w:rsidP="00891AAF">
      <w:pPr>
        <w:widowControl w:val="0"/>
        <w:autoSpaceDE w:val="0"/>
        <w:autoSpaceDN w:val="0"/>
        <w:adjustRightInd w:val="0"/>
        <w:spacing w:line="240" w:lineRule="auto"/>
        <w:jc w:val="both"/>
        <w:textAlignment w:val="center"/>
        <w:rPr>
          <w:lang w:val="it-IT"/>
        </w:rPr>
      </w:pPr>
      <w:r w:rsidRPr="00EB6B78">
        <w:rPr>
          <w:lang w:val="it-IT"/>
        </w:rPr>
        <w:t xml:space="preserve">L'ex mostra itinerante può ora essere visitata per due anni come mostra temporanea presso il </w:t>
      </w:r>
      <w:r>
        <w:rPr>
          <w:lang w:val="it-IT"/>
        </w:rPr>
        <w:t>c</w:t>
      </w:r>
      <w:r w:rsidRPr="00EB6B78">
        <w:rPr>
          <w:lang w:val="it-IT"/>
        </w:rPr>
        <w:t xml:space="preserve">entro </w:t>
      </w:r>
      <w:r>
        <w:rPr>
          <w:lang w:val="it-IT"/>
        </w:rPr>
        <w:t>n</w:t>
      </w:r>
      <w:r w:rsidRPr="00EB6B78">
        <w:rPr>
          <w:lang w:val="it-IT"/>
        </w:rPr>
        <w:t>atura BirdLife di Klingnau</w:t>
      </w:r>
      <w:r>
        <w:rPr>
          <w:lang w:val="it-IT"/>
        </w:rPr>
        <w:t xml:space="preserve"> (AG), dove è anche possibile sperimentare i voli con il simulatore: </w:t>
      </w:r>
      <w:r w:rsidRPr="00EB6B78">
        <w:rPr>
          <w:lang w:val="it-IT"/>
        </w:rPr>
        <w:t>naturzentrum-klingnauerstausee.ch</w:t>
      </w:r>
    </w:p>
    <w:p w14:paraId="687E33D6" w14:textId="77777777" w:rsidR="00EB6B78" w:rsidRPr="00F62D64" w:rsidRDefault="00EB6B78" w:rsidP="00585458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eastAsia="Times New Roman"/>
          <w:b/>
          <w:lang w:val="it-IT"/>
        </w:rPr>
      </w:pPr>
    </w:p>
    <w:p w14:paraId="0CCA9110" w14:textId="1ECDD14A" w:rsidR="00585458" w:rsidRPr="00BE0399" w:rsidRDefault="00585458" w:rsidP="005854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eastAsia="Times New Roman"/>
          <w:b/>
          <w:lang w:val="it-IT"/>
        </w:rPr>
      </w:pPr>
      <w:r w:rsidRPr="00F62D64">
        <w:rPr>
          <w:rFonts w:eastAsia="Times New Roman"/>
          <w:b/>
          <w:lang w:val="it-IT"/>
        </w:rPr>
        <w:br/>
      </w:r>
      <w:r w:rsidR="00FE3171" w:rsidRPr="00BE0399">
        <w:rPr>
          <w:rFonts w:eastAsia="Times New Roman"/>
          <w:b/>
          <w:lang w:val="it-IT"/>
        </w:rPr>
        <w:t>BirdLife Svizzera: insieme per la biodiversità – dal locale al globale</w:t>
      </w:r>
      <w:r w:rsidRPr="00BE0399">
        <w:rPr>
          <w:rFonts w:eastAsia="Times New Roman"/>
          <w:b/>
          <w:lang w:val="it-IT"/>
        </w:rPr>
        <w:br/>
      </w:r>
    </w:p>
    <w:p w14:paraId="6D2CB3DC" w14:textId="391E0EE8" w:rsidR="00BE0399" w:rsidRPr="00BE0399" w:rsidRDefault="00BE0399" w:rsidP="00EB6B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textAlignment w:val="center"/>
        <w:rPr>
          <w:rFonts w:eastAsia="Times New Roman"/>
          <w:bCs/>
          <w:lang w:val="it-IT"/>
        </w:rPr>
      </w:pPr>
      <w:r w:rsidRPr="00BE0399">
        <w:rPr>
          <w:rFonts w:eastAsia="Times New Roman"/>
          <w:bCs/>
          <w:lang w:val="it-IT"/>
        </w:rPr>
        <w:t>BirdLife Svizzera si impegna con passione per la natura. Con 6</w:t>
      </w:r>
      <w:r w:rsidR="00402523">
        <w:rPr>
          <w:rFonts w:eastAsia="Times New Roman"/>
          <w:bCs/>
          <w:lang w:val="it-IT"/>
        </w:rPr>
        <w:t>9</w:t>
      </w:r>
      <w:r w:rsidRPr="00BE0399">
        <w:rPr>
          <w:rFonts w:eastAsia="Times New Roman"/>
          <w:bCs/>
          <w:lang w:val="it-IT"/>
        </w:rPr>
        <w:t>’000 membri, 4</w:t>
      </w:r>
      <w:r w:rsidR="00402523">
        <w:rPr>
          <w:rFonts w:eastAsia="Times New Roman"/>
          <w:bCs/>
          <w:lang w:val="it-IT"/>
        </w:rPr>
        <w:t>3</w:t>
      </w:r>
      <w:r w:rsidRPr="00BE0399">
        <w:rPr>
          <w:rFonts w:eastAsia="Times New Roman"/>
          <w:bCs/>
          <w:lang w:val="it-IT"/>
        </w:rPr>
        <w:t xml:space="preserve">0 sezioni locali, associazioni cantonali e </w:t>
      </w:r>
      <w:r w:rsidR="00671A9A">
        <w:rPr>
          <w:rFonts w:eastAsia="Times New Roman"/>
          <w:bCs/>
          <w:lang w:val="it-IT"/>
        </w:rPr>
        <w:t>organizzazioni di BirdLife in 115 Paesi</w:t>
      </w:r>
      <w:r w:rsidRPr="00BE0399">
        <w:rPr>
          <w:rFonts w:eastAsia="Times New Roman"/>
          <w:bCs/>
          <w:lang w:val="it-IT"/>
        </w:rPr>
        <w:t xml:space="preserve">, BirdLife Svizzera fa parte della più grande rete di protezione della natura al mondo, BirdLife International - radicata nelle comunità, efficace in tutto il </w:t>
      </w:r>
      <w:r w:rsidR="000C3BD2">
        <w:rPr>
          <w:rFonts w:eastAsia="Times New Roman"/>
          <w:bCs/>
          <w:lang w:val="it-IT"/>
        </w:rPr>
        <w:t>pianeta</w:t>
      </w:r>
      <w:r w:rsidRPr="00BE0399">
        <w:rPr>
          <w:rFonts w:eastAsia="Times New Roman"/>
          <w:bCs/>
          <w:lang w:val="it-IT"/>
        </w:rPr>
        <w:t>.</w:t>
      </w:r>
    </w:p>
    <w:p w14:paraId="66FCF156" w14:textId="77777777" w:rsidR="00BE0399" w:rsidRPr="00BE0399" w:rsidRDefault="00BE0399" w:rsidP="00EB6B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textAlignment w:val="center"/>
        <w:rPr>
          <w:rFonts w:eastAsia="Times New Roman"/>
          <w:bCs/>
          <w:lang w:val="it-IT"/>
        </w:rPr>
      </w:pPr>
    </w:p>
    <w:p w14:paraId="10C3582C" w14:textId="77777777" w:rsidR="00BE0399" w:rsidRPr="00BE0399" w:rsidRDefault="00BE0399" w:rsidP="00EB6B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textAlignment w:val="center"/>
        <w:rPr>
          <w:rFonts w:eastAsia="Times New Roman"/>
          <w:bCs/>
          <w:lang w:val="it-IT"/>
        </w:rPr>
      </w:pPr>
      <w:r w:rsidRPr="00BE0399">
        <w:rPr>
          <w:rFonts w:eastAsia="Times New Roman"/>
          <w:bCs/>
          <w:lang w:val="it-IT"/>
        </w:rPr>
        <w:t>Insieme ai nostri membri, ci battiamo per la biodiversità. Realizziamo numerosi progetti di conservazione per le specie in pericolo e i loro habitat, dalla Civetta al Martin pescatore passando per l’infrastruttura ecologica. Con i centri natura BirdLife, la rivista Ornis e una vasta gamma di corsi, rendiamo la natura tangibile e motiviamo le persone a proteggerla.</w:t>
      </w:r>
    </w:p>
    <w:p w14:paraId="311A40FD" w14:textId="77777777" w:rsidR="00BE0399" w:rsidRPr="00BE0399" w:rsidRDefault="00BE0399" w:rsidP="00EB6B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textAlignment w:val="center"/>
        <w:rPr>
          <w:rFonts w:eastAsia="Times New Roman"/>
          <w:bCs/>
          <w:lang w:val="it-IT"/>
        </w:rPr>
      </w:pPr>
    </w:p>
    <w:p w14:paraId="3337FC22" w14:textId="1287224F" w:rsidR="00BE0399" w:rsidRPr="00BE0399" w:rsidRDefault="00BE0399" w:rsidP="00EB6B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textAlignment w:val="center"/>
        <w:rPr>
          <w:rFonts w:eastAsia="Times New Roman"/>
          <w:bCs/>
          <w:lang w:val="it-IT"/>
        </w:rPr>
      </w:pPr>
      <w:r w:rsidRPr="00BE0399">
        <w:rPr>
          <w:rFonts w:eastAsia="Times New Roman"/>
          <w:bCs/>
          <w:lang w:val="it-IT"/>
        </w:rPr>
        <w:t xml:space="preserve">Anche tu puoi farne parte! Informati e partecipa alla rete BirdLife: </w:t>
      </w:r>
      <w:r w:rsidRPr="00BE0399">
        <w:rPr>
          <w:rFonts w:eastAsia="Times New Roman"/>
          <w:b/>
          <w:lang w:val="it-IT"/>
        </w:rPr>
        <w:t>birdlife.ch</w:t>
      </w:r>
    </w:p>
    <w:p w14:paraId="05D06638" w14:textId="77777777" w:rsidR="00BE0399" w:rsidRPr="00BE0399" w:rsidRDefault="00BE0399" w:rsidP="00EB6B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textAlignment w:val="center"/>
        <w:rPr>
          <w:rFonts w:eastAsia="Times New Roman"/>
          <w:bCs/>
          <w:lang w:val="it-IT"/>
        </w:rPr>
      </w:pPr>
    </w:p>
    <w:p w14:paraId="1834D23A" w14:textId="26EE18DC" w:rsidR="00585458" w:rsidRPr="00BE0399" w:rsidRDefault="00BE0399" w:rsidP="00EB6B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textAlignment w:val="center"/>
        <w:rPr>
          <w:rFonts w:eastAsia="Times New Roman"/>
          <w:b/>
          <w:lang w:val="it-IT"/>
        </w:rPr>
      </w:pPr>
      <w:r w:rsidRPr="00BE0399">
        <w:rPr>
          <w:rFonts w:eastAsia="Times New Roman"/>
          <w:bCs/>
          <w:lang w:val="it-IT"/>
        </w:rPr>
        <w:t>BirdLife Svizzera vi ringrazia di cuore per il vostro interesse e per il vostro sostegno.</w:t>
      </w:r>
    </w:p>
    <w:p w14:paraId="3D71B43E" w14:textId="77777777" w:rsidR="00585458" w:rsidRPr="00F62D64" w:rsidRDefault="00585458" w:rsidP="00585458">
      <w:pPr>
        <w:rPr>
          <w:rFonts w:asciiTheme="majorHAnsi" w:hAnsiTheme="majorHAnsi"/>
          <w:sz w:val="16"/>
          <w:szCs w:val="16"/>
          <w:lang w:val="it-IT"/>
        </w:rPr>
      </w:pPr>
    </w:p>
    <w:p w14:paraId="12A7C152" w14:textId="77777777" w:rsidR="00585458" w:rsidRPr="00112E4C" w:rsidRDefault="00585458" w:rsidP="0093431C">
      <w:pPr>
        <w:spacing w:line="276" w:lineRule="auto"/>
        <w:rPr>
          <w:rFonts w:asciiTheme="majorHAnsi" w:hAnsiTheme="majorHAnsi"/>
          <w:sz w:val="16"/>
          <w:szCs w:val="16"/>
          <w:lang w:val="it-IT"/>
        </w:rPr>
      </w:pPr>
    </w:p>
    <w:p w14:paraId="358EDC79" w14:textId="77777777" w:rsidR="00622C25" w:rsidRPr="00C64C6A" w:rsidRDefault="00622C25" w:rsidP="0093431C">
      <w:pPr>
        <w:pStyle w:val="Default"/>
        <w:spacing w:line="276" w:lineRule="auto"/>
        <w:rPr>
          <w:rFonts w:asciiTheme="majorHAnsi" w:hAnsiTheme="majorHAnsi" w:cs="Calibri"/>
          <w:b/>
          <w:bCs/>
          <w:color w:val="000000" w:themeColor="text1"/>
          <w:sz w:val="20"/>
          <w:szCs w:val="20"/>
          <w:lang w:val="it-IT"/>
        </w:rPr>
      </w:pPr>
      <w:r w:rsidRPr="00C64C6A">
        <w:rPr>
          <w:rFonts w:asciiTheme="majorHAnsi" w:hAnsiTheme="majorHAnsi" w:cs="Calibri"/>
          <w:b/>
          <w:bCs/>
          <w:color w:val="000000" w:themeColor="text1"/>
          <w:sz w:val="20"/>
          <w:szCs w:val="20"/>
          <w:lang w:val="it-IT"/>
        </w:rPr>
        <w:t>Ulteriori informazioni</w:t>
      </w:r>
    </w:p>
    <w:p w14:paraId="3D0E5AF2" w14:textId="77777777" w:rsidR="00A66F16" w:rsidRDefault="00622C25" w:rsidP="000D5EAC">
      <w:pPr>
        <w:pStyle w:val="Default"/>
        <w:spacing w:line="276" w:lineRule="auto"/>
        <w:rPr>
          <w:rStyle w:val="Collegamentoipertestuale"/>
          <w:rFonts w:asciiTheme="majorHAnsi" w:hAnsiTheme="majorHAnsi" w:cs="Calibri"/>
          <w:sz w:val="20"/>
          <w:szCs w:val="20"/>
          <w:lang w:val="it-IT"/>
        </w:rPr>
      </w:pPr>
      <w:r w:rsidRPr="00C64C6A">
        <w:rPr>
          <w:rFonts w:asciiTheme="majorHAnsi" w:hAnsiTheme="majorHAnsi" w:cs="Calibri"/>
          <w:color w:val="000000" w:themeColor="text1"/>
          <w:sz w:val="20"/>
          <w:szCs w:val="20"/>
          <w:lang w:val="it-IT"/>
        </w:rPr>
        <w:t xml:space="preserve">Chiara Scandolara, Responsabile dei progetti di conservazione, tel. 079 194 24 14, </w:t>
      </w:r>
      <w:hyperlink r:id="rId11" w:history="1">
        <w:r w:rsidR="0016151D" w:rsidRPr="00C64C6A">
          <w:rPr>
            <w:rStyle w:val="Collegamentoipertestuale"/>
            <w:rFonts w:asciiTheme="majorHAnsi" w:hAnsiTheme="majorHAnsi" w:cs="Calibri"/>
            <w:sz w:val="20"/>
            <w:szCs w:val="20"/>
            <w:lang w:val="it-IT"/>
          </w:rPr>
          <w:t>chiara.scandolara@birdlife.ch</w:t>
        </w:r>
      </w:hyperlink>
    </w:p>
    <w:p w14:paraId="15D9DEF1" w14:textId="7171FD46" w:rsidR="0016151D" w:rsidRDefault="0016151D" w:rsidP="000D5EAC">
      <w:pPr>
        <w:pStyle w:val="Default"/>
        <w:spacing w:line="276" w:lineRule="auto"/>
        <w:rPr>
          <w:rFonts w:asciiTheme="majorHAnsi" w:hAnsiTheme="majorHAnsi" w:cs="Calibri"/>
          <w:color w:val="000000" w:themeColor="text1"/>
          <w:sz w:val="20"/>
          <w:szCs w:val="20"/>
          <w:lang w:val="it-IT"/>
        </w:rPr>
      </w:pPr>
      <w:r w:rsidRPr="00C64C6A">
        <w:rPr>
          <w:rFonts w:asciiTheme="majorHAnsi" w:hAnsiTheme="majorHAnsi" w:cs="Calibri"/>
          <w:b/>
          <w:bCs/>
          <w:color w:val="000000" w:themeColor="text1"/>
          <w:sz w:val="20"/>
          <w:szCs w:val="20"/>
          <w:lang w:val="it-IT"/>
        </w:rPr>
        <w:t xml:space="preserve">Immagini </w:t>
      </w:r>
      <w:r w:rsidR="00A4338D" w:rsidRPr="00C64C6A">
        <w:rPr>
          <w:rFonts w:asciiTheme="majorHAnsi" w:hAnsiTheme="majorHAnsi" w:cs="Calibri"/>
          <w:color w:val="000000" w:themeColor="text1"/>
          <w:sz w:val="20"/>
          <w:szCs w:val="20"/>
          <w:lang w:val="it-IT"/>
        </w:rPr>
        <w:t>d</w:t>
      </w:r>
      <w:r w:rsidRPr="00C64C6A">
        <w:rPr>
          <w:rFonts w:asciiTheme="majorHAnsi" w:hAnsiTheme="majorHAnsi" w:cs="Calibri"/>
          <w:color w:val="000000" w:themeColor="text1"/>
          <w:sz w:val="20"/>
          <w:szCs w:val="20"/>
          <w:lang w:val="it-IT"/>
        </w:rPr>
        <w:t>i</w:t>
      </w:r>
      <w:r w:rsidR="00A4338D" w:rsidRPr="00C64C6A">
        <w:rPr>
          <w:rFonts w:asciiTheme="majorHAnsi" w:hAnsiTheme="majorHAnsi" w:cs="Calibri"/>
          <w:color w:val="000000" w:themeColor="text1"/>
          <w:sz w:val="20"/>
          <w:szCs w:val="20"/>
          <w:lang w:val="it-IT"/>
        </w:rPr>
        <w:t>sponibil</w:t>
      </w:r>
      <w:r w:rsidR="00C64C6A" w:rsidRPr="00C64C6A">
        <w:rPr>
          <w:rFonts w:asciiTheme="majorHAnsi" w:hAnsiTheme="majorHAnsi" w:cs="Calibri"/>
          <w:color w:val="000000" w:themeColor="text1"/>
          <w:sz w:val="20"/>
          <w:szCs w:val="20"/>
          <w:lang w:val="it-IT"/>
        </w:rPr>
        <w:t>i</w:t>
      </w:r>
      <w:r w:rsidR="00A4338D" w:rsidRPr="00C64C6A">
        <w:rPr>
          <w:rFonts w:asciiTheme="majorHAnsi" w:hAnsiTheme="majorHAnsi" w:cs="Calibri"/>
          <w:color w:val="000000" w:themeColor="text1"/>
          <w:sz w:val="20"/>
          <w:szCs w:val="20"/>
          <w:lang w:val="it-IT"/>
        </w:rPr>
        <w:t xml:space="preserve"> alla pagina</w:t>
      </w:r>
      <w:r w:rsidRPr="00C64C6A">
        <w:rPr>
          <w:rFonts w:asciiTheme="majorHAnsi" w:hAnsiTheme="majorHAnsi" w:cs="Calibri"/>
          <w:color w:val="000000" w:themeColor="text1"/>
          <w:sz w:val="20"/>
          <w:szCs w:val="20"/>
          <w:lang w:val="it-IT"/>
        </w:rPr>
        <w:t xml:space="preserve"> </w:t>
      </w:r>
      <w:hyperlink r:id="rId12" w:history="1">
        <w:r w:rsidRPr="00A550CF">
          <w:rPr>
            <w:rStyle w:val="Collegamentoipertestuale"/>
            <w:rFonts w:asciiTheme="majorHAnsi" w:hAnsiTheme="majorHAnsi" w:cs="Calibri"/>
            <w:sz w:val="20"/>
            <w:szCs w:val="20"/>
            <w:lang w:val="it-IT"/>
          </w:rPr>
          <w:t>birdlife.ch/</w:t>
        </w:r>
        <w:proofErr w:type="spellStart"/>
        <w:r w:rsidR="00C64C6A" w:rsidRPr="00A550CF">
          <w:rPr>
            <w:rStyle w:val="Collegamentoipertestuale"/>
            <w:rFonts w:asciiTheme="majorHAnsi" w:hAnsiTheme="majorHAnsi" w:cs="Calibri"/>
            <w:sz w:val="20"/>
            <w:szCs w:val="20"/>
            <w:lang w:val="it-IT"/>
          </w:rPr>
          <w:t>it</w:t>
        </w:r>
        <w:proofErr w:type="spellEnd"/>
        <w:r w:rsidRPr="00A550CF">
          <w:rPr>
            <w:rStyle w:val="Collegamentoipertestuale"/>
            <w:rFonts w:asciiTheme="majorHAnsi" w:hAnsiTheme="majorHAnsi" w:cs="Calibri"/>
            <w:sz w:val="20"/>
            <w:szCs w:val="20"/>
            <w:lang w:val="it-IT"/>
          </w:rPr>
          <w:t>/medi</w:t>
        </w:r>
        <w:r w:rsidR="00C64C6A" w:rsidRPr="00A550CF">
          <w:rPr>
            <w:rStyle w:val="Collegamentoipertestuale"/>
            <w:rFonts w:asciiTheme="majorHAnsi" w:hAnsiTheme="majorHAnsi" w:cs="Calibri"/>
            <w:sz w:val="20"/>
            <w:szCs w:val="20"/>
            <w:lang w:val="it-IT"/>
          </w:rPr>
          <w:t>a</w:t>
        </w:r>
      </w:hyperlink>
    </w:p>
    <w:p w14:paraId="1AD3087D" w14:textId="77777777" w:rsidR="00855A20" w:rsidRPr="00C64C6A" w:rsidRDefault="00855A20" w:rsidP="0016151D">
      <w:pPr>
        <w:pStyle w:val="Default"/>
        <w:spacing w:line="281" w:lineRule="atLeast"/>
        <w:rPr>
          <w:rFonts w:asciiTheme="majorHAnsi" w:hAnsiTheme="majorHAnsi" w:cs="Calibri"/>
          <w:color w:val="000000" w:themeColor="text1"/>
          <w:sz w:val="20"/>
          <w:szCs w:val="20"/>
          <w:lang w:val="it-IT"/>
        </w:rPr>
      </w:pPr>
    </w:p>
    <w:p w14:paraId="09C2EBB9" w14:textId="77777777" w:rsidR="0016151D" w:rsidRPr="00C64C6A" w:rsidRDefault="0016151D" w:rsidP="0093431C">
      <w:pPr>
        <w:pStyle w:val="Default"/>
        <w:spacing w:line="276" w:lineRule="auto"/>
        <w:rPr>
          <w:rFonts w:asciiTheme="majorHAnsi" w:hAnsiTheme="majorHAnsi" w:cs="Calibri"/>
          <w:color w:val="000000" w:themeColor="text1"/>
          <w:sz w:val="20"/>
          <w:szCs w:val="20"/>
          <w:lang w:val="it-IT"/>
        </w:rPr>
      </w:pPr>
    </w:p>
    <w:p w14:paraId="3DC077CD" w14:textId="0A2DB11F" w:rsidR="00107F09" w:rsidRPr="00C64C6A" w:rsidRDefault="00107F09" w:rsidP="00622C25">
      <w:pPr>
        <w:rPr>
          <w:lang w:val="it-IT"/>
        </w:rPr>
      </w:pPr>
    </w:p>
    <w:p w14:paraId="15F09B53" w14:textId="39E9723C" w:rsidR="00A7318F" w:rsidRDefault="00A7318F" w:rsidP="00622C25">
      <w:pPr>
        <w:rPr>
          <w:lang w:val="it-CH"/>
        </w:rPr>
      </w:pPr>
    </w:p>
    <w:p w14:paraId="4BD03499" w14:textId="6419344C" w:rsidR="00A7318F" w:rsidRDefault="00A7318F" w:rsidP="00622C25">
      <w:pPr>
        <w:rPr>
          <w:lang w:val="it-CH"/>
        </w:rPr>
      </w:pPr>
    </w:p>
    <w:p w14:paraId="35F822A6" w14:textId="2F18379D" w:rsidR="00412E38" w:rsidRDefault="00412E38" w:rsidP="00622C25">
      <w:pPr>
        <w:rPr>
          <w:lang w:val="it-CH"/>
        </w:rPr>
      </w:pPr>
    </w:p>
    <w:p w14:paraId="4F1A4984" w14:textId="77777777" w:rsidR="00412E38" w:rsidRPr="00A7318F" w:rsidRDefault="00412E38" w:rsidP="00622C25">
      <w:pPr>
        <w:rPr>
          <w:lang w:val="it-CH"/>
        </w:rPr>
      </w:pPr>
    </w:p>
    <w:sectPr w:rsidR="00412E38" w:rsidRPr="00A7318F" w:rsidSect="00C21B10">
      <w:footerReference w:type="default" r:id="rId13"/>
      <w:headerReference w:type="first" r:id="rId14"/>
      <w:footerReference w:type="first" r:id="rId15"/>
      <w:pgSz w:w="11906" w:h="16838"/>
      <w:pgMar w:top="1157" w:right="991" w:bottom="1843" w:left="1418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79CB0" w14:textId="77777777" w:rsidR="00E224A3" w:rsidRDefault="00E224A3" w:rsidP="00F91D37">
      <w:pPr>
        <w:spacing w:line="240" w:lineRule="auto"/>
      </w:pPr>
      <w:r>
        <w:separator/>
      </w:r>
    </w:p>
  </w:endnote>
  <w:endnote w:type="continuationSeparator" w:id="0">
    <w:p w14:paraId="77F29E12" w14:textId="77777777" w:rsidR="00E224A3" w:rsidRDefault="00E224A3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Euclid Circular A Light">
    <w:altName w:val="Calibri"/>
    <w:panose1 w:val="020B0604020202020204"/>
    <w:charset w:val="4D"/>
    <w:family w:val="swiss"/>
    <w:pitch w:val="variable"/>
    <w:sig w:usb0="A000027F" w:usb1="5000003B" w:usb2="00000020" w:usb3="00000000" w:csb0="00000097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Euclid Circular A">
    <w:altName w:val="Calibri"/>
    <w:panose1 w:val="020B0604020202020204"/>
    <w:charset w:val="00"/>
    <w:family w:val="swiss"/>
    <w:pitch w:val="variable"/>
    <w:sig w:usb0="A000027F" w:usb1="5000003B" w:usb2="0000002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 Math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Euclid Circular A Medium">
    <w:altName w:val="Calibri"/>
    <w:panose1 w:val="020B0604020202020204"/>
    <w:charset w:val="00"/>
    <w:family w:val="swiss"/>
    <w:pitch w:val="variable"/>
    <w:sig w:usb0="A000027F" w:usb1="5000003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clidCircularA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wift LT Std Light">
    <w:panose1 w:val="020B0604020202020204"/>
    <w:charset w:val="4D"/>
    <w:family w:val="roman"/>
    <w:pitch w:val="variable"/>
    <w:sig w:usb0="800000AF" w:usb1="5000204A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3FEE" w14:textId="77777777" w:rsidR="00DE042C" w:rsidRPr="00C0158D" w:rsidRDefault="00DE042C" w:rsidP="00142A95">
    <w:pPr>
      <w:pStyle w:val="ClaimText"/>
      <w:rPr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35AA611C" wp14:editId="645C47A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430C8A" w14:textId="77777777" w:rsidR="00DE042C" w:rsidRPr="005C6148" w:rsidRDefault="00DE042C" w:rsidP="0038768E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452D49">
                            <w:rPr>
                              <w:noProof/>
                              <w:lang w:val="de-DE"/>
                            </w:rPr>
                            <w:t>5</w:t>
                          </w:r>
                          <w:r w:rsidRPr="005C6148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4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A611C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1.6pt;margin-top:0;width:49.6pt;height:44.8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" filled="f" stroked="f" strokeweight=".5pt">
              <v:textbox inset="0,0,0,9.5mm">
                <w:txbxContent>
                  <w:p w14:paraId="58430C8A" w14:textId="77777777" w:rsidR="00DE042C" w:rsidRPr="005C6148" w:rsidRDefault="00DE042C" w:rsidP="0038768E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452D49">
                      <w:rPr>
                        <w:noProof/>
                        <w:lang w:val="de-DE"/>
                      </w:rPr>
                      <w:t>5</w:t>
                    </w:r>
                    <w:r w:rsidRPr="005C6148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FD73D5">
      <w:rPr>
        <w:rStyle w:val="Claim9Pt"/>
        <w:lang w:val="it-IT"/>
      </w:rPr>
      <w:t>BirdLife Svizzera</w:t>
    </w:r>
  </w:p>
  <w:p w14:paraId="052871CB" w14:textId="77777777" w:rsidR="009A1238" w:rsidRDefault="009A1238" w:rsidP="00864CE7">
    <w:pPr>
      <w:pStyle w:val="Claim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772B" w14:textId="77777777" w:rsidR="00DE042C" w:rsidRPr="00C0158D" w:rsidRDefault="00DE042C" w:rsidP="00142A95">
    <w:pPr>
      <w:pStyle w:val="ClaimText"/>
      <w:rPr>
        <w:lang w:val="it-CH"/>
      </w:rPr>
    </w:pPr>
    <w:r w:rsidRPr="00FD73D5">
      <w:rPr>
        <w:rStyle w:val="Claim9Pt"/>
        <w:noProof/>
        <w:lang w:val="it-CH" w:eastAsia="it-CH"/>
      </w:rPr>
      <w:drawing>
        <wp:anchor distT="0" distB="0" distL="114300" distR="114300" simplePos="0" relativeHeight="251673600" behindDoc="0" locked="1" layoutInCell="1" allowOverlap="1" wp14:anchorId="7B205D01" wp14:editId="239CFA82">
          <wp:simplePos x="0" y="0"/>
          <wp:positionH relativeFrom="margin">
            <wp:align>right</wp:align>
          </wp:positionH>
          <wp:positionV relativeFrom="page">
            <wp:posOffset>9969500</wp:posOffset>
          </wp:positionV>
          <wp:extent cx="331200" cy="356400"/>
          <wp:effectExtent l="0" t="0" r="0" b="5715"/>
          <wp:wrapNone/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73D5">
      <w:rPr>
        <w:rStyle w:val="Claim9Pt"/>
        <w:lang w:val="it-IT"/>
      </w:rPr>
      <w:t>BirdLife Svizzera,</w:t>
    </w:r>
    <w:r w:rsidRPr="00C0158D">
      <w:rPr>
        <w:lang w:val="it-CH"/>
      </w:rPr>
      <w:t xml:space="preserve"> Vicolo Forte Olimpo 3, 6573 Magadino, 091 795 12 80, ticino@birdlife.ch, birdlife.ch</w:t>
    </w:r>
  </w:p>
  <w:p w14:paraId="0E10657F" w14:textId="77777777" w:rsidR="00DE042C" w:rsidRPr="00C0158D" w:rsidRDefault="00DE042C" w:rsidP="00142A95">
    <w:pPr>
      <w:pStyle w:val="ClaimText"/>
      <w:spacing w:line="210" w:lineRule="exact"/>
      <w:rPr>
        <w:lang w:val="it-CH"/>
      </w:rPr>
    </w:pPr>
    <w:r>
      <w:rPr>
        <w:lang w:val="it-CH"/>
      </w:rPr>
      <w:t>C</w:t>
    </w:r>
    <w:r w:rsidRPr="00C0158D">
      <w:rPr>
        <w:lang w:val="it-CH"/>
      </w:rPr>
      <w:t>P 80-69351-6, IBAN CH71 0900 0000 8006 9351 6</w:t>
    </w:r>
  </w:p>
  <w:p w14:paraId="26126772" w14:textId="77777777" w:rsidR="00192F98" w:rsidRPr="00BB4ABB" w:rsidRDefault="00192F98" w:rsidP="00BB4ABB">
    <w:pPr>
      <w:pStyle w:val="ClaimText"/>
      <w:spacing w:line="228" w:lineRule="auto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D52D5" w14:textId="77777777" w:rsidR="00E224A3" w:rsidRDefault="00E224A3" w:rsidP="00F91D37">
      <w:pPr>
        <w:spacing w:line="240" w:lineRule="auto"/>
      </w:pPr>
      <w:r>
        <w:separator/>
      </w:r>
    </w:p>
  </w:footnote>
  <w:footnote w:type="continuationSeparator" w:id="0">
    <w:p w14:paraId="10E1AEA7" w14:textId="77777777" w:rsidR="00E224A3" w:rsidRDefault="00E224A3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949E6" w14:textId="77777777" w:rsidR="00480C4C" w:rsidRDefault="00DE042C">
    <w:pPr>
      <w:pStyle w:val="Intestazione"/>
    </w:pPr>
    <w:r>
      <w:rPr>
        <w:noProof/>
        <w:lang w:val="it-CH" w:eastAsia="it-CH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43360C17" wp14:editId="0B7AA533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5202000" cy="1195200"/>
              <wp:effectExtent l="0" t="0" r="0" b="5080"/>
              <wp:wrapNone/>
              <wp:docPr id="39" name="Gruppieren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000" cy="1195200"/>
                        <a:chOff x="0" y="0"/>
                        <a:chExt cx="5203190" cy="1194435"/>
                      </a:xfrm>
                    </wpg:grpSpPr>
                    <wps:wsp>
                      <wps:cNvPr id="40" name="Rechteck 40"/>
                      <wps:cNvSpPr/>
                      <wps:spPr>
                        <a:xfrm>
                          <a:off x="0" y="0"/>
                          <a:ext cx="360006" cy="359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Grafik 4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1945"/>
                          <a:ext cx="1162685" cy="8667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2" name="Grafik 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69695" y="842010"/>
                          <a:ext cx="3833495" cy="3524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3DFCBF" id="Gruppieren 39" o:spid="_x0000_s1026" style="position:absolute;margin-left:0;margin-top:0;width:409.6pt;height:94.1pt;z-index:251667456;mso-position-horizontal:left;mso-position-horizontal-relative:margin;mso-position-vertical:top;mso-position-vertical-relative:page;mso-width-relative:margin;mso-height-relative:margin" coordsize="52031,1194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">
              <v:rect id="Rechteck 40" o:spid="_x0000_s1027" style="position:absolute;width:3600;height:3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1" o:spid="_x0000_s1028" type="#_x0000_t75" alt="&quot;&quot;" style="position:absolute;top:3219;width:11626;height:8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">
                <v:imagedata r:id="rId3" o:title=""/>
              </v:shape>
              <v:shape id="Grafik 42" o:spid="_x0000_s1029" type="#_x0000_t75" style="position:absolute;left:13696;top:8420;width:38335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">
                <v:imagedata r:id="rId4" o:title=""/>
              </v:shape>
              <w10:wrap anchorx="margin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905AC"/>
    <w:multiLevelType w:val="multilevel"/>
    <w:tmpl w:val="E72E52CA"/>
    <w:lvl w:ilvl="0">
      <w:start w:val="1"/>
      <w:numFmt w:val="bullet"/>
      <w:lvlText w:val="‒"/>
      <w:lvlJc w:val="left"/>
      <w:pPr>
        <w:ind w:left="284" w:hanging="284"/>
      </w:pPr>
      <w:rPr>
        <w:rFonts w:ascii="Calibri" w:hAnsi="Calibri" w:cs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cs="Arial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EF2E7820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tabs>
          <w:tab w:val="num" w:pos="425"/>
        </w:tabs>
        <w:ind w:left="284" w:hanging="284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tabs>
          <w:tab w:val="num" w:pos="851"/>
        </w:tabs>
        <w:ind w:left="709" w:hanging="425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1559"/>
        </w:tabs>
        <w:ind w:left="1276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Puntoelenco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Puntoelenco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Puntoelenco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06DE1"/>
    <w:multiLevelType w:val="multilevel"/>
    <w:tmpl w:val="94A2A070"/>
    <w:lvl w:ilvl="0">
      <w:start w:val="1"/>
      <w:numFmt w:val="bullet"/>
      <w:pStyle w:val="Aufzhlung1"/>
      <w:lvlText w:val=""/>
      <w:lvlJc w:val="left"/>
      <w:pPr>
        <w:ind w:left="397" w:hanging="113"/>
      </w:pPr>
      <w:rPr>
        <w:rFonts w:ascii="Wingdings" w:hAnsi="Wingdings" w:hint="default"/>
      </w:rPr>
    </w:lvl>
    <w:lvl w:ilvl="1">
      <w:start w:val="1"/>
      <w:numFmt w:val="bullet"/>
      <w:pStyle w:val="Aufzhlung2"/>
      <w:lvlText w:val=""/>
      <w:lvlJc w:val="left"/>
      <w:pPr>
        <w:ind w:left="510" w:hanging="113"/>
      </w:pPr>
      <w:rPr>
        <w:rFonts w:ascii="Wingdings" w:hAnsi="Wingdings" w:hint="default"/>
      </w:rPr>
    </w:lvl>
    <w:lvl w:ilvl="2">
      <w:start w:val="1"/>
      <w:numFmt w:val="bullet"/>
      <w:pStyle w:val="Aufzhlung3"/>
      <w:lvlText w:val=""/>
      <w:lvlJc w:val="left"/>
      <w:pPr>
        <w:ind w:left="624" w:hanging="11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30005">
    <w:abstractNumId w:val="9"/>
  </w:num>
  <w:num w:numId="2" w16cid:durableId="983778689">
    <w:abstractNumId w:val="7"/>
  </w:num>
  <w:num w:numId="3" w16cid:durableId="1547646791">
    <w:abstractNumId w:val="6"/>
  </w:num>
  <w:num w:numId="4" w16cid:durableId="274870054">
    <w:abstractNumId w:val="5"/>
  </w:num>
  <w:num w:numId="5" w16cid:durableId="1666786265">
    <w:abstractNumId w:val="4"/>
  </w:num>
  <w:num w:numId="6" w16cid:durableId="83573896">
    <w:abstractNumId w:val="8"/>
  </w:num>
  <w:num w:numId="7" w16cid:durableId="2137554101">
    <w:abstractNumId w:val="3"/>
  </w:num>
  <w:num w:numId="8" w16cid:durableId="1932202379">
    <w:abstractNumId w:val="2"/>
  </w:num>
  <w:num w:numId="9" w16cid:durableId="1887332761">
    <w:abstractNumId w:val="1"/>
  </w:num>
  <w:num w:numId="10" w16cid:durableId="113911994">
    <w:abstractNumId w:val="0"/>
  </w:num>
  <w:num w:numId="11" w16cid:durableId="1648322319">
    <w:abstractNumId w:val="26"/>
  </w:num>
  <w:num w:numId="12" w16cid:durableId="1339041302">
    <w:abstractNumId w:val="19"/>
  </w:num>
  <w:num w:numId="13" w16cid:durableId="920528064">
    <w:abstractNumId w:val="16"/>
  </w:num>
  <w:num w:numId="14" w16cid:durableId="1386031291">
    <w:abstractNumId w:val="28"/>
  </w:num>
  <w:num w:numId="15" w16cid:durableId="897403536">
    <w:abstractNumId w:val="27"/>
  </w:num>
  <w:num w:numId="16" w16cid:durableId="114257416">
    <w:abstractNumId w:val="12"/>
  </w:num>
  <w:num w:numId="17" w16cid:durableId="2076783651">
    <w:abstractNumId w:val="17"/>
  </w:num>
  <w:num w:numId="18" w16cid:durableId="16673170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04815593">
    <w:abstractNumId w:val="25"/>
  </w:num>
  <w:num w:numId="20" w16cid:durableId="1686250297">
    <w:abstractNumId w:val="15"/>
  </w:num>
  <w:num w:numId="21" w16cid:durableId="358239662">
    <w:abstractNumId w:val="23"/>
  </w:num>
  <w:num w:numId="22" w16cid:durableId="1480535380">
    <w:abstractNumId w:val="22"/>
  </w:num>
  <w:num w:numId="23" w16cid:durableId="92484164">
    <w:abstractNumId w:val="13"/>
  </w:num>
  <w:num w:numId="24" w16cid:durableId="457913137">
    <w:abstractNumId w:val="18"/>
  </w:num>
  <w:num w:numId="25" w16cid:durableId="1564481794">
    <w:abstractNumId w:val="24"/>
  </w:num>
  <w:num w:numId="26" w16cid:durableId="1523125142">
    <w:abstractNumId w:val="20"/>
  </w:num>
  <w:num w:numId="27" w16cid:durableId="935988028">
    <w:abstractNumId w:val="14"/>
  </w:num>
  <w:num w:numId="28" w16cid:durableId="1701972691">
    <w:abstractNumId w:val="11"/>
  </w:num>
  <w:num w:numId="29" w16cid:durableId="1363826021">
    <w:abstractNumId w:val="21"/>
  </w:num>
  <w:num w:numId="30" w16cid:durableId="441650891">
    <w:abstractNumId w:val="10"/>
  </w:num>
  <w:num w:numId="31" w16cid:durableId="17293805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572543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566172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266541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01008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63809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348480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4096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40"/>
    <w:rsid w:val="00002978"/>
    <w:rsid w:val="0001010F"/>
    <w:rsid w:val="00013B11"/>
    <w:rsid w:val="000141E2"/>
    <w:rsid w:val="00025CEC"/>
    <w:rsid w:val="000266B7"/>
    <w:rsid w:val="00032B92"/>
    <w:rsid w:val="000409C8"/>
    <w:rsid w:val="00041700"/>
    <w:rsid w:val="00063BC2"/>
    <w:rsid w:val="000701F1"/>
    <w:rsid w:val="00071417"/>
    <w:rsid w:val="00071780"/>
    <w:rsid w:val="000803EB"/>
    <w:rsid w:val="00090380"/>
    <w:rsid w:val="00096E8E"/>
    <w:rsid w:val="000A06D7"/>
    <w:rsid w:val="000A1884"/>
    <w:rsid w:val="000A24EC"/>
    <w:rsid w:val="000B183F"/>
    <w:rsid w:val="000B595D"/>
    <w:rsid w:val="000C3BD2"/>
    <w:rsid w:val="000C3F85"/>
    <w:rsid w:val="000C49C1"/>
    <w:rsid w:val="000D1743"/>
    <w:rsid w:val="000D1BB6"/>
    <w:rsid w:val="000D5EAC"/>
    <w:rsid w:val="000E7543"/>
    <w:rsid w:val="000E756F"/>
    <w:rsid w:val="000F013F"/>
    <w:rsid w:val="000F1D2B"/>
    <w:rsid w:val="0010021F"/>
    <w:rsid w:val="0010073A"/>
    <w:rsid w:val="00102345"/>
    <w:rsid w:val="00104011"/>
    <w:rsid w:val="00106688"/>
    <w:rsid w:val="00107F09"/>
    <w:rsid w:val="00112E4C"/>
    <w:rsid w:val="001134C7"/>
    <w:rsid w:val="00113CB8"/>
    <w:rsid w:val="0012151C"/>
    <w:rsid w:val="001238A1"/>
    <w:rsid w:val="00127BBA"/>
    <w:rsid w:val="00133CFB"/>
    <w:rsid w:val="001375AB"/>
    <w:rsid w:val="001417CB"/>
    <w:rsid w:val="00142A95"/>
    <w:rsid w:val="00144122"/>
    <w:rsid w:val="00154677"/>
    <w:rsid w:val="00157ECA"/>
    <w:rsid w:val="0016151D"/>
    <w:rsid w:val="0016774B"/>
    <w:rsid w:val="00167916"/>
    <w:rsid w:val="00171870"/>
    <w:rsid w:val="00192B6A"/>
    <w:rsid w:val="00192F98"/>
    <w:rsid w:val="001A3606"/>
    <w:rsid w:val="001A43BD"/>
    <w:rsid w:val="001A52F4"/>
    <w:rsid w:val="001C30A2"/>
    <w:rsid w:val="001D59BC"/>
    <w:rsid w:val="001E6525"/>
    <w:rsid w:val="001E73F4"/>
    <w:rsid w:val="001F4A7E"/>
    <w:rsid w:val="001F4B8C"/>
    <w:rsid w:val="001F4F9B"/>
    <w:rsid w:val="00200FCA"/>
    <w:rsid w:val="002140AE"/>
    <w:rsid w:val="00214D7B"/>
    <w:rsid w:val="0022685B"/>
    <w:rsid w:val="0023018C"/>
    <w:rsid w:val="0023205B"/>
    <w:rsid w:val="002466D7"/>
    <w:rsid w:val="00247905"/>
    <w:rsid w:val="00255FA3"/>
    <w:rsid w:val="0025644A"/>
    <w:rsid w:val="00267F71"/>
    <w:rsid w:val="002726D9"/>
    <w:rsid w:val="00273EBC"/>
    <w:rsid w:val="00283995"/>
    <w:rsid w:val="00290E37"/>
    <w:rsid w:val="00292375"/>
    <w:rsid w:val="002B551B"/>
    <w:rsid w:val="002C163B"/>
    <w:rsid w:val="002D272F"/>
    <w:rsid w:val="002D38AE"/>
    <w:rsid w:val="002D709C"/>
    <w:rsid w:val="002F06AA"/>
    <w:rsid w:val="002F68A2"/>
    <w:rsid w:val="003020C7"/>
    <w:rsid w:val="0030245A"/>
    <w:rsid w:val="003033D7"/>
    <w:rsid w:val="00303B73"/>
    <w:rsid w:val="0032330D"/>
    <w:rsid w:val="003323EC"/>
    <w:rsid w:val="00333A1B"/>
    <w:rsid w:val="003358BE"/>
    <w:rsid w:val="00350607"/>
    <w:rsid w:val="003514EE"/>
    <w:rsid w:val="003619E3"/>
    <w:rsid w:val="00363671"/>
    <w:rsid w:val="00364EE3"/>
    <w:rsid w:val="003757E4"/>
    <w:rsid w:val="00375834"/>
    <w:rsid w:val="0038768E"/>
    <w:rsid w:val="0039124E"/>
    <w:rsid w:val="003A03A8"/>
    <w:rsid w:val="003A7B76"/>
    <w:rsid w:val="003C3548"/>
    <w:rsid w:val="003C3AED"/>
    <w:rsid w:val="003C3D32"/>
    <w:rsid w:val="003D0FAA"/>
    <w:rsid w:val="003D2B2E"/>
    <w:rsid w:val="003D2D99"/>
    <w:rsid w:val="003F1A56"/>
    <w:rsid w:val="00400DD2"/>
    <w:rsid w:val="00402523"/>
    <w:rsid w:val="0040453E"/>
    <w:rsid w:val="00412E38"/>
    <w:rsid w:val="0042454D"/>
    <w:rsid w:val="00444695"/>
    <w:rsid w:val="00452D49"/>
    <w:rsid w:val="00470C52"/>
    <w:rsid w:val="00471D34"/>
    <w:rsid w:val="004721E6"/>
    <w:rsid w:val="004729A9"/>
    <w:rsid w:val="00480603"/>
    <w:rsid w:val="00480C4C"/>
    <w:rsid w:val="00486DBB"/>
    <w:rsid w:val="00494FD7"/>
    <w:rsid w:val="00495F83"/>
    <w:rsid w:val="004A039B"/>
    <w:rsid w:val="004A6CF6"/>
    <w:rsid w:val="004B0FDB"/>
    <w:rsid w:val="004B3225"/>
    <w:rsid w:val="004C1329"/>
    <w:rsid w:val="004C3880"/>
    <w:rsid w:val="004D0F2F"/>
    <w:rsid w:val="004D179F"/>
    <w:rsid w:val="004D5B31"/>
    <w:rsid w:val="004E0E33"/>
    <w:rsid w:val="004F22CB"/>
    <w:rsid w:val="00500294"/>
    <w:rsid w:val="00520A16"/>
    <w:rsid w:val="00526C93"/>
    <w:rsid w:val="00530E91"/>
    <w:rsid w:val="00531895"/>
    <w:rsid w:val="005322C2"/>
    <w:rsid w:val="005339AE"/>
    <w:rsid w:val="00535EA2"/>
    <w:rsid w:val="00537410"/>
    <w:rsid w:val="00543061"/>
    <w:rsid w:val="00550787"/>
    <w:rsid w:val="005510CD"/>
    <w:rsid w:val="00554D4C"/>
    <w:rsid w:val="00562128"/>
    <w:rsid w:val="005666C7"/>
    <w:rsid w:val="00576439"/>
    <w:rsid w:val="00585458"/>
    <w:rsid w:val="00591832"/>
    <w:rsid w:val="00592841"/>
    <w:rsid w:val="005A0A6E"/>
    <w:rsid w:val="005A357F"/>
    <w:rsid w:val="005A60D0"/>
    <w:rsid w:val="005A7BE5"/>
    <w:rsid w:val="005B4DEC"/>
    <w:rsid w:val="005B6FD0"/>
    <w:rsid w:val="005C4D29"/>
    <w:rsid w:val="005C6148"/>
    <w:rsid w:val="005C61A5"/>
    <w:rsid w:val="005C6741"/>
    <w:rsid w:val="005C7189"/>
    <w:rsid w:val="005C7780"/>
    <w:rsid w:val="006044D5"/>
    <w:rsid w:val="00616321"/>
    <w:rsid w:val="00617933"/>
    <w:rsid w:val="00622481"/>
    <w:rsid w:val="00622C25"/>
    <w:rsid w:val="00622FDC"/>
    <w:rsid w:val="006245BF"/>
    <w:rsid w:val="00625020"/>
    <w:rsid w:val="00641701"/>
    <w:rsid w:val="00642F26"/>
    <w:rsid w:val="00647B77"/>
    <w:rsid w:val="00650B3D"/>
    <w:rsid w:val="0065274C"/>
    <w:rsid w:val="00655BD6"/>
    <w:rsid w:val="00661A71"/>
    <w:rsid w:val="00671A9A"/>
    <w:rsid w:val="00672E90"/>
    <w:rsid w:val="0068266B"/>
    <w:rsid w:val="00686D14"/>
    <w:rsid w:val="00687ED7"/>
    <w:rsid w:val="00696098"/>
    <w:rsid w:val="006A219D"/>
    <w:rsid w:val="006B1564"/>
    <w:rsid w:val="006B3083"/>
    <w:rsid w:val="006B3D49"/>
    <w:rsid w:val="006C144C"/>
    <w:rsid w:val="006C62E1"/>
    <w:rsid w:val="006C6FD0"/>
    <w:rsid w:val="006E0F4E"/>
    <w:rsid w:val="006E1A74"/>
    <w:rsid w:val="006E4AF1"/>
    <w:rsid w:val="006E6558"/>
    <w:rsid w:val="006F0345"/>
    <w:rsid w:val="006F0469"/>
    <w:rsid w:val="006F196C"/>
    <w:rsid w:val="006F5C45"/>
    <w:rsid w:val="006F7CA5"/>
    <w:rsid w:val="00700979"/>
    <w:rsid w:val="007040B6"/>
    <w:rsid w:val="00705076"/>
    <w:rsid w:val="00711147"/>
    <w:rsid w:val="00714D60"/>
    <w:rsid w:val="00717B72"/>
    <w:rsid w:val="00717C0D"/>
    <w:rsid w:val="007248EF"/>
    <w:rsid w:val="007277E3"/>
    <w:rsid w:val="00731A17"/>
    <w:rsid w:val="00734458"/>
    <w:rsid w:val="00735EBA"/>
    <w:rsid w:val="007419CF"/>
    <w:rsid w:val="0074241C"/>
    <w:rsid w:val="0074487E"/>
    <w:rsid w:val="00746273"/>
    <w:rsid w:val="00747DEC"/>
    <w:rsid w:val="0075366F"/>
    <w:rsid w:val="00760B71"/>
    <w:rsid w:val="007721BF"/>
    <w:rsid w:val="00772538"/>
    <w:rsid w:val="00774E70"/>
    <w:rsid w:val="0077559F"/>
    <w:rsid w:val="0078181E"/>
    <w:rsid w:val="00783E8E"/>
    <w:rsid w:val="00796CEE"/>
    <w:rsid w:val="007A4664"/>
    <w:rsid w:val="007B48A7"/>
    <w:rsid w:val="007B5396"/>
    <w:rsid w:val="007B5942"/>
    <w:rsid w:val="007C0B2A"/>
    <w:rsid w:val="007E0460"/>
    <w:rsid w:val="007E68B4"/>
    <w:rsid w:val="007F1940"/>
    <w:rsid w:val="007F380D"/>
    <w:rsid w:val="00833960"/>
    <w:rsid w:val="008353AF"/>
    <w:rsid w:val="00841B44"/>
    <w:rsid w:val="00844B72"/>
    <w:rsid w:val="0085269D"/>
    <w:rsid w:val="00853121"/>
    <w:rsid w:val="0085454F"/>
    <w:rsid w:val="00855A20"/>
    <w:rsid w:val="00857D8A"/>
    <w:rsid w:val="00864855"/>
    <w:rsid w:val="00864CE7"/>
    <w:rsid w:val="00870017"/>
    <w:rsid w:val="00874E49"/>
    <w:rsid w:val="00875045"/>
    <w:rsid w:val="00876898"/>
    <w:rsid w:val="00883CC4"/>
    <w:rsid w:val="00891AAF"/>
    <w:rsid w:val="008A0CD1"/>
    <w:rsid w:val="008C30BF"/>
    <w:rsid w:val="008D620C"/>
    <w:rsid w:val="00916BDE"/>
    <w:rsid w:val="009235A2"/>
    <w:rsid w:val="0093431C"/>
    <w:rsid w:val="0093619F"/>
    <w:rsid w:val="00942472"/>
    <w:rsid w:val="009427E5"/>
    <w:rsid w:val="009454B7"/>
    <w:rsid w:val="009613D8"/>
    <w:rsid w:val="00961E8E"/>
    <w:rsid w:val="009621C4"/>
    <w:rsid w:val="00971A32"/>
    <w:rsid w:val="00974275"/>
    <w:rsid w:val="009804FC"/>
    <w:rsid w:val="0098474B"/>
    <w:rsid w:val="00995CBA"/>
    <w:rsid w:val="0099678C"/>
    <w:rsid w:val="009A1238"/>
    <w:rsid w:val="009A1F22"/>
    <w:rsid w:val="009B030C"/>
    <w:rsid w:val="009B0C96"/>
    <w:rsid w:val="009C222B"/>
    <w:rsid w:val="009C67A8"/>
    <w:rsid w:val="009D201B"/>
    <w:rsid w:val="009D3927"/>
    <w:rsid w:val="009D5D9C"/>
    <w:rsid w:val="009E2171"/>
    <w:rsid w:val="009F3B29"/>
    <w:rsid w:val="009F3E6A"/>
    <w:rsid w:val="00A02378"/>
    <w:rsid w:val="00A06F53"/>
    <w:rsid w:val="00A11373"/>
    <w:rsid w:val="00A11D50"/>
    <w:rsid w:val="00A211F7"/>
    <w:rsid w:val="00A3358E"/>
    <w:rsid w:val="00A4338D"/>
    <w:rsid w:val="00A43EDD"/>
    <w:rsid w:val="00A53B1F"/>
    <w:rsid w:val="00A5451D"/>
    <w:rsid w:val="00A550CF"/>
    <w:rsid w:val="00A55C83"/>
    <w:rsid w:val="00A57815"/>
    <w:rsid w:val="00A62F82"/>
    <w:rsid w:val="00A62FAD"/>
    <w:rsid w:val="00A66F16"/>
    <w:rsid w:val="00A70CDC"/>
    <w:rsid w:val="00A7133D"/>
    <w:rsid w:val="00A7183A"/>
    <w:rsid w:val="00A7318F"/>
    <w:rsid w:val="00A7788C"/>
    <w:rsid w:val="00A960B8"/>
    <w:rsid w:val="00AA42F0"/>
    <w:rsid w:val="00AA5DDC"/>
    <w:rsid w:val="00AB605E"/>
    <w:rsid w:val="00AC0DF9"/>
    <w:rsid w:val="00AC2D5B"/>
    <w:rsid w:val="00AC3C0A"/>
    <w:rsid w:val="00AD36B2"/>
    <w:rsid w:val="00AD5C8F"/>
    <w:rsid w:val="00AD64D1"/>
    <w:rsid w:val="00AE4EFF"/>
    <w:rsid w:val="00AE6EB7"/>
    <w:rsid w:val="00AF47AE"/>
    <w:rsid w:val="00AF7CA8"/>
    <w:rsid w:val="00B05554"/>
    <w:rsid w:val="00B1160A"/>
    <w:rsid w:val="00B11A9B"/>
    <w:rsid w:val="00B1208F"/>
    <w:rsid w:val="00B15CA3"/>
    <w:rsid w:val="00B24B2A"/>
    <w:rsid w:val="00B32881"/>
    <w:rsid w:val="00B32ABB"/>
    <w:rsid w:val="00B41FD3"/>
    <w:rsid w:val="00B426D3"/>
    <w:rsid w:val="00B431DE"/>
    <w:rsid w:val="00B436C1"/>
    <w:rsid w:val="00B452C0"/>
    <w:rsid w:val="00B47044"/>
    <w:rsid w:val="00B5057C"/>
    <w:rsid w:val="00B622CF"/>
    <w:rsid w:val="00B63853"/>
    <w:rsid w:val="00B70D03"/>
    <w:rsid w:val="00B7449D"/>
    <w:rsid w:val="00B74847"/>
    <w:rsid w:val="00B803E7"/>
    <w:rsid w:val="00B82E14"/>
    <w:rsid w:val="00B97484"/>
    <w:rsid w:val="00BA2B5A"/>
    <w:rsid w:val="00BA4DDE"/>
    <w:rsid w:val="00BB0EB7"/>
    <w:rsid w:val="00BB1DA6"/>
    <w:rsid w:val="00BB206A"/>
    <w:rsid w:val="00BB4ABB"/>
    <w:rsid w:val="00BB4CF6"/>
    <w:rsid w:val="00BC080A"/>
    <w:rsid w:val="00BC655F"/>
    <w:rsid w:val="00BD09F9"/>
    <w:rsid w:val="00BD13E4"/>
    <w:rsid w:val="00BD4B8E"/>
    <w:rsid w:val="00BE0399"/>
    <w:rsid w:val="00BE1E62"/>
    <w:rsid w:val="00BF52B2"/>
    <w:rsid w:val="00BF7052"/>
    <w:rsid w:val="00C0158D"/>
    <w:rsid w:val="00C05FAB"/>
    <w:rsid w:val="00C12431"/>
    <w:rsid w:val="00C21B10"/>
    <w:rsid w:val="00C25656"/>
    <w:rsid w:val="00C30C28"/>
    <w:rsid w:val="00C3674D"/>
    <w:rsid w:val="00C43EDE"/>
    <w:rsid w:val="00C51D2F"/>
    <w:rsid w:val="00C60AC3"/>
    <w:rsid w:val="00C64C6A"/>
    <w:rsid w:val="00C676DF"/>
    <w:rsid w:val="00C7169E"/>
    <w:rsid w:val="00C73727"/>
    <w:rsid w:val="00C73FB3"/>
    <w:rsid w:val="00CA348A"/>
    <w:rsid w:val="00CA5EF8"/>
    <w:rsid w:val="00CA76BB"/>
    <w:rsid w:val="00CB2262"/>
    <w:rsid w:val="00CB2CE6"/>
    <w:rsid w:val="00CC06EF"/>
    <w:rsid w:val="00CD0374"/>
    <w:rsid w:val="00CE3364"/>
    <w:rsid w:val="00CF08BB"/>
    <w:rsid w:val="00CF1E53"/>
    <w:rsid w:val="00D00E26"/>
    <w:rsid w:val="00D1389A"/>
    <w:rsid w:val="00D13DAC"/>
    <w:rsid w:val="00D30E68"/>
    <w:rsid w:val="00D31037"/>
    <w:rsid w:val="00D317E7"/>
    <w:rsid w:val="00D36D26"/>
    <w:rsid w:val="00D51613"/>
    <w:rsid w:val="00D555FA"/>
    <w:rsid w:val="00D57397"/>
    <w:rsid w:val="00D61996"/>
    <w:rsid w:val="00D61BEC"/>
    <w:rsid w:val="00D654CD"/>
    <w:rsid w:val="00D6722C"/>
    <w:rsid w:val="00D678C7"/>
    <w:rsid w:val="00D8261A"/>
    <w:rsid w:val="00D86220"/>
    <w:rsid w:val="00D8687D"/>
    <w:rsid w:val="00D93D07"/>
    <w:rsid w:val="00D9415C"/>
    <w:rsid w:val="00D9553C"/>
    <w:rsid w:val="00DA1318"/>
    <w:rsid w:val="00DA469E"/>
    <w:rsid w:val="00DA716B"/>
    <w:rsid w:val="00DB03A8"/>
    <w:rsid w:val="00DB45F8"/>
    <w:rsid w:val="00DB7675"/>
    <w:rsid w:val="00DE042C"/>
    <w:rsid w:val="00DE1012"/>
    <w:rsid w:val="00E224A3"/>
    <w:rsid w:val="00E25DCD"/>
    <w:rsid w:val="00E269E1"/>
    <w:rsid w:val="00E326FF"/>
    <w:rsid w:val="00E32E4D"/>
    <w:rsid w:val="00E414A0"/>
    <w:rsid w:val="00E45F13"/>
    <w:rsid w:val="00E46754"/>
    <w:rsid w:val="00E50336"/>
    <w:rsid w:val="00E510BC"/>
    <w:rsid w:val="00E5218C"/>
    <w:rsid w:val="00E52BA4"/>
    <w:rsid w:val="00E547B9"/>
    <w:rsid w:val="00E60922"/>
    <w:rsid w:val="00E61256"/>
    <w:rsid w:val="00E62EFE"/>
    <w:rsid w:val="00E73CB2"/>
    <w:rsid w:val="00E747D6"/>
    <w:rsid w:val="00E768B3"/>
    <w:rsid w:val="00E839BA"/>
    <w:rsid w:val="00E8428A"/>
    <w:rsid w:val="00E905F6"/>
    <w:rsid w:val="00E96E1B"/>
    <w:rsid w:val="00E97F7D"/>
    <w:rsid w:val="00EA59B8"/>
    <w:rsid w:val="00EA5A01"/>
    <w:rsid w:val="00EB6B78"/>
    <w:rsid w:val="00EC2DF9"/>
    <w:rsid w:val="00EE2565"/>
    <w:rsid w:val="00EE6E36"/>
    <w:rsid w:val="00EE7A9C"/>
    <w:rsid w:val="00F0147C"/>
    <w:rsid w:val="00F016BC"/>
    <w:rsid w:val="00F0660B"/>
    <w:rsid w:val="00F10070"/>
    <w:rsid w:val="00F10FAF"/>
    <w:rsid w:val="00F123AE"/>
    <w:rsid w:val="00F13EB2"/>
    <w:rsid w:val="00F16C91"/>
    <w:rsid w:val="00F236C3"/>
    <w:rsid w:val="00F26721"/>
    <w:rsid w:val="00F32B93"/>
    <w:rsid w:val="00F45A38"/>
    <w:rsid w:val="00F45CDD"/>
    <w:rsid w:val="00F5551A"/>
    <w:rsid w:val="00F56AAB"/>
    <w:rsid w:val="00F600C7"/>
    <w:rsid w:val="00F62D64"/>
    <w:rsid w:val="00F73331"/>
    <w:rsid w:val="00F73C2F"/>
    <w:rsid w:val="00F87174"/>
    <w:rsid w:val="00F9169F"/>
    <w:rsid w:val="00F91A6A"/>
    <w:rsid w:val="00F91D37"/>
    <w:rsid w:val="00F91DEC"/>
    <w:rsid w:val="00F93538"/>
    <w:rsid w:val="00F9610D"/>
    <w:rsid w:val="00FB4968"/>
    <w:rsid w:val="00FB4C9C"/>
    <w:rsid w:val="00FB657F"/>
    <w:rsid w:val="00FC7CD5"/>
    <w:rsid w:val="00FD4BB0"/>
    <w:rsid w:val="00FD73D5"/>
    <w:rsid w:val="00FE3171"/>
    <w:rsid w:val="00FE7D09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539F5"/>
  <w15:docId w15:val="{C992E579-D489-ED4E-9E01-34CA3A0A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iPriority="79" w:unhideWhenUsed="1"/>
    <w:lsdException w:name="index 2" w:semiHidden="1" w:uiPriority="79" w:unhideWhenUsed="1"/>
    <w:lsdException w:name="index 3" w:semiHidden="1" w:uiPriority="79" w:unhideWhenUsed="1"/>
    <w:lsdException w:name="index 4" w:semiHidden="1" w:uiPriority="79" w:unhideWhenUsed="1"/>
    <w:lsdException w:name="index 5" w:semiHidden="1" w:uiPriority="79" w:unhideWhenUsed="1"/>
    <w:lsdException w:name="index 6" w:semiHidden="1" w:uiPriority="79" w:unhideWhenUsed="1"/>
    <w:lsdException w:name="index 7" w:semiHidden="1" w:uiPriority="79" w:unhideWhenUsed="1"/>
    <w:lsdException w:name="index 8" w:semiHidden="1" w:uiPriority="79" w:unhideWhenUsed="1"/>
    <w:lsdException w:name="index 9" w:semiHidden="1" w:uiPriority="7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79" w:unhideWhenUsed="1"/>
    <w:lsdException w:name="footnote text" w:semiHidden="1" w:unhideWhenUsed="1"/>
    <w:lsdException w:name="annotation text" w:semiHidden="1" w:uiPriority="79" w:unhideWhenUsed="1"/>
    <w:lsdException w:name="header" w:semiHidden="1" w:unhideWhenUsed="1"/>
    <w:lsdException w:name="footer" w:semiHidden="1" w:unhideWhenUsed="1"/>
    <w:lsdException w:name="index heading" w:semiHidden="1" w:uiPriority="79" w:unhideWhenUsed="1"/>
    <w:lsdException w:name="caption" w:uiPriority="35"/>
    <w:lsdException w:name="table of figures" w:semiHidden="1" w:unhideWhenUsed="1"/>
    <w:lsdException w:name="envelope address" w:semiHidden="1" w:uiPriority="79" w:unhideWhenUsed="1"/>
    <w:lsdException w:name="envelope return" w:semiHidden="1" w:uiPriority="79" w:unhideWhenUsed="1"/>
    <w:lsdException w:name="footnote reference" w:semiHidden="1" w:unhideWhenUsed="1"/>
    <w:lsdException w:name="annotation reference" w:semiHidden="1" w:uiPriority="79" w:unhideWhenUsed="1"/>
    <w:lsdException w:name="line number" w:semiHidden="1" w:uiPriority="79" w:unhideWhenUsed="1"/>
    <w:lsdException w:name="endnote reference" w:semiHidden="1" w:unhideWhenUsed="1"/>
    <w:lsdException w:name="endnote text" w:semiHidden="1" w:unhideWhenUsed="1"/>
    <w:lsdException w:name="table of authorities" w:semiHidden="1" w:uiPriority="79" w:unhideWhenUsed="1"/>
    <w:lsdException w:name="macro" w:semiHidden="1" w:uiPriority="79" w:unhideWhenUsed="1"/>
    <w:lsdException w:name="toa heading" w:semiHidden="1" w:uiPriority="79" w:unhideWhenUsed="1"/>
    <w:lsdException w:name="List" w:semiHidden="1" w:uiPriority="79" w:unhideWhenUsed="1"/>
    <w:lsdException w:name="List Bullet" w:semiHidden="1" w:unhideWhenUsed="1"/>
    <w:lsdException w:name="List Number" w:semiHidden="1" w:uiPriority="79" w:unhideWhenUsed="1"/>
    <w:lsdException w:name="List 2" w:semiHidden="1" w:uiPriority="79" w:unhideWhenUsed="1"/>
    <w:lsdException w:name="List 3" w:semiHidden="1" w:uiPriority="79" w:unhideWhenUsed="1"/>
    <w:lsdException w:name="List 4" w:semiHidden="1" w:uiPriority="79" w:unhideWhenUsed="1"/>
    <w:lsdException w:name="List 5" w:semiHidden="1" w:uiPriority="79" w:unhideWhenUsed="1"/>
    <w:lsdException w:name="List Bullet 2" w:semiHidden="1" w:unhideWhenUsed="1"/>
    <w:lsdException w:name="List Bullet 3" w:semiHidden="1" w:unhideWhenUsed="1"/>
    <w:lsdException w:name="List Bullet 4" w:semiHidden="1" w:uiPriority="79" w:unhideWhenUsed="1"/>
    <w:lsdException w:name="List Bullet 5" w:semiHidden="1" w:uiPriority="79" w:unhideWhenUsed="1"/>
    <w:lsdException w:name="List Number 2" w:semiHidden="1" w:uiPriority="79" w:unhideWhenUsed="1"/>
    <w:lsdException w:name="List Number 3" w:semiHidden="1" w:uiPriority="79" w:unhideWhenUsed="1"/>
    <w:lsdException w:name="List Number 4" w:semiHidden="1" w:uiPriority="79" w:unhideWhenUsed="1"/>
    <w:lsdException w:name="List Number 5" w:semiHidden="1" w:uiPriority="79" w:unhideWhenUsed="1"/>
    <w:lsdException w:name="Title" w:uiPriority="10" w:qFormat="1"/>
    <w:lsdException w:name="Closing" w:semiHidden="1" w:uiPriority="79" w:unhideWhenUsed="1"/>
    <w:lsdException w:name="Signature" w:semiHidden="1" w:uiPriority="79" w:unhideWhenUsed="1"/>
    <w:lsdException w:name="Default Paragraph Font" w:semiHidden="1" w:uiPriority="1" w:unhideWhenUsed="1"/>
    <w:lsdException w:name="Body Text" w:semiHidden="1" w:uiPriority="79" w:unhideWhenUsed="1"/>
    <w:lsdException w:name="Body Text Indent" w:semiHidden="1" w:uiPriority="79" w:unhideWhenUsed="1"/>
    <w:lsdException w:name="List Continue" w:semiHidden="1" w:uiPriority="79" w:unhideWhenUsed="1"/>
    <w:lsdException w:name="List Continue 2" w:semiHidden="1" w:uiPriority="79" w:unhideWhenUsed="1"/>
    <w:lsdException w:name="List Continue 3" w:semiHidden="1" w:uiPriority="79" w:unhideWhenUsed="1"/>
    <w:lsdException w:name="List Continue 4" w:semiHidden="1" w:uiPriority="79" w:unhideWhenUsed="1"/>
    <w:lsdException w:name="List Continue 5" w:semiHidden="1" w:uiPriority="79" w:unhideWhenUsed="1"/>
    <w:lsdException w:name="Message Header" w:semiHidden="1" w:uiPriority="79" w:unhideWhenUsed="1"/>
    <w:lsdException w:name="Subtitle" w:uiPriority="11"/>
    <w:lsdException w:name="Salutation" w:semiHidden="1" w:uiPriority="79" w:unhideWhenUsed="1"/>
    <w:lsdException w:name="Date" w:uiPriority="15"/>
    <w:lsdException w:name="Body Text First Indent" w:semiHidden="1" w:uiPriority="79" w:unhideWhenUsed="1"/>
    <w:lsdException w:name="Body Text First Indent 2" w:semiHidden="1" w:uiPriority="79" w:unhideWhenUsed="1"/>
    <w:lsdException w:name="Note Heading" w:semiHidden="1" w:uiPriority="79" w:unhideWhenUsed="1"/>
    <w:lsdException w:name="Body Text 2" w:semiHidden="1" w:uiPriority="79" w:unhideWhenUsed="1"/>
    <w:lsdException w:name="Body Text 3" w:semiHidden="1" w:uiPriority="79" w:unhideWhenUsed="1"/>
    <w:lsdException w:name="Body Text Indent 2" w:semiHidden="1" w:uiPriority="79" w:unhideWhenUsed="1"/>
    <w:lsdException w:name="Body Text Indent 3" w:semiHidden="1" w:uiPriority="79" w:unhideWhenUsed="1"/>
    <w:lsdException w:name="Block Text" w:semiHidden="1" w:uiPriority="79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/>
    <w:lsdException w:name="Document Map" w:semiHidden="1" w:uiPriority="79" w:unhideWhenUsed="1"/>
    <w:lsdException w:name="Plain Text" w:semiHidden="1" w:uiPriority="79" w:unhideWhenUsed="1"/>
    <w:lsdException w:name="E-mail Signature" w:semiHidden="1" w:uiPriority="7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79" w:unhideWhenUsed="1"/>
    <w:lsdException w:name="HTML Address" w:semiHidden="1" w:uiPriority="79" w:unhideWhenUsed="1"/>
    <w:lsdException w:name="HTML Cite" w:semiHidden="1" w:uiPriority="79" w:unhideWhenUsed="1"/>
    <w:lsdException w:name="HTML Code" w:semiHidden="1" w:uiPriority="79" w:unhideWhenUsed="1"/>
    <w:lsdException w:name="HTML Definition" w:semiHidden="1" w:uiPriority="79" w:unhideWhenUsed="1"/>
    <w:lsdException w:name="HTML Keyboard" w:semiHidden="1" w:uiPriority="79" w:unhideWhenUsed="1"/>
    <w:lsdException w:name="HTML Preformatted" w:semiHidden="1" w:uiPriority="79" w:unhideWhenUsed="1"/>
    <w:lsdException w:name="HTML Sample" w:semiHidden="1" w:uiPriority="79" w:unhideWhenUsed="1"/>
    <w:lsdException w:name="HTML Typewriter" w:semiHidden="1" w:uiPriority="79" w:unhideWhenUsed="1"/>
    <w:lsdException w:name="HTML Variable" w:semiHidden="1" w:uiPriority="79" w:unhideWhenUsed="1"/>
    <w:lsdException w:name="Normal Table" w:semiHidden="1" w:unhideWhenUsed="1"/>
    <w:lsdException w:name="annotation subject" w:semiHidden="1" w:uiPriority="7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7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1940"/>
    <w:rPr>
      <w14:numSpacing w14:val="tabula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5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52F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52F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Cs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rsid w:val="002B551B"/>
    <w:pPr>
      <w:keepNext/>
      <w:keepLines/>
      <w:spacing w:before="120"/>
      <w:outlineLvl w:val="3"/>
    </w:pPr>
    <w:rPr>
      <w:rFonts w:asciiTheme="majorHAnsi" w:eastAsiaTheme="majorEastAsia" w:hAnsiTheme="majorHAnsi" w:cstheme="majorBidi"/>
    </w:rPr>
  </w:style>
  <w:style w:type="paragraph" w:styleId="Titolo5">
    <w:name w:val="heading 5"/>
    <w:basedOn w:val="Normale"/>
    <w:next w:val="Normale"/>
    <w:link w:val="Titolo5Carattere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olo7">
    <w:name w:val="heading 7"/>
    <w:basedOn w:val="Normale"/>
    <w:next w:val="Normale"/>
    <w:link w:val="Titolo7Carattere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7E0460"/>
    <w:rPr>
      <w:color w:val="auto"/>
      <w:u w:val="single"/>
    </w:rPr>
  </w:style>
  <w:style w:type="paragraph" w:styleId="Intestazione">
    <w:name w:val="header"/>
    <w:basedOn w:val="Normale"/>
    <w:link w:val="IntestazioneCarattere"/>
    <w:uiPriority w:val="93"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3"/>
    <w:rsid w:val="00717B72"/>
  </w:style>
  <w:style w:type="paragraph" w:styleId="Pidipagina">
    <w:name w:val="footer"/>
    <w:basedOn w:val="Normale"/>
    <w:link w:val="PidipaginaCarattere"/>
    <w:uiPriority w:val="94"/>
    <w:semiHidden/>
    <w:rsid w:val="00F73C2F"/>
    <w:rPr>
      <w:sz w:val="17"/>
      <w:szCs w:val="17"/>
    </w:rPr>
  </w:style>
  <w:style w:type="character" w:customStyle="1" w:styleId="PidipaginaCarattere">
    <w:name w:val="Piè di pagina Carattere"/>
    <w:basedOn w:val="Carpredefinitoparagrafo"/>
    <w:link w:val="Pidipagina"/>
    <w:uiPriority w:val="94"/>
    <w:semiHidden/>
    <w:rsid w:val="00B7449D"/>
    <w:rPr>
      <w:sz w:val="17"/>
      <w:szCs w:val="17"/>
    </w:rPr>
  </w:style>
  <w:style w:type="paragraph" w:customStyle="1" w:styleId="EinfAbs">
    <w:name w:val="[Einf. Abs.]"/>
    <w:basedOn w:val="Normale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foelenco">
    <w:name w:val="List Paragraph"/>
    <w:basedOn w:val="Normale"/>
    <w:uiPriority w:val="34"/>
    <w:semiHidden/>
    <w:rsid w:val="009C67A8"/>
    <w:pPr>
      <w:ind w:left="720"/>
      <w:contextualSpacing/>
    </w:pPr>
  </w:style>
  <w:style w:type="paragraph" w:styleId="Puntoelenco">
    <w:name w:val="List Bullet"/>
    <w:basedOn w:val="Paragrafoelenco"/>
    <w:uiPriority w:val="79"/>
    <w:semiHidden/>
    <w:rsid w:val="009C67A8"/>
    <w:pPr>
      <w:numPr>
        <w:numId w:val="12"/>
      </w:numPr>
    </w:pPr>
  </w:style>
  <w:style w:type="paragraph" w:styleId="Puntoelenco2">
    <w:name w:val="List Bullet 2"/>
    <w:basedOn w:val="Paragrafoelenco"/>
    <w:uiPriority w:val="79"/>
    <w:semiHidden/>
    <w:rsid w:val="009C67A8"/>
    <w:pPr>
      <w:numPr>
        <w:ilvl w:val="1"/>
        <w:numId w:val="12"/>
      </w:numPr>
    </w:pPr>
  </w:style>
  <w:style w:type="paragraph" w:styleId="Puntoelenco3">
    <w:name w:val="List Bullet 3"/>
    <w:basedOn w:val="Paragrafoelenco"/>
    <w:uiPriority w:val="79"/>
    <w:semiHidden/>
    <w:rsid w:val="009C67A8"/>
    <w:pPr>
      <w:numPr>
        <w:ilvl w:val="2"/>
        <w:numId w:val="12"/>
      </w:numPr>
    </w:pPr>
  </w:style>
  <w:style w:type="table" w:styleId="Grigliatabella">
    <w:name w:val="Table Grid"/>
    <w:basedOn w:val="Tabellanorma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A52F4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52F4"/>
    <w:rPr>
      <w:rFonts w:asciiTheme="majorHAnsi" w:eastAsiaTheme="majorEastAsia" w:hAnsiTheme="majorHAnsi" w:cstheme="majorBidi"/>
      <w:sz w:val="24"/>
      <w:szCs w:val="26"/>
    </w:rPr>
  </w:style>
  <w:style w:type="paragraph" w:styleId="Titolo">
    <w:name w:val="Title"/>
    <w:basedOn w:val="Normale"/>
    <w:next w:val="Normale"/>
    <w:link w:val="TitoloCarattere"/>
    <w:uiPriority w:val="11"/>
    <w:qFormat/>
    <w:rsid w:val="001A52F4"/>
    <w:pPr>
      <w:spacing w:line="240" w:lineRule="auto"/>
      <w:contextualSpacing/>
    </w:pPr>
    <w:rPr>
      <w:rFonts w:asciiTheme="majorHAnsi" w:eastAsiaTheme="majorEastAsia" w:hAnsiTheme="majorHAnsi" w:cstheme="majorBidi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1"/>
    <w:rsid w:val="001A52F4"/>
    <w:rPr>
      <w:rFonts w:asciiTheme="majorHAnsi" w:eastAsiaTheme="majorEastAsia" w:hAnsiTheme="majorHAnsi" w:cstheme="majorBidi"/>
      <w:sz w:val="52"/>
      <w:szCs w:val="52"/>
    </w:rPr>
  </w:style>
  <w:style w:type="paragraph" w:customStyle="1" w:styleId="Brieftitel">
    <w:name w:val="Brieftitel"/>
    <w:basedOn w:val="Normale"/>
    <w:link w:val="BrieftitelZchn"/>
    <w:uiPriority w:val="14"/>
    <w:rsid w:val="00A53B1F"/>
    <w:pPr>
      <w:spacing w:after="340" w:line="216" w:lineRule="auto"/>
      <w:contextualSpacing/>
    </w:pPr>
    <w:rPr>
      <w:rFonts w:asciiTheme="majorHAnsi" w:hAnsiTheme="majorHAnsi"/>
      <w:bCs/>
      <w:sz w:val="26"/>
      <w:szCs w:val="26"/>
    </w:rPr>
  </w:style>
  <w:style w:type="character" w:customStyle="1" w:styleId="BrieftitelZchn">
    <w:name w:val="Brieftitel Zchn"/>
    <w:basedOn w:val="Carpredefinitoparagrafo"/>
    <w:link w:val="Brieftitel"/>
    <w:uiPriority w:val="14"/>
    <w:rsid w:val="00A53B1F"/>
    <w:rPr>
      <w:rFonts w:asciiTheme="majorHAnsi" w:hAnsiTheme="majorHAnsi"/>
      <w:bCs/>
      <w:sz w:val="26"/>
      <w:szCs w:val="26"/>
    </w:rPr>
  </w:style>
  <w:style w:type="paragraph" w:customStyle="1" w:styleId="Kontaktangaben">
    <w:name w:val="Kontaktangaben"/>
    <w:basedOn w:val="Normale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KlassischeTabelle">
    <w:name w:val="Klassische Tabelle"/>
    <w:basedOn w:val="Tabellanormale"/>
    <w:next w:val="Grigliatabella"/>
    <w:uiPriority w:val="59"/>
    <w:rsid w:val="001A52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="Euclid Circular A Medium" w:hAnsi="Euclid Circular A Medium"/>
        <w:b w:val="0"/>
      </w:rPr>
    </w:tblStylePr>
    <w:tblStylePr w:type="lastRow">
      <w:rPr>
        <w:rFonts w:ascii="Euclid Circular A Medium" w:hAnsi="Euclid Circular A Medium"/>
        <w:b w:val="0"/>
      </w:rPr>
    </w:tblStylePr>
    <w:tblStylePr w:type="firstCol">
      <w:rPr>
        <w:rFonts w:ascii="Euclid Circular A Medium" w:hAnsi="Euclid Circular A Medium"/>
        <w:b w:val="0"/>
      </w:rPr>
    </w:tblStylePr>
    <w:tblStylePr w:type="lastCol">
      <w:rPr>
        <w:rFonts w:ascii="Euclid Circular A Medium" w:hAnsi="Euclid Circular A Medium"/>
        <w:b w:val="0"/>
      </w:r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1A52F4"/>
    <w:rPr>
      <w:rFonts w:asciiTheme="majorHAnsi" w:eastAsiaTheme="majorEastAsia" w:hAnsiTheme="majorHAnsi" w:cstheme="majorBidi"/>
      <w:bCs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47DEC"/>
    <w:rPr>
      <w:rFonts w:asciiTheme="majorHAnsi" w:eastAsiaTheme="majorEastAsia" w:hAnsiTheme="majorHAnsi" w:cstheme="majorBidi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47DEC"/>
    <w:rPr>
      <w:rFonts w:asciiTheme="majorHAnsi" w:eastAsiaTheme="majorEastAsia" w:hAnsiTheme="majorHAnsi" w:cstheme="majorBidi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foelenco"/>
    <w:uiPriority w:val="6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e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Collegamentovisitato">
    <w:name w:val="FollowedHyperlink"/>
    <w:basedOn w:val="Collegamentoipertestuale"/>
    <w:uiPriority w:val="99"/>
    <w:semiHidden/>
    <w:rsid w:val="007E0460"/>
    <w:rPr>
      <w:color w:val="auto"/>
      <w:u w:val="single"/>
    </w:rPr>
  </w:style>
  <w:style w:type="paragraph" w:styleId="Sottotitolo">
    <w:name w:val="Subtitle"/>
    <w:basedOn w:val="Normale"/>
    <w:next w:val="Normale"/>
    <w:link w:val="SottotitoloCarattere"/>
    <w:uiPriority w:val="12"/>
    <w:semiHidden/>
    <w:rsid w:val="001A52F4"/>
    <w:pPr>
      <w:numPr>
        <w:ilvl w:val="1"/>
      </w:numPr>
    </w:pPr>
    <w:rPr>
      <w:rFonts w:eastAsiaTheme="minorEastAsia"/>
      <w:sz w:val="40"/>
      <w:szCs w:val="40"/>
    </w:rPr>
  </w:style>
  <w:style w:type="character" w:customStyle="1" w:styleId="SottotitoloCarattere">
    <w:name w:val="Sottotitolo Carattere"/>
    <w:basedOn w:val="Carpredefinitoparagrafo"/>
    <w:link w:val="Sottotitolo"/>
    <w:uiPriority w:val="12"/>
    <w:semiHidden/>
    <w:rsid w:val="00747DEC"/>
    <w:rPr>
      <w:rFonts w:eastAsiaTheme="minorEastAsia"/>
      <w:sz w:val="40"/>
      <w:szCs w:val="40"/>
    </w:rPr>
  </w:style>
  <w:style w:type="paragraph" w:styleId="Data">
    <w:name w:val="Date"/>
    <w:basedOn w:val="Normale"/>
    <w:next w:val="Normale"/>
    <w:link w:val="DataCarattere"/>
    <w:uiPriority w:val="15"/>
    <w:semiHidden/>
    <w:rsid w:val="00A53B1F"/>
    <w:pPr>
      <w:spacing w:before="450" w:after="600"/>
    </w:pPr>
  </w:style>
  <w:style w:type="character" w:customStyle="1" w:styleId="DataCarattere">
    <w:name w:val="Data Carattere"/>
    <w:basedOn w:val="Carpredefinitoparagrafo"/>
    <w:link w:val="Data"/>
    <w:uiPriority w:val="15"/>
    <w:semiHidden/>
    <w:rsid w:val="00747DEC"/>
  </w:style>
  <w:style w:type="paragraph" w:styleId="Testonotaapidipagina">
    <w:name w:val="footnote text"/>
    <w:basedOn w:val="Normale"/>
    <w:link w:val="TestonotaapidipaginaCarattere"/>
    <w:uiPriority w:val="79"/>
    <w:semiHidden/>
    <w:rsid w:val="00494FD7"/>
    <w:pPr>
      <w:spacing w:line="240" w:lineRule="auto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79"/>
    <w:semiHidden/>
    <w:rsid w:val="00747DEC"/>
    <w:rPr>
      <w:sz w:val="16"/>
    </w:rPr>
  </w:style>
  <w:style w:type="character" w:styleId="Rimandonotaapidipagina">
    <w:name w:val="footnote reference"/>
    <w:basedOn w:val="Carpredefinitoparagrafo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ellanormale"/>
    <w:uiPriority w:val="99"/>
    <w:rsid w:val="00C7169E"/>
    <w:tblPr>
      <w:tblCellMar>
        <w:left w:w="0" w:type="dxa"/>
        <w:right w:w="28" w:type="dxa"/>
      </w:tblCellMar>
    </w:tblPr>
  </w:style>
  <w:style w:type="paragraph" w:styleId="Testonotadichiusura">
    <w:name w:val="endnote text"/>
    <w:basedOn w:val="Testonotaapidipagina"/>
    <w:link w:val="TestonotadichiusuraCarattere"/>
    <w:uiPriority w:val="79"/>
    <w:semiHidden/>
    <w:unhideWhenUsed/>
    <w:rsid w:val="00113CB8"/>
  </w:style>
  <w:style w:type="character" w:customStyle="1" w:styleId="TestonotadichiusuraCarattere">
    <w:name w:val="Testo nota di chiusura Carattere"/>
    <w:basedOn w:val="Carpredefinitoparagrafo"/>
    <w:link w:val="Testonotadichiusura"/>
    <w:uiPriority w:val="79"/>
    <w:semiHidden/>
    <w:rsid w:val="005A7BE5"/>
    <w:rPr>
      <w:sz w:val="16"/>
      <w:szCs w:val="20"/>
    </w:rPr>
  </w:style>
  <w:style w:type="character" w:styleId="Rimandonotadichiusura">
    <w:name w:val="endnote reference"/>
    <w:basedOn w:val="Carpredefinitoparagrafo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6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6"/>
    <w:rsid w:val="004C3880"/>
    <w:pPr>
      <w:numPr>
        <w:ilvl w:val="2"/>
      </w:numPr>
    </w:pPr>
  </w:style>
  <w:style w:type="paragraph" w:styleId="Didascalia">
    <w:name w:val="caption"/>
    <w:basedOn w:val="Normale"/>
    <w:next w:val="Normale"/>
    <w:uiPriority w:val="35"/>
    <w:semiHidden/>
    <w:rsid w:val="001A52F4"/>
    <w:pPr>
      <w:spacing w:before="120" w:after="240" w:line="240" w:lineRule="auto"/>
    </w:pPr>
    <w:rPr>
      <w:bCs/>
      <w:iCs/>
      <w:sz w:val="18"/>
      <w:szCs w:val="18"/>
    </w:rPr>
  </w:style>
  <w:style w:type="paragraph" w:styleId="Titolosommario">
    <w:name w:val="TOC Heading"/>
    <w:basedOn w:val="Titolo1"/>
    <w:next w:val="Normale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stofumetto">
    <w:name w:val="Balloon Text"/>
    <w:basedOn w:val="Normale"/>
    <w:link w:val="TestofumettoCarattere"/>
    <w:uiPriority w:val="7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dipagina"/>
    <w:uiPriority w:val="95"/>
    <w:qFormat/>
    <w:rsid w:val="005A60D0"/>
    <w:pPr>
      <w:jc w:val="right"/>
    </w:pPr>
    <w:rPr>
      <w:rFonts w:ascii="Euclid Circular A Medium" w:hAnsi="Euclid Circular A Medium"/>
      <w:sz w:val="18"/>
    </w:rPr>
  </w:style>
  <w:style w:type="paragraph" w:customStyle="1" w:styleId="berschrift1nummeriert">
    <w:name w:val="Überschrift 1 nummeriert"/>
    <w:basedOn w:val="Titolo1"/>
    <w:next w:val="Normale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olo2"/>
    <w:next w:val="Normale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Titolo3"/>
    <w:next w:val="Normale"/>
    <w:uiPriority w:val="10"/>
    <w:qFormat/>
    <w:rsid w:val="00F600C7"/>
    <w:pPr>
      <w:numPr>
        <w:ilvl w:val="2"/>
        <w:numId w:val="24"/>
      </w:numPr>
    </w:pPr>
  </w:style>
  <w:style w:type="paragraph" w:customStyle="1" w:styleId="berschrift4nummeriert">
    <w:name w:val="Überschrift 4 nummeriert"/>
    <w:basedOn w:val="Titolo4"/>
    <w:next w:val="Normale"/>
    <w:uiPriority w:val="10"/>
    <w:semiHidden/>
    <w:rsid w:val="00F600C7"/>
    <w:pPr>
      <w:numPr>
        <w:ilvl w:val="3"/>
        <w:numId w:val="24"/>
      </w:numPr>
    </w:pPr>
  </w:style>
  <w:style w:type="paragraph" w:styleId="Sommario1">
    <w:name w:val="toc 1"/>
    <w:basedOn w:val="Normale"/>
    <w:next w:val="Normale"/>
    <w:autoRedefine/>
    <w:uiPriority w:val="39"/>
    <w:semiHidden/>
    <w:rsid w:val="001A52F4"/>
    <w:pPr>
      <w:tabs>
        <w:tab w:val="right" w:leader="dot" w:pos="9355"/>
      </w:tabs>
      <w:spacing w:before="120"/>
      <w:ind w:left="567" w:hanging="567"/>
    </w:pPr>
    <w:rPr>
      <w:b/>
      <w:bCs/>
      <w:noProof/>
    </w:rPr>
  </w:style>
  <w:style w:type="paragraph" w:styleId="Sommario2">
    <w:name w:val="toc 2"/>
    <w:basedOn w:val="Normale"/>
    <w:next w:val="Normale"/>
    <w:autoRedefine/>
    <w:uiPriority w:val="39"/>
    <w:semiHidden/>
    <w:rsid w:val="001A52F4"/>
    <w:pPr>
      <w:tabs>
        <w:tab w:val="right" w:leader="dot" w:pos="9355"/>
      </w:tabs>
      <w:ind w:left="567" w:hanging="567"/>
    </w:pPr>
    <w:rPr>
      <w:noProof/>
    </w:rPr>
  </w:style>
  <w:style w:type="paragraph" w:styleId="Sommario3">
    <w:name w:val="toc 3"/>
    <w:basedOn w:val="Normale"/>
    <w:next w:val="Normale"/>
    <w:autoRedefine/>
    <w:uiPriority w:val="39"/>
    <w:semiHidden/>
    <w:rsid w:val="001A52F4"/>
    <w:pPr>
      <w:tabs>
        <w:tab w:val="right" w:leader="dot" w:pos="9355"/>
      </w:tabs>
      <w:ind w:left="567" w:hanging="567"/>
    </w:pPr>
    <w:rPr>
      <w:noProof/>
    </w:rPr>
  </w:style>
  <w:style w:type="paragraph" w:styleId="NormaleWeb">
    <w:name w:val="Normal (Web)"/>
    <w:basedOn w:val="Normale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Indicedellefigure">
    <w:name w:val="table of figures"/>
    <w:basedOn w:val="Normale"/>
    <w:next w:val="Normale"/>
    <w:uiPriority w:val="40"/>
    <w:semiHidden/>
    <w:rsid w:val="001A52F4"/>
    <w:pPr>
      <w:tabs>
        <w:tab w:val="right" w:leader="dot" w:pos="9355"/>
      </w:tabs>
    </w:pPr>
    <w:rPr>
      <w:noProof/>
    </w:rPr>
  </w:style>
  <w:style w:type="paragraph" w:customStyle="1" w:styleId="Absenderzeile">
    <w:name w:val="Absenderzeile"/>
    <w:basedOn w:val="Normale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Normale"/>
    <w:uiPriority w:val="7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7"/>
    <w:qFormat/>
    <w:rsid w:val="009804FC"/>
    <w:pPr>
      <w:numPr>
        <w:ilvl w:val="6"/>
      </w:numPr>
    </w:pPr>
  </w:style>
  <w:style w:type="character" w:styleId="Numeropagina">
    <w:name w:val="page number"/>
    <w:basedOn w:val="Carpredefinitoparagrafo"/>
    <w:uiPriority w:val="79"/>
    <w:semiHidden/>
    <w:rsid w:val="00E8428A"/>
  </w:style>
  <w:style w:type="paragraph" w:customStyle="1" w:styleId="Nummerierungabc">
    <w:name w:val="Nummerierung abc"/>
    <w:basedOn w:val="Paragrafoelenco"/>
    <w:uiPriority w:val="8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7"/>
    <w:semiHidden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Titolo5"/>
    <w:next w:val="Normale"/>
    <w:uiPriority w:val="10"/>
    <w:semiHidden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Titolo1"/>
    <w:next w:val="Normale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/>
      <w:color w:val="FFFFFF" w:themeColor="background1"/>
      <w:spacing w:val="6"/>
      <w:sz w:val="40"/>
      <w:szCs w:val="52"/>
    </w:rPr>
  </w:style>
  <w:style w:type="character" w:styleId="Testosegnaposto">
    <w:name w:val="Placeholder Text"/>
    <w:basedOn w:val="Carpredefinitoparagrafo"/>
    <w:uiPriority w:val="79"/>
    <w:semiHidden/>
    <w:rsid w:val="00C30C28"/>
    <w:rPr>
      <w:color w:val="B9B9B9" w:themeColor="background2"/>
    </w:rPr>
  </w:style>
  <w:style w:type="paragraph" w:customStyle="1" w:styleId="ErstelltdurchVorlagenbauerchfrBirdLife">
    <w:name w:val="Erstellt durch Vorlagenbauer.ch für BirdLife"/>
    <w:basedOn w:val="Normale"/>
    <w:next w:val="Normale"/>
    <w:semiHidden/>
    <w:rsid w:val="00BB0EB7"/>
    <w:pPr>
      <w:shd w:val="clear" w:color="auto" w:fill="FFFFFF" w:themeFill="background1"/>
    </w:pPr>
  </w:style>
  <w:style w:type="paragraph" w:customStyle="1" w:styleId="Tabellenfolgezeile">
    <w:name w:val="Tabellenfolgezeile"/>
    <w:basedOn w:val="Normale"/>
    <w:next w:val="Normale"/>
    <w:uiPriority w:val="90"/>
    <w:semiHidden/>
    <w:qFormat/>
    <w:rsid w:val="0016774B"/>
    <w:pPr>
      <w:spacing w:line="20" w:lineRule="exact"/>
    </w:pPr>
    <w:rPr>
      <w:sz w:val="2"/>
      <w:szCs w:val="2"/>
    </w:rPr>
  </w:style>
  <w:style w:type="paragraph" w:styleId="Sommario4">
    <w:name w:val="toc 4"/>
    <w:basedOn w:val="Normale"/>
    <w:next w:val="Normale"/>
    <w:autoRedefine/>
    <w:uiPriority w:val="39"/>
    <w:semiHidden/>
    <w:rsid w:val="001A52F4"/>
    <w:pPr>
      <w:tabs>
        <w:tab w:val="right" w:leader="dot" w:pos="9355"/>
      </w:tabs>
      <w:ind w:left="851" w:hanging="851"/>
    </w:pPr>
    <w:rPr>
      <w:noProof/>
    </w:rPr>
  </w:style>
  <w:style w:type="paragraph" w:styleId="Sommario5">
    <w:name w:val="toc 5"/>
    <w:basedOn w:val="Normale"/>
    <w:next w:val="Normale"/>
    <w:autoRedefine/>
    <w:uiPriority w:val="39"/>
    <w:semiHidden/>
    <w:rsid w:val="001A52F4"/>
    <w:pPr>
      <w:tabs>
        <w:tab w:val="right" w:leader="dot" w:pos="9355"/>
      </w:tabs>
      <w:ind w:left="993" w:hanging="993"/>
    </w:pPr>
    <w:rPr>
      <w:noProof/>
    </w:rPr>
  </w:style>
  <w:style w:type="paragraph" w:customStyle="1" w:styleId="StandardmitAbsatz">
    <w:name w:val="Standard mit Absatz"/>
    <w:basedOn w:val="Normale"/>
    <w:qFormat/>
    <w:rsid w:val="00255FA3"/>
    <w:pPr>
      <w:spacing w:after="120"/>
    </w:pPr>
  </w:style>
  <w:style w:type="character" w:styleId="Enfasigrassetto">
    <w:name w:val="Strong"/>
    <w:basedOn w:val="Carpredefinitoparagrafo"/>
    <w:uiPriority w:val="1"/>
    <w:qFormat/>
    <w:rsid w:val="00D93D07"/>
    <w:rPr>
      <w:rFonts w:ascii="Euclid Circular A Medium" w:hAnsi="Euclid Circular A Medium"/>
      <w:b w:val="0"/>
      <w:bCs/>
    </w:rPr>
  </w:style>
  <w:style w:type="paragraph" w:customStyle="1" w:styleId="auflistung">
    <w:name w:val="auflistung"/>
    <w:basedOn w:val="Normale"/>
    <w:uiPriority w:val="99"/>
    <w:semiHidden/>
    <w:rsid w:val="00D93D07"/>
    <w:pPr>
      <w:autoSpaceDE w:val="0"/>
      <w:autoSpaceDN w:val="0"/>
      <w:adjustRightInd w:val="0"/>
      <w:spacing w:after="260" w:line="120" w:lineRule="atLeast"/>
      <w:ind w:left="283"/>
      <w:textAlignment w:val="center"/>
    </w:pPr>
    <w:rPr>
      <w:rFonts w:ascii="EuclidCircularA-Regular" w:hAnsi="EuclidCircularA-Regular" w:cs="EuclidCircularA-Regular"/>
      <w:color w:val="000000"/>
      <w:lang w:val="en-GB"/>
    </w:rPr>
  </w:style>
  <w:style w:type="paragraph" w:customStyle="1" w:styleId="Claim">
    <w:name w:val="Claim"/>
    <w:basedOn w:val="Normale"/>
    <w:uiPriority w:val="98"/>
    <w:semiHidden/>
    <w:rsid w:val="00735EBA"/>
    <w:rPr>
      <w:rFonts w:ascii="Euclid Circular A Medium" w:hAnsi="Euclid Circular A Medium"/>
      <w:sz w:val="18"/>
    </w:rPr>
  </w:style>
  <w:style w:type="paragraph" w:customStyle="1" w:styleId="ClaimText">
    <w:name w:val="Claim Text"/>
    <w:basedOn w:val="Normale"/>
    <w:uiPriority w:val="98"/>
    <w:rsid w:val="00142A95"/>
    <w:pPr>
      <w:spacing w:line="200" w:lineRule="exact"/>
    </w:pPr>
    <w:rPr>
      <w:rFonts w:ascii="Euclid Circular A Light" w:hAnsi="Euclid Circular A Light"/>
      <w:sz w:val="17"/>
    </w:rPr>
  </w:style>
  <w:style w:type="character" w:customStyle="1" w:styleId="Claim9Pt">
    <w:name w:val="Claim 9 Pt"/>
    <w:basedOn w:val="Carpredefinitoparagrafo"/>
    <w:uiPriority w:val="1"/>
    <w:qFormat/>
    <w:rsid w:val="004A6CF6"/>
    <w:rPr>
      <w:rFonts w:ascii="Euclid Circular A Medium" w:hAnsi="Euclid Circular A Medium"/>
      <w:sz w:val="18"/>
    </w:rPr>
  </w:style>
  <w:style w:type="paragraph" w:customStyle="1" w:styleId="Default">
    <w:name w:val="Default"/>
    <w:rsid w:val="007F1940"/>
    <w:pPr>
      <w:autoSpaceDE w:val="0"/>
      <w:autoSpaceDN w:val="0"/>
      <w:adjustRightInd w:val="0"/>
      <w:spacing w:line="240" w:lineRule="auto"/>
    </w:pPr>
    <w:rPr>
      <w:rFonts w:ascii="Swift LT Std Light" w:hAnsi="Swift LT Std Light" w:cs="Swift LT Std Light"/>
      <w:color w:val="000000"/>
      <w:sz w:val="24"/>
      <w:szCs w:val="24"/>
      <w:lang w:val="de-DE"/>
    </w:rPr>
  </w:style>
  <w:style w:type="character" w:styleId="Rimandocommento">
    <w:name w:val="annotation reference"/>
    <w:basedOn w:val="Carpredefinitoparagrafo"/>
    <w:uiPriority w:val="79"/>
    <w:semiHidden/>
    <w:unhideWhenUsed/>
    <w:rsid w:val="00F91A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79"/>
    <w:semiHidden/>
    <w:unhideWhenUsed/>
    <w:rsid w:val="00F91A6A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79"/>
    <w:semiHidden/>
    <w:rsid w:val="00F91A6A"/>
    <w:rPr>
      <w14:numSpacing w14:val="tabula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79"/>
    <w:semiHidden/>
    <w:unhideWhenUsed/>
    <w:rsid w:val="00F91A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79"/>
    <w:semiHidden/>
    <w:rsid w:val="00F91A6A"/>
    <w:rPr>
      <w:b/>
      <w:bCs/>
      <w14:numSpacing w14:val="tabular"/>
    </w:rPr>
  </w:style>
  <w:style w:type="paragraph" w:styleId="Revisione">
    <w:name w:val="Revision"/>
    <w:hidden/>
    <w:uiPriority w:val="99"/>
    <w:semiHidden/>
    <w:rsid w:val="00971A32"/>
    <w:pPr>
      <w:spacing w:line="240" w:lineRule="auto"/>
    </w:pPr>
    <w:rPr>
      <w14:numSpacing w14:val="tabular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151D"/>
    <w:rPr>
      <w:color w:val="605E5C"/>
      <w:shd w:val="clear" w:color="auto" w:fill="E1DFDD"/>
    </w:rPr>
  </w:style>
  <w:style w:type="character" w:customStyle="1" w:styleId="Kursiv">
    <w:name w:val="Kursiv"/>
    <w:basedOn w:val="Carpredefinitoparagrafo"/>
    <w:uiPriority w:val="1"/>
    <w:qFormat/>
    <w:rsid w:val="00B74847"/>
    <w:rPr>
      <w:rFonts w:asciiTheme="minorHAnsi" w:hAnsiTheme="minorHAns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irdlife.ch/it/pres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iara.scandolara@birdlife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BirdLife">
      <a:dk1>
        <a:sysClr val="windowText" lastClr="000000"/>
      </a:dk1>
      <a:lt1>
        <a:sysClr val="window" lastClr="FFFFFF"/>
      </a:lt1>
      <a:dk2>
        <a:srgbClr val="4B4B4B"/>
      </a:dk2>
      <a:lt2>
        <a:srgbClr val="B9B9B9"/>
      </a:lt2>
      <a:accent1>
        <a:srgbClr val="0B6FAC"/>
      </a:accent1>
      <a:accent2>
        <a:srgbClr val="4CBC38"/>
      </a:accent2>
      <a:accent3>
        <a:srgbClr val="B0AC0C"/>
      </a:accent3>
      <a:accent4>
        <a:srgbClr val="AF5009"/>
      </a:accent4>
      <a:accent5>
        <a:srgbClr val="AC0C99"/>
      </a:accent5>
      <a:accent6>
        <a:srgbClr val="0BA5AD"/>
      </a:accent6>
      <a:hlink>
        <a:srgbClr val="000000"/>
      </a:hlink>
      <a:folHlink>
        <a:srgbClr val="000000"/>
      </a:folHlink>
    </a:clrScheme>
    <a:fontScheme name="BirdLife">
      <a:majorFont>
        <a:latin typeface="Euclid Circular A"/>
        <a:ea typeface=""/>
        <a:cs typeface=""/>
      </a:majorFont>
      <a:minorFont>
        <a:latin typeface="Euclid Circular A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aefbbf-e803-4937-bb7d-adf8d334ee86" xsi:nil="true"/>
    <lcf76f155ced4ddcb4097134ff3c332f xmlns="a074ed78-0612-432e-86b4-ee4b9bd6be1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65BC84425904F8913C4CF5529758B" ma:contentTypeVersion="14" ma:contentTypeDescription="Create a new document." ma:contentTypeScope="" ma:versionID="f7b172b40f47cc7b17b3f72250d9b732">
  <xsd:schema xmlns:xsd="http://www.w3.org/2001/XMLSchema" xmlns:xs="http://www.w3.org/2001/XMLSchema" xmlns:p="http://schemas.microsoft.com/office/2006/metadata/properties" xmlns:ns2="a074ed78-0612-432e-86b4-ee4b9bd6be11" xmlns:ns3="f5aefbbf-e803-4937-bb7d-adf8d334ee86" targetNamespace="http://schemas.microsoft.com/office/2006/metadata/properties" ma:root="true" ma:fieldsID="1e7f57b7d8fe881d822dd08cc3632dcd" ns2:_="" ns3:_="">
    <xsd:import namespace="a074ed78-0612-432e-86b4-ee4b9bd6be11"/>
    <xsd:import namespace="f5aefbbf-e803-4937-bb7d-adf8d334e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4ed78-0612-432e-86b4-ee4b9bd6b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a79c879-9543-4900-8ef9-38b0cbbc33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efbbf-e803-4937-bb7d-adf8d334ee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2d59bb3-eec1-4a3b-9905-abe9b00e8567}" ma:internalName="TaxCatchAll" ma:showField="CatchAllData" ma:web="f5aefbbf-e803-4937-bb7d-adf8d334ee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f5aefbbf-e803-4937-bb7d-adf8d334ee86"/>
    <ds:schemaRef ds:uri="a074ed78-0612-432e-86b4-ee4b9bd6be11"/>
  </ds:schemaRefs>
</ds:datastoreItem>
</file>

<file path=customXml/itemProps2.xml><?xml version="1.0" encoding="utf-8"?>
<ds:datastoreItem xmlns:ds="http://schemas.openxmlformats.org/officeDocument/2006/customXml" ds:itemID="{D2BDDDCB-92AA-454F-8626-CA726F5EB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4ed78-0612-432e-86b4-ee4b9bd6be11"/>
    <ds:schemaRef ds:uri="f5aefbbf-e803-4937-bb7d-adf8d334e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4CA8A9-75FA-47B8-BDB9-677A73D6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1098</Words>
  <Characters>6066</Characters>
  <Application>Microsoft Office Word</Application>
  <DocSecurity>0</DocSecurity>
  <Lines>163</Lines>
  <Paragraphs>72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erstellt durch Vorlagenbauer.ch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Microsoft Office User</cp:lastModifiedBy>
  <cp:revision>2</cp:revision>
  <cp:lastPrinted>2022-11-23T13:42:00Z</cp:lastPrinted>
  <dcterms:created xsi:type="dcterms:W3CDTF">2023-01-10T17:45:00Z</dcterms:created>
  <dcterms:modified xsi:type="dcterms:W3CDTF">2023-01-10T17:45:00Z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  <property fmtid="{D5CDD505-2E9C-101B-9397-08002B2CF9AE}" pid="3" name="MediaServiceImageTags">
    <vt:lpwstr/>
  </property>
</Properties>
</file>