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D55F" w14:textId="64FB2AF9" w:rsidR="00E91E28" w:rsidRPr="004D18A4" w:rsidRDefault="00E91E28" w:rsidP="003667CD">
      <w:pPr>
        <w:spacing w:after="360"/>
        <w:rPr>
          <w:rFonts w:ascii="Arial" w:hAnsi="Arial" w:cs="Arial"/>
          <w:i/>
          <w:iCs/>
          <w:sz w:val="22"/>
          <w:szCs w:val="22"/>
        </w:rPr>
      </w:pPr>
      <w:bookmarkStart w:id="0" w:name="_Toc89772125"/>
      <w:bookmarkStart w:id="1" w:name="_Toc99363813"/>
      <w:r w:rsidRPr="004D18A4">
        <w:rPr>
          <w:rFonts w:ascii="Arial" w:hAnsi="Arial" w:cs="Arial"/>
          <w:i/>
          <w:iCs/>
          <w:sz w:val="22"/>
          <w:szCs w:val="22"/>
        </w:rPr>
        <w:t>Med</w:t>
      </w:r>
      <w:r w:rsidR="003667CD" w:rsidRPr="004D18A4">
        <w:rPr>
          <w:rFonts w:ascii="Arial" w:hAnsi="Arial" w:cs="Arial"/>
          <w:i/>
          <w:iCs/>
          <w:sz w:val="22"/>
          <w:szCs w:val="22"/>
        </w:rPr>
        <w:t>i</w:t>
      </w:r>
      <w:r w:rsidRPr="004D18A4">
        <w:rPr>
          <w:rFonts w:ascii="Arial" w:hAnsi="Arial" w:cs="Arial"/>
          <w:i/>
          <w:iCs/>
          <w:sz w:val="22"/>
          <w:szCs w:val="22"/>
        </w:rPr>
        <w:t xml:space="preserve">enmitteilung von BirdLife Schweiz vom </w:t>
      </w:r>
      <w:sdt>
        <w:sdtPr>
          <w:rPr>
            <w:rFonts w:ascii="Arial" w:hAnsi="Arial" w:cs="Arial"/>
            <w:i/>
            <w:iCs/>
            <w:sz w:val="22"/>
            <w:szCs w:val="22"/>
          </w:rPr>
          <w:id w:val="1338511698"/>
          <w:placeholder>
            <w:docPart w:val="E9C0F5672DD13B4EB034BCCA11CDD367"/>
          </w:placeholder>
          <w:date w:fullDate="2022-12-05T00:00:00Z">
            <w:dateFormat w:val="dd.MM.yyyy"/>
            <w:lid w:val="de-CH"/>
            <w:storeMappedDataAs w:val="dateTime"/>
            <w:calendar w:val="gregorian"/>
          </w:date>
        </w:sdtPr>
        <w:sdtContent>
          <w:r w:rsidR="003667CD" w:rsidRPr="004D18A4">
            <w:rPr>
              <w:rFonts w:ascii="Arial" w:hAnsi="Arial" w:cs="Arial"/>
              <w:i/>
              <w:iCs/>
              <w:sz w:val="22"/>
              <w:szCs w:val="22"/>
            </w:rPr>
            <w:t>05.12.2022</w:t>
          </w:r>
        </w:sdtContent>
      </w:sdt>
    </w:p>
    <w:p w14:paraId="735A8E5A" w14:textId="0C00988F" w:rsidR="00E91E28" w:rsidRPr="004D18A4" w:rsidRDefault="003667CD" w:rsidP="003667CD">
      <w:pPr>
        <w:pStyle w:val="Titel"/>
        <w:spacing w:after="360"/>
        <w:rPr>
          <w:rFonts w:ascii="Arial" w:hAnsi="Arial" w:cs="Arial"/>
        </w:rPr>
      </w:pPr>
      <w:sdt>
        <w:sdtPr>
          <w:rPr>
            <w:rFonts w:ascii="Arial" w:hAnsi="Arial" w:cs="Arial"/>
          </w:rPr>
          <w:alias w:val="Titel"/>
          <w:tag w:val=""/>
          <w:id w:val="1070545322"/>
          <w:placeholder>
            <w:docPart w:val="53B88F14AE54D248AA07DFA93EA71765"/>
          </w:placeholder>
          <w:dataBinding w:prefixMappings="xmlns:ns0='http://purl.org/dc/elements/1.1/' xmlns:ns1='http://schemas.openxmlformats.org/package/2006/metadata/core-properties' " w:xpath="/ns1:coreProperties[1]/ns0:title[1]" w:storeItemID="{6C3C8BC8-F283-45AE-878A-BAB7291924A1}"/>
          <w:text/>
        </w:sdtPr>
        <w:sdtContent>
          <w:r w:rsidRPr="004D18A4">
            <w:rPr>
              <w:rFonts w:ascii="Arial" w:hAnsi="Arial" w:cs="Arial"/>
            </w:rPr>
            <w:t xml:space="preserve">Die Welt braucht dringend einen «Paris-Moment» </w:t>
          </w:r>
          <w:r w:rsidRPr="004D18A4">
            <w:rPr>
              <w:rFonts w:ascii="Arial" w:hAnsi="Arial" w:cs="Arial"/>
            </w:rPr>
            <w:br/>
            <w:t>für die Biodiversität</w:t>
          </w:r>
        </w:sdtContent>
      </w:sdt>
    </w:p>
    <w:p w14:paraId="741401D0" w14:textId="790D1DD5" w:rsidR="00E91E28" w:rsidRPr="004D18A4" w:rsidRDefault="003667CD" w:rsidP="003667CD">
      <w:pPr>
        <w:spacing w:line="276" w:lineRule="auto"/>
        <w:rPr>
          <w:rStyle w:val="Fett"/>
          <w:rFonts w:ascii="Arial" w:hAnsi="Arial" w:cs="Arial"/>
          <w:b/>
          <w:bCs w:val="0"/>
          <w:sz w:val="22"/>
          <w:szCs w:val="22"/>
        </w:rPr>
      </w:pPr>
      <w:r w:rsidRPr="004D18A4">
        <w:rPr>
          <w:rFonts w:ascii="Arial" w:hAnsi="Arial" w:cs="Arial"/>
          <w:b/>
          <w:bCs/>
          <w:sz w:val="22"/>
          <w:szCs w:val="22"/>
        </w:rPr>
        <w:t>Die Biodiversität ist bedroht. Der Rückgang der Biodiversität wiederum bedroht unseren Wohlstand und wird für die Menschheit mehr und mehr zu einem riesigen Problem. Um dem entgegenzuwirken, soll vom 7.-19. Dezember in Montreal, Kanada, die 15. Vertragsstaatenkonferenz der internationalen Biodiversitätskonvention ein wirksames Abkommen für die Biodiversität verabschieden. Um die Biodiversität in der Schweiz steht es besonders schlecht. Das Interesse unseres Landes an einer erfolgreichen Vertragsstaatenkonferenz muss deshalb sehr hoch sein. Die Staatengemeinschaft müsste dringend ein ambitiöses globales Biodiversitätsabkommen beschliessen – doch ist sie dazu bereit?</w:t>
      </w:r>
    </w:p>
    <w:p w14:paraId="3E9670CA" w14:textId="77777777" w:rsidR="00E91E28" w:rsidRPr="004D18A4" w:rsidRDefault="00E91E28" w:rsidP="003667CD">
      <w:pPr>
        <w:spacing w:line="276" w:lineRule="auto"/>
        <w:rPr>
          <w:rFonts w:ascii="Arial" w:hAnsi="Arial" w:cs="Arial"/>
          <w:sz w:val="22"/>
          <w:szCs w:val="22"/>
        </w:rPr>
      </w:pPr>
    </w:p>
    <w:p w14:paraId="5720EC26" w14:textId="77777777" w:rsidR="00EA12E2" w:rsidRDefault="003667CD" w:rsidP="003667CD">
      <w:pPr>
        <w:pStyle w:val="StandardmitAbsatz"/>
        <w:spacing w:line="276" w:lineRule="auto"/>
        <w:rPr>
          <w:rFonts w:ascii="Arial" w:hAnsi="Arial" w:cs="Arial"/>
          <w:sz w:val="22"/>
          <w:szCs w:val="22"/>
          <w14:numSpacing w14:val="default"/>
        </w:rPr>
      </w:pPr>
      <w:r w:rsidRPr="004D18A4">
        <w:rPr>
          <w:rFonts w:ascii="Arial" w:hAnsi="Arial" w:cs="Arial"/>
          <w:sz w:val="22"/>
          <w:szCs w:val="22"/>
          <w14:numSpacing w14:val="default"/>
        </w:rPr>
        <w:t>Während die Klimakrise zu Recht in aller Munde ist, hat die akute Biodiversitätskrise bisher nicht die Beachtung erfahren, die ihrer Bedeutung entsprechen würde. Anlässlich der 27. Vertragsstaatenkonferenz der UNO-Klimakonvention haben sich jedoch die vier Architekt(-</w:t>
      </w:r>
      <w:proofErr w:type="spellStart"/>
      <w:proofErr w:type="gramStart"/>
      <w:r w:rsidRPr="004D18A4">
        <w:rPr>
          <w:rFonts w:ascii="Arial" w:hAnsi="Arial" w:cs="Arial"/>
          <w:sz w:val="22"/>
          <w:szCs w:val="22"/>
          <w14:numSpacing w14:val="default"/>
        </w:rPr>
        <w:t>inn</w:t>
      </w:r>
      <w:proofErr w:type="spellEnd"/>
      <w:r w:rsidRPr="004D18A4">
        <w:rPr>
          <w:rFonts w:ascii="Arial" w:hAnsi="Arial" w:cs="Arial"/>
          <w:sz w:val="22"/>
          <w:szCs w:val="22"/>
          <w14:numSpacing w14:val="default"/>
        </w:rPr>
        <w:t>)en</w:t>
      </w:r>
      <w:proofErr w:type="gramEnd"/>
      <w:r w:rsidRPr="004D18A4">
        <w:rPr>
          <w:rFonts w:ascii="Arial" w:hAnsi="Arial" w:cs="Arial"/>
          <w:sz w:val="22"/>
          <w:szCs w:val="22"/>
          <w14:numSpacing w14:val="default"/>
        </w:rPr>
        <w:t xml:space="preserve"> des Pariser Klimaabkommens sehr klar zur Notwendigkeit und Dringlichkeit eines ambitiösen Biodiversitätsabkommens geäussert: «Es gibt keinen Pfad zur Begrenzung der globalen Erwärmung auf 1.5°C ohne Massnahmen zum Schutz und zur Wiederherstellung der Natur. Nur mit der Ergreifung dringender Massnahmen, um den Verlust an Natur in dieser Dekade zu stoppen und rückgängig zu machen, bei gleichzeitiger Verstärkung der Anstrengungen zur Dekarbonisierung unserer Volkswirtschaften, können wir hoffen, das Versprechen des Pariser Abkommens zu erreichen.» </w:t>
      </w:r>
      <w:r w:rsidRPr="004D18A4">
        <w:rPr>
          <w:rFonts w:ascii="Arial" w:hAnsi="Arial" w:cs="Arial"/>
          <w:sz w:val="22"/>
          <w:szCs w:val="22"/>
          <w14:numSpacing w14:val="default"/>
        </w:rPr>
        <w:br/>
      </w:r>
      <w:r w:rsidRPr="004D18A4">
        <w:rPr>
          <w:rFonts w:ascii="Arial" w:hAnsi="Arial" w:cs="Arial"/>
          <w:sz w:val="22"/>
          <w:szCs w:val="22"/>
          <w14:numSpacing w14:val="default"/>
        </w:rPr>
        <w:br/>
      </w:r>
      <w:r w:rsidRPr="004D18A4">
        <w:rPr>
          <w:rFonts w:ascii="Arial" w:hAnsi="Arial" w:cs="Arial"/>
          <w:sz w:val="22"/>
          <w:szCs w:val="22"/>
          <w14:numSpacing w14:val="default"/>
        </w:rPr>
        <w:t xml:space="preserve">Die Schweiz weist eine besonders bedrohte Biodiversität auf. Sie müsste </w:t>
      </w:r>
      <w:proofErr w:type="gramStart"/>
      <w:r w:rsidRPr="004D18A4">
        <w:rPr>
          <w:rFonts w:ascii="Arial" w:hAnsi="Arial" w:cs="Arial"/>
          <w:sz w:val="22"/>
          <w:szCs w:val="22"/>
          <w14:numSpacing w14:val="default"/>
        </w:rPr>
        <w:t>entsprechend ein besonderes Interesse</w:t>
      </w:r>
      <w:proofErr w:type="gramEnd"/>
      <w:r w:rsidRPr="004D18A4">
        <w:rPr>
          <w:rFonts w:ascii="Arial" w:hAnsi="Arial" w:cs="Arial"/>
          <w:sz w:val="22"/>
          <w:szCs w:val="22"/>
          <w14:numSpacing w14:val="default"/>
        </w:rPr>
        <w:t xml:space="preserve"> an international koordinierten Massnahmen zum Erhalt der Biodiversität und damit der Ökosystemleistungen und unserer Lebensgrundlagen haben. Sie ist denn auch Teil der sogenannten High Ambition </w:t>
      </w:r>
      <w:proofErr w:type="spellStart"/>
      <w:r w:rsidRPr="004D18A4">
        <w:rPr>
          <w:rFonts w:ascii="Arial" w:hAnsi="Arial" w:cs="Arial"/>
          <w:sz w:val="22"/>
          <w:szCs w:val="22"/>
          <w14:numSpacing w14:val="default"/>
        </w:rPr>
        <w:t>Coalition</w:t>
      </w:r>
      <w:proofErr w:type="spellEnd"/>
      <w:r w:rsidRPr="004D18A4">
        <w:rPr>
          <w:rFonts w:ascii="Arial" w:hAnsi="Arial" w:cs="Arial"/>
          <w:sz w:val="22"/>
          <w:szCs w:val="22"/>
          <w14:numSpacing w14:val="default"/>
        </w:rPr>
        <w:t xml:space="preserve"> </w:t>
      </w:r>
      <w:proofErr w:type="spellStart"/>
      <w:r w:rsidRPr="004D18A4">
        <w:rPr>
          <w:rFonts w:ascii="Arial" w:hAnsi="Arial" w:cs="Arial"/>
          <w:sz w:val="22"/>
          <w:szCs w:val="22"/>
          <w14:numSpacing w14:val="default"/>
        </w:rPr>
        <w:t>for</w:t>
      </w:r>
      <w:proofErr w:type="spellEnd"/>
      <w:r w:rsidRPr="004D18A4">
        <w:rPr>
          <w:rFonts w:ascii="Arial" w:hAnsi="Arial" w:cs="Arial"/>
          <w:sz w:val="22"/>
          <w:szCs w:val="22"/>
          <w14:numSpacing w14:val="default"/>
        </w:rPr>
        <w:t xml:space="preserve"> Nature and People. Sie müsste aber noch mehr tun, vor allem bei der Umsetzung im eigenen Land.</w:t>
      </w:r>
      <w:r w:rsidRPr="004D18A4">
        <w:rPr>
          <w:rFonts w:ascii="Arial" w:hAnsi="Arial" w:cs="Arial"/>
          <w:sz w:val="22"/>
          <w:szCs w:val="22"/>
          <w14:numSpacing w14:val="default"/>
        </w:rPr>
        <w:br/>
      </w:r>
      <w:r w:rsidRPr="004D18A4">
        <w:rPr>
          <w:rFonts w:ascii="Arial" w:hAnsi="Arial" w:cs="Arial"/>
          <w:sz w:val="22"/>
          <w:szCs w:val="22"/>
          <w14:numSpacing w14:val="default"/>
        </w:rPr>
        <w:br/>
      </w:r>
      <w:r w:rsidRPr="004D18A4">
        <w:rPr>
          <w:rFonts w:ascii="Arial" w:hAnsi="Arial" w:cs="Arial"/>
          <w:b/>
          <w:bCs/>
          <w:sz w:val="22"/>
          <w:szCs w:val="22"/>
          <w14:numSpacing w14:val="default"/>
        </w:rPr>
        <w:t>Worum geht es an der 15. Vertragsstaatenkonferenz (COP15) der internationalen Biodiversitätskonvention (CBD)?</w:t>
      </w:r>
      <w:r w:rsidRPr="004D18A4">
        <w:rPr>
          <w:rFonts w:ascii="Arial" w:hAnsi="Arial" w:cs="Arial"/>
          <w:b/>
          <w:bCs/>
          <w:sz w:val="22"/>
          <w:szCs w:val="22"/>
          <w14:numSpacing w14:val="default"/>
        </w:rPr>
        <w:br/>
      </w:r>
      <w:r w:rsidRPr="004D18A4">
        <w:rPr>
          <w:rFonts w:ascii="Arial" w:hAnsi="Arial" w:cs="Arial"/>
          <w:sz w:val="22"/>
          <w:szCs w:val="22"/>
          <w14:numSpacing w14:val="default"/>
        </w:rPr>
        <w:t xml:space="preserve">Die 15. Vertragsstaatenkonferenz der internationalen Biodiversitätskonvention findet vom 7.-19. Dezember in Montreal statt. Ziel ist es, ein globales Biodiversitätsabkommen zu beschliessen, um den Rückgang der Biodiversität aufzuhalten und den negativen Trend umzukehren. Das Abkommen ist unter dem Namen post-2020 Global </w:t>
      </w:r>
      <w:proofErr w:type="spellStart"/>
      <w:r w:rsidRPr="004D18A4">
        <w:rPr>
          <w:rFonts w:ascii="Arial" w:hAnsi="Arial" w:cs="Arial"/>
          <w:sz w:val="22"/>
          <w:szCs w:val="22"/>
          <w14:numSpacing w14:val="default"/>
        </w:rPr>
        <w:t>Biodiversity</w:t>
      </w:r>
      <w:proofErr w:type="spellEnd"/>
      <w:r w:rsidRPr="004D18A4">
        <w:rPr>
          <w:rFonts w:ascii="Arial" w:hAnsi="Arial" w:cs="Arial"/>
          <w:sz w:val="22"/>
          <w:szCs w:val="22"/>
          <w14:numSpacing w14:val="default"/>
        </w:rPr>
        <w:t xml:space="preserve"> Framework (post-2020 GBF) bekannt, weil es die Aichi-Ziele, die 2010 in Aichi, Nagoya, Japan, beschlossen wurden und bis 2020 Gültigkeit hatten, ersetzen soll.</w:t>
      </w:r>
      <w:r w:rsidRPr="004D18A4">
        <w:rPr>
          <w:rFonts w:ascii="Arial" w:hAnsi="Arial" w:cs="Arial"/>
          <w:sz w:val="22"/>
          <w:szCs w:val="22"/>
          <w14:numSpacing w14:val="default"/>
        </w:rPr>
        <w:br/>
      </w:r>
      <w:r w:rsidRPr="004D18A4">
        <w:rPr>
          <w:rFonts w:ascii="Arial" w:hAnsi="Arial" w:cs="Arial"/>
          <w:sz w:val="22"/>
          <w:szCs w:val="22"/>
          <w14:numSpacing w14:val="default"/>
        </w:rPr>
        <w:br/>
      </w:r>
      <w:proofErr w:type="gramStart"/>
      <w:r w:rsidRPr="004D18A4">
        <w:rPr>
          <w:rFonts w:ascii="Arial" w:hAnsi="Arial" w:cs="Arial"/>
          <w:sz w:val="22"/>
          <w:szCs w:val="22"/>
          <w14:numSpacing w14:val="default"/>
        </w:rPr>
        <w:t>Vorgesehen</w:t>
      </w:r>
      <w:proofErr w:type="gramEnd"/>
      <w:r w:rsidRPr="004D18A4">
        <w:rPr>
          <w:rFonts w:ascii="Arial" w:hAnsi="Arial" w:cs="Arial"/>
          <w:sz w:val="22"/>
          <w:szCs w:val="22"/>
          <w14:numSpacing w14:val="default"/>
        </w:rPr>
        <w:t xml:space="preserve"> sind ein Mission Statement, vier Oberziele und 23 konkrete Ziele («Targets») sowie ein Monitoring-Rahmen, um die Erreichung dieser Ziele zu überprüfen. </w:t>
      </w:r>
    </w:p>
    <w:p w14:paraId="65F2CF99" w14:textId="77777777" w:rsidR="00EA12E2" w:rsidRDefault="003667CD" w:rsidP="003667CD">
      <w:pPr>
        <w:pStyle w:val="StandardmitAbsatz"/>
        <w:spacing w:line="276" w:lineRule="auto"/>
        <w:rPr>
          <w:rFonts w:ascii="Arial" w:hAnsi="Arial" w:cs="Arial"/>
          <w:sz w:val="22"/>
          <w:szCs w:val="22"/>
          <w14:numSpacing w14:val="default"/>
        </w:rPr>
      </w:pPr>
      <w:r w:rsidRPr="004D18A4">
        <w:rPr>
          <w:rFonts w:ascii="Arial" w:hAnsi="Arial" w:cs="Arial"/>
          <w:sz w:val="22"/>
          <w:szCs w:val="22"/>
          <w14:numSpacing w14:val="default"/>
        </w:rPr>
        <w:lastRenderedPageBreak/>
        <w:t xml:space="preserve">Wichtige Ziele umfassen: </w:t>
      </w:r>
      <w:r w:rsidRPr="004D18A4">
        <w:rPr>
          <w:rFonts w:ascii="Arial" w:hAnsi="Arial" w:cs="Arial"/>
          <w:sz w:val="22"/>
          <w:szCs w:val="22"/>
          <w14:numSpacing w14:val="default"/>
        </w:rPr>
        <w:t xml:space="preserve"> </w:t>
      </w:r>
    </w:p>
    <w:p w14:paraId="71068D83" w14:textId="77777777" w:rsidR="00EA12E2" w:rsidRDefault="003667CD" w:rsidP="00EA12E2">
      <w:pPr>
        <w:pStyle w:val="StandardmitAbsatz"/>
        <w:numPr>
          <w:ilvl w:val="0"/>
          <w:numId w:val="43"/>
        </w:numPr>
        <w:spacing w:line="276" w:lineRule="auto"/>
        <w:rPr>
          <w:rFonts w:ascii="Arial" w:hAnsi="Arial" w:cs="Arial"/>
          <w:sz w:val="22"/>
          <w:szCs w:val="22"/>
          <w14:numSpacing w14:val="default"/>
        </w:rPr>
      </w:pPr>
      <w:r w:rsidRPr="004D18A4">
        <w:rPr>
          <w:rFonts w:ascii="Arial" w:hAnsi="Arial" w:cs="Arial"/>
          <w:sz w:val="22"/>
          <w:szCs w:val="22"/>
          <w14:numSpacing w14:val="default"/>
        </w:rPr>
        <w:t xml:space="preserve">die Wiederherstellung von degradierten Ökosystemen (Ziel 2), </w:t>
      </w:r>
    </w:p>
    <w:p w14:paraId="0A532BBF" w14:textId="77777777" w:rsidR="00EA12E2" w:rsidRDefault="003667CD" w:rsidP="00EA12E2">
      <w:pPr>
        <w:pStyle w:val="StandardmitAbsatz"/>
        <w:numPr>
          <w:ilvl w:val="0"/>
          <w:numId w:val="43"/>
        </w:numPr>
        <w:spacing w:line="276" w:lineRule="auto"/>
        <w:rPr>
          <w:rFonts w:ascii="Arial" w:hAnsi="Arial" w:cs="Arial"/>
          <w:sz w:val="22"/>
          <w:szCs w:val="22"/>
          <w14:numSpacing w14:val="default"/>
        </w:rPr>
      </w:pPr>
      <w:r w:rsidRPr="004D18A4">
        <w:rPr>
          <w:rFonts w:ascii="Arial" w:hAnsi="Arial" w:cs="Arial"/>
          <w:sz w:val="22"/>
          <w:szCs w:val="22"/>
          <w14:numSpacing w14:val="default"/>
        </w:rPr>
        <w:t xml:space="preserve">den Schutz von 30 % der Fläche der Erde (Land und Wasser), um die Biodiversität zu erhalten (Ziel 3), </w:t>
      </w:r>
    </w:p>
    <w:p w14:paraId="76A43AE8" w14:textId="77777777" w:rsidR="00EA12E2" w:rsidRDefault="003667CD" w:rsidP="00EA12E2">
      <w:pPr>
        <w:pStyle w:val="StandardmitAbsatz"/>
        <w:numPr>
          <w:ilvl w:val="0"/>
          <w:numId w:val="43"/>
        </w:numPr>
        <w:spacing w:line="276" w:lineRule="auto"/>
        <w:rPr>
          <w:rFonts w:ascii="Arial" w:hAnsi="Arial" w:cs="Arial"/>
          <w:sz w:val="22"/>
          <w:szCs w:val="22"/>
          <w14:numSpacing w14:val="default"/>
        </w:rPr>
      </w:pPr>
      <w:r w:rsidRPr="004D18A4">
        <w:rPr>
          <w:rFonts w:ascii="Arial" w:hAnsi="Arial" w:cs="Arial"/>
          <w:sz w:val="22"/>
          <w:szCs w:val="22"/>
          <w14:numSpacing w14:val="default"/>
        </w:rPr>
        <w:t xml:space="preserve">dringende Massnahmen zur Förderung gefährdeter Arten, um ihr Aussterben zu verhindern (Ziel 4), </w:t>
      </w:r>
    </w:p>
    <w:p w14:paraId="0135D33C" w14:textId="77777777" w:rsidR="00EA12E2" w:rsidRDefault="003667CD" w:rsidP="00EA12E2">
      <w:pPr>
        <w:pStyle w:val="StandardmitAbsatz"/>
        <w:numPr>
          <w:ilvl w:val="0"/>
          <w:numId w:val="43"/>
        </w:numPr>
        <w:spacing w:line="276" w:lineRule="auto"/>
        <w:rPr>
          <w:rFonts w:ascii="Arial" w:hAnsi="Arial" w:cs="Arial"/>
          <w:sz w:val="22"/>
          <w:szCs w:val="22"/>
          <w14:numSpacing w14:val="default"/>
        </w:rPr>
      </w:pPr>
      <w:r w:rsidRPr="004D18A4">
        <w:rPr>
          <w:rFonts w:ascii="Arial" w:hAnsi="Arial" w:cs="Arial"/>
          <w:sz w:val="22"/>
          <w:szCs w:val="22"/>
          <w14:numSpacing w14:val="default"/>
        </w:rPr>
        <w:t xml:space="preserve">die Ursachen hinter der Biodiversitätskrise anzugehen (Ziele 5 – 10), </w:t>
      </w:r>
    </w:p>
    <w:p w14:paraId="203AF5BC" w14:textId="10F1E858" w:rsidR="00EA12E2" w:rsidRDefault="003667CD" w:rsidP="00EA12E2">
      <w:pPr>
        <w:pStyle w:val="StandardmitAbsatz"/>
        <w:numPr>
          <w:ilvl w:val="0"/>
          <w:numId w:val="43"/>
        </w:numPr>
        <w:spacing w:line="276" w:lineRule="auto"/>
        <w:rPr>
          <w:rFonts w:ascii="Arial" w:hAnsi="Arial" w:cs="Arial"/>
          <w:sz w:val="22"/>
          <w:szCs w:val="22"/>
          <w14:numSpacing w14:val="default"/>
        </w:rPr>
      </w:pPr>
      <w:r w:rsidRPr="004D18A4">
        <w:rPr>
          <w:rFonts w:ascii="Arial" w:hAnsi="Arial" w:cs="Arial"/>
          <w:sz w:val="22"/>
          <w:szCs w:val="22"/>
          <w14:numSpacing w14:val="default"/>
        </w:rPr>
        <w:t>sowie auch biodiversitätsschädigende Anreize abzuschaffen oder in biodiversitäts-positive Anreize umzuwandeln (Ziel 18).</w:t>
      </w:r>
      <w:r w:rsidR="00EA12E2">
        <w:rPr>
          <w:rFonts w:ascii="Arial" w:hAnsi="Arial" w:cs="Arial"/>
          <w:sz w:val="22"/>
          <w:szCs w:val="22"/>
          <w14:numSpacing w14:val="default"/>
        </w:rPr>
        <w:br/>
      </w:r>
    </w:p>
    <w:p w14:paraId="7BDCCA0B" w14:textId="0B00293E" w:rsidR="00E91E28" w:rsidRPr="004D18A4" w:rsidRDefault="003667CD" w:rsidP="00EA12E2">
      <w:pPr>
        <w:pStyle w:val="StandardmitAbsatz"/>
        <w:spacing w:line="276" w:lineRule="auto"/>
        <w:rPr>
          <w:rFonts w:ascii="Arial" w:hAnsi="Arial" w:cs="Arial"/>
          <w:sz w:val="22"/>
          <w:szCs w:val="22"/>
          <w14:numSpacing w14:val="default"/>
        </w:rPr>
      </w:pPr>
      <w:r w:rsidRPr="004D18A4">
        <w:rPr>
          <w:rFonts w:ascii="Arial" w:hAnsi="Arial" w:cs="Arial"/>
          <w:b/>
          <w:bCs/>
          <w:sz w:val="22"/>
          <w:szCs w:val="22"/>
          <w14:numSpacing w14:val="default"/>
        </w:rPr>
        <w:t>Die Welt kann sich ein Scheitern nicht leisten</w:t>
      </w:r>
      <w:r w:rsidRPr="004D18A4">
        <w:rPr>
          <w:rFonts w:ascii="Arial" w:hAnsi="Arial" w:cs="Arial"/>
          <w:b/>
          <w:bCs/>
          <w:sz w:val="22"/>
          <w:szCs w:val="22"/>
          <w14:numSpacing w14:val="default"/>
        </w:rPr>
        <w:br/>
      </w:r>
      <w:r w:rsidRPr="004D18A4">
        <w:rPr>
          <w:rFonts w:ascii="Arial" w:hAnsi="Arial" w:cs="Arial"/>
          <w:sz w:val="22"/>
          <w:szCs w:val="22"/>
          <w14:numSpacing w14:val="default"/>
        </w:rPr>
        <w:t xml:space="preserve">Das post-2020 Biodiversitätsabkommen ist in vielen Punkten noch stark umstritten. Weit über 1000 Klammern im Textentwurf markieren Punkte, die noch in Verhandlung sind. </w:t>
      </w:r>
      <w:r w:rsidRPr="004D18A4">
        <w:rPr>
          <w:rFonts w:ascii="Arial" w:hAnsi="Arial" w:cs="Arial"/>
          <w:sz w:val="22"/>
          <w:szCs w:val="22"/>
          <w14:numSpacing w14:val="default"/>
        </w:rPr>
        <w:br/>
      </w:r>
      <w:r w:rsidRPr="004D18A4">
        <w:rPr>
          <w:rFonts w:ascii="Arial" w:hAnsi="Arial" w:cs="Arial"/>
          <w:sz w:val="22"/>
          <w:szCs w:val="22"/>
          <w14:numSpacing w14:val="default"/>
        </w:rPr>
        <w:br/>
      </w:r>
      <w:r w:rsidRPr="004D18A4">
        <w:rPr>
          <w:rFonts w:ascii="Arial" w:hAnsi="Arial" w:cs="Arial"/>
          <w:sz w:val="22"/>
          <w:szCs w:val="22"/>
          <w14:numSpacing w14:val="default"/>
        </w:rPr>
        <w:t xml:space="preserve">Gemäss Wissenschafterinnen und Wissenschaftern befinden wir uns bereits im sechsten Massenaussterben der Erdgeschichte. Bis zu einer Million Arten, das heisst jede achte Art der Welt, sind vom Aussterben bedroht. Zusammen sichern diese Arten das Funktionieren der Ökosysteme und ihre Resilienz gegenüber Veränderungen. Mit dem Verschwinden von Arten steigt das Risiko, dass Ökosystemleistungen teilweise oder ganz wegfallen. Bereits heute sind gewisse Ökosystemleistungen reduziert. Mit dem Klimawandel werden die Ökosysteme zusätzlichem Stress ausgesetzt, und genau in dieser Situation ist eine hohe Vielfalt und Resilienz unabdingbar. </w:t>
      </w:r>
      <w:r w:rsidRPr="004D18A4">
        <w:rPr>
          <w:rFonts w:ascii="Arial" w:hAnsi="Arial" w:cs="Arial"/>
          <w:sz w:val="22"/>
          <w:szCs w:val="22"/>
          <w14:numSpacing w14:val="default"/>
        </w:rPr>
        <w:br/>
      </w:r>
      <w:r w:rsidRPr="004D18A4">
        <w:rPr>
          <w:rFonts w:ascii="Arial" w:hAnsi="Arial" w:cs="Arial"/>
          <w:sz w:val="22"/>
          <w:szCs w:val="22"/>
          <w14:numSpacing w14:val="default"/>
        </w:rPr>
        <w:br/>
      </w:r>
      <w:r w:rsidRPr="004D18A4">
        <w:rPr>
          <w:rFonts w:ascii="Arial" w:hAnsi="Arial" w:cs="Arial"/>
          <w:sz w:val="22"/>
          <w:szCs w:val="22"/>
          <w14:numSpacing w14:val="default"/>
        </w:rPr>
        <w:t>Bis eine Einigung erzielt ist und vor allem bis zur entschiedenen Umsetzung geht das Massenaussterben weiter. Zukünftige Generationen werden den Preis dafür bezahlen. Es ist deshalb höchste Zeit, dass alle Regierungen ihre Verantwortung wahrnehmen und in Montreal ein ambitiöses Abkommen zum Schutz unserer Lebensgrundlagen verabschieden!</w:t>
      </w:r>
    </w:p>
    <w:p w14:paraId="0229C905" w14:textId="77777777" w:rsidR="003667CD" w:rsidRPr="004D18A4" w:rsidRDefault="003667CD" w:rsidP="003667CD">
      <w:pPr>
        <w:pStyle w:val="StandardmitAbsatz"/>
        <w:spacing w:line="276" w:lineRule="auto"/>
        <w:rPr>
          <w:rFonts w:ascii="Arial" w:hAnsi="Arial" w:cs="Arial"/>
          <w:sz w:val="22"/>
          <w:szCs w:val="22"/>
        </w:rPr>
      </w:pPr>
    </w:p>
    <w:p w14:paraId="603FF9CF" w14:textId="77777777" w:rsidR="007A4A57" w:rsidRPr="004D18A4" w:rsidRDefault="007A4A57" w:rsidP="007A4A57">
      <w:pPr>
        <w:rPr>
          <w:rFonts w:ascii="Arial" w:hAnsi="Arial" w:cs="Arial"/>
        </w:rPr>
      </w:pPr>
      <w:r w:rsidRPr="004D18A4">
        <w:rPr>
          <w:rFonts w:ascii="Arial" w:hAnsi="Arial" w:cs="Arial"/>
          <w:noProof/>
        </w:rPr>
        <mc:AlternateContent>
          <mc:Choice Requires="wps">
            <w:drawing>
              <wp:inline distT="0" distB="0" distL="0" distR="0" wp14:anchorId="1D9965D1" wp14:editId="20E3B1E8">
                <wp:extent cx="6048000" cy="881449"/>
                <wp:effectExtent l="0" t="0" r="0" b="0"/>
                <wp:docPr id="19" name="Textfeld 19"/>
                <wp:cNvGraphicFramePr/>
                <a:graphic xmlns:a="http://schemas.openxmlformats.org/drawingml/2006/main">
                  <a:graphicData uri="http://schemas.microsoft.com/office/word/2010/wordprocessingShape">
                    <wps:wsp>
                      <wps:cNvSpPr txBox="1"/>
                      <wps:spPr>
                        <a:xfrm>
                          <a:off x="0" y="0"/>
                          <a:ext cx="6048000" cy="881449"/>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2B42C" w14:textId="77777777" w:rsidR="007A4A57" w:rsidRDefault="007A4A57" w:rsidP="007A4A57">
                            <w:pPr>
                              <w:pStyle w:val="berschrift1"/>
                              <w:spacing w:before="200"/>
                            </w:pPr>
                            <w:r>
                              <w:t>Gemeinsam für die Biodiversität – lokal bis weltweit</w:t>
                            </w:r>
                          </w:p>
                          <w:p w14:paraId="3716C544" w14:textId="77777777" w:rsidR="007A4A57" w:rsidRDefault="007A4A57" w:rsidP="007A4A57">
                            <w:pPr>
                              <w:pStyle w:val="StandardmitAbsatz"/>
                            </w:pPr>
                            <w:r>
                              <w:t>BirdLife Schweiz engagiert sich mit Herzblut für die Natur. Mit 68’000 Mitgliedern, 450 lokalen Sektionen und Kantonalverbänden sowie den weltweiten BirdLife-Partnern ist BirdLife Schweiz Teil des weltweit grössten Naturschutz-Netzwerks, BirdLife International – in der Gemeinde verwurzelt, weltweit wirksam.</w:t>
                            </w:r>
                          </w:p>
                          <w:p w14:paraId="7F9A8DE7" w14:textId="77777777" w:rsidR="007A4A57" w:rsidRDefault="007A4A57" w:rsidP="007A4A57">
                            <w:pPr>
                              <w:pStyle w:val="StandardmitAbsatz"/>
                            </w:pPr>
                            <w:r>
                              <w:t xml:space="preserve">Gemeinsam mit unseren Mitgliedern setzen wir uns für die Biodiversität ein. Wir führen zahlreiche Schutzprojekte für gefährdete Arten und ihre Lebensräume durch, vom Steinkauz über den </w:t>
                            </w:r>
                            <w:r>
                              <w:br/>
                              <w:t xml:space="preserve">Eisvogel bis zur Ökologischen Infrastruktur. Mit den BirdLife-Naturzentren, der Zeitschrift Ornis </w:t>
                            </w:r>
                            <w:r>
                              <w:br/>
                              <w:t>und vielfältigen BirdLife-Kursen machen wir die Natur hautnah erlebbar und motivieren zu ihrem Schutz.</w:t>
                            </w:r>
                          </w:p>
                          <w:p w14:paraId="6742CCB4" w14:textId="77777777" w:rsidR="007A4A57" w:rsidRDefault="007A4A57" w:rsidP="007A4A57">
                            <w:pPr>
                              <w:pStyle w:val="StandardmitAbsatz"/>
                            </w:pPr>
                            <w:r>
                              <w:t>Gemeinsam mit Ihnen? Erfahren Sie mehr und werden Sie Teil des BirdLife-Netzwerks: birdlife.ch</w:t>
                            </w:r>
                          </w:p>
                          <w:p w14:paraId="08B403EA" w14:textId="77777777" w:rsidR="007A4A57" w:rsidRDefault="007A4A57" w:rsidP="007A4A57">
                            <w:pPr>
                              <w:pStyle w:val="StandardmitAbsatz"/>
                            </w:pPr>
                            <w:r>
                              <w:t>BirdLife Schweiz dankt für Ihr Interesse und Ihre Unterstützung.</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1D9965D1" id="_x0000_t202" coordsize="21600,21600" o:spt="202" path="m,l,21600r21600,l21600,xe">
                <v:stroke joinstyle="miter"/>
                <v:path gradientshapeok="t" o:connecttype="rect"/>
              </v:shapetype>
              <v:shape id="Textfeld 19" o:spid="_x0000_s1026" type="#_x0000_t202" style="width:476.2pt;height: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" fillcolor="#daf2d5 [661]" stroked="f" strokeweight=".5pt">
                <v:textbox style="mso-fit-shape-to-text:t" inset="3mm,0,3mm,2mm">
                  <w:txbxContent>
                    <w:p w14:paraId="2092B42C" w14:textId="77777777" w:rsidR="007A4A57" w:rsidRDefault="007A4A57" w:rsidP="007A4A57">
                      <w:pPr>
                        <w:pStyle w:val="berschrift1"/>
                        <w:spacing w:before="200"/>
                      </w:pPr>
                      <w:r>
                        <w:t>Gemeinsam für die Biodiversität – lokal bis weltweit</w:t>
                      </w:r>
                    </w:p>
                    <w:p w14:paraId="3716C544" w14:textId="77777777" w:rsidR="007A4A57" w:rsidRDefault="007A4A57" w:rsidP="007A4A57">
                      <w:pPr>
                        <w:pStyle w:val="StandardmitAbsatz"/>
                      </w:pPr>
                      <w:r>
                        <w:t>BirdLife Schweiz engagiert sich mit Herzblut für die Natur. Mit 68’000 Mitgliedern, 450 lokalen Sektionen und Kantonalverbänden sowie den weltweiten BirdLife-Partnern ist BirdLife Schweiz Teil des weltweit grössten Naturschutz-Netzwerks, BirdLife International – in der Gemeinde verwurzelt, weltweit wirksam.</w:t>
                      </w:r>
                    </w:p>
                    <w:p w14:paraId="7F9A8DE7" w14:textId="77777777" w:rsidR="007A4A57" w:rsidRDefault="007A4A57" w:rsidP="007A4A57">
                      <w:pPr>
                        <w:pStyle w:val="StandardmitAbsatz"/>
                      </w:pPr>
                      <w:r>
                        <w:t xml:space="preserve">Gemeinsam mit unseren Mitgliedern setzen wir uns für die Biodiversität ein. Wir führen zahlreiche Schutzprojekte für gefährdete Arten und ihre Lebensräume durch, vom Steinkauz über den </w:t>
                      </w:r>
                      <w:r>
                        <w:br/>
                        <w:t xml:space="preserve">Eisvogel bis zur Ökologischen Infrastruktur. Mit den BirdLife-Naturzentren, der Zeitschrift Ornis </w:t>
                      </w:r>
                      <w:r>
                        <w:br/>
                        <w:t>und vielfältigen BirdLife-Kursen machen wir die Natur hautnah erlebbar und motivieren zu ihrem Schutz.</w:t>
                      </w:r>
                    </w:p>
                    <w:p w14:paraId="6742CCB4" w14:textId="77777777" w:rsidR="007A4A57" w:rsidRDefault="007A4A57" w:rsidP="007A4A57">
                      <w:pPr>
                        <w:pStyle w:val="StandardmitAbsatz"/>
                      </w:pPr>
                      <w:r>
                        <w:t>Gemeinsam mit Ihnen? Erfahren Sie mehr und werden Sie Teil des BirdLife-Netzwerks: birdlife.ch</w:t>
                      </w:r>
                    </w:p>
                    <w:p w14:paraId="08B403EA" w14:textId="77777777" w:rsidR="007A4A57" w:rsidRDefault="007A4A57" w:rsidP="007A4A57">
                      <w:pPr>
                        <w:pStyle w:val="StandardmitAbsatz"/>
                      </w:pPr>
                      <w:r>
                        <w:t>BirdLife Schweiz dankt für Ihr Interesse und Ihre Unterstützung.</w:t>
                      </w:r>
                    </w:p>
                  </w:txbxContent>
                </v:textbox>
                <w10:anchorlock/>
              </v:shape>
            </w:pict>
          </mc:Fallback>
        </mc:AlternateContent>
      </w:r>
    </w:p>
    <w:p w14:paraId="115F771C" w14:textId="77777777" w:rsidR="007A4A57" w:rsidRPr="004D18A4" w:rsidRDefault="007A4A57" w:rsidP="007A4A57">
      <w:pPr>
        <w:rPr>
          <w:rFonts w:ascii="Arial" w:hAnsi="Arial" w:cs="Arial"/>
        </w:rPr>
      </w:pPr>
    </w:p>
    <w:p w14:paraId="166918C8" w14:textId="77777777" w:rsidR="007A4A57" w:rsidRPr="004D18A4" w:rsidRDefault="007A4A57" w:rsidP="007A4A57">
      <w:pPr>
        <w:pStyle w:val="StandardmitAbsatz"/>
        <w:rPr>
          <w:rFonts w:ascii="Arial" w:hAnsi="Arial" w:cs="Arial"/>
        </w:rPr>
      </w:pPr>
    </w:p>
    <w:p w14:paraId="4A31FD4B" w14:textId="77777777" w:rsidR="00EA12E2" w:rsidRDefault="00EA12E2" w:rsidP="007A4A57">
      <w:pPr>
        <w:rPr>
          <w:rStyle w:val="Fett"/>
          <w:rFonts w:ascii="Arial" w:hAnsi="Arial" w:cs="Arial"/>
        </w:rPr>
      </w:pPr>
    </w:p>
    <w:p w14:paraId="58E87F8E" w14:textId="2B6B308B" w:rsidR="00E91E28" w:rsidRPr="004D18A4" w:rsidRDefault="00E91E28" w:rsidP="007A4A57">
      <w:pPr>
        <w:rPr>
          <w:rStyle w:val="Fett"/>
          <w:rFonts w:ascii="Arial" w:hAnsi="Arial" w:cs="Arial"/>
        </w:rPr>
      </w:pPr>
      <w:r w:rsidRPr="004D18A4">
        <w:rPr>
          <w:rStyle w:val="Fett"/>
          <w:rFonts w:ascii="Arial" w:hAnsi="Arial" w:cs="Arial"/>
        </w:rPr>
        <w:lastRenderedPageBreak/>
        <w:t xml:space="preserve">Hinweise für die Redaktion: </w:t>
      </w:r>
    </w:p>
    <w:p w14:paraId="78126A79" w14:textId="77777777" w:rsidR="00E91E28" w:rsidRPr="004D18A4" w:rsidRDefault="00E91E28" w:rsidP="00E91E28">
      <w:pPr>
        <w:rPr>
          <w:rFonts w:ascii="Arial" w:hAnsi="Arial" w:cs="Arial"/>
        </w:rPr>
      </w:pPr>
    </w:p>
    <w:p w14:paraId="5C3D03D0" w14:textId="77777777" w:rsidR="003667CD" w:rsidRPr="004D18A4" w:rsidRDefault="00E91E28" w:rsidP="003667CD">
      <w:pPr>
        <w:rPr>
          <w:rFonts w:ascii="Arial" w:hAnsi="Arial" w:cs="Arial"/>
        </w:rPr>
      </w:pPr>
      <w:r w:rsidRPr="004D18A4">
        <w:rPr>
          <w:rFonts w:ascii="Arial" w:hAnsi="Arial" w:cs="Arial"/>
        </w:rPr>
        <w:t>Weitere Auskünfte erteilt Ihnen</w:t>
      </w:r>
      <w:r w:rsidR="00414D43" w:rsidRPr="004D18A4">
        <w:rPr>
          <w:rFonts w:ascii="Arial" w:hAnsi="Arial" w:cs="Arial"/>
        </w:rPr>
        <w:t xml:space="preserve"> </w:t>
      </w:r>
      <w:bookmarkEnd w:id="0"/>
      <w:bookmarkEnd w:id="1"/>
    </w:p>
    <w:p w14:paraId="4138080B" w14:textId="3EC55546" w:rsidR="000F11AA" w:rsidRPr="004D18A4" w:rsidRDefault="003667CD" w:rsidP="003667CD">
      <w:pPr>
        <w:rPr>
          <w:rFonts w:ascii="Arial" w:hAnsi="Arial" w:cs="Arial"/>
        </w:rPr>
      </w:pPr>
      <w:r w:rsidRPr="004D18A4">
        <w:rPr>
          <w:rFonts w:ascii="Arial" w:hAnsi="Arial" w:cs="Arial"/>
        </w:rPr>
        <w:t xml:space="preserve">Raffael </w:t>
      </w:r>
      <w:proofErr w:type="spellStart"/>
      <w:r w:rsidRPr="004D18A4">
        <w:rPr>
          <w:rFonts w:ascii="Arial" w:hAnsi="Arial" w:cs="Arial"/>
        </w:rPr>
        <w:t>Ayé</w:t>
      </w:r>
      <w:proofErr w:type="spellEnd"/>
      <w:r w:rsidRPr="004D18A4">
        <w:rPr>
          <w:rFonts w:ascii="Arial" w:hAnsi="Arial" w:cs="Arial"/>
        </w:rPr>
        <w:t>, Geschäftsführer BirdLife Schweiz, 076 308 66 84</w:t>
      </w:r>
    </w:p>
    <w:p w14:paraId="33653AD1" w14:textId="4D8E3C57" w:rsidR="004D18A4" w:rsidRPr="004D18A4" w:rsidRDefault="004D18A4" w:rsidP="003667CD">
      <w:pPr>
        <w:rPr>
          <w:rFonts w:ascii="Arial" w:hAnsi="Arial" w:cs="Arial"/>
        </w:rPr>
      </w:pPr>
    </w:p>
    <w:p w14:paraId="54179C93" w14:textId="77777777" w:rsidR="004D18A4" w:rsidRPr="004D18A4" w:rsidRDefault="004D18A4" w:rsidP="003667CD">
      <w:pPr>
        <w:rPr>
          <w:rFonts w:ascii="Arial" w:hAnsi="Arial" w:cs="Arial"/>
        </w:rPr>
      </w:pPr>
    </w:p>
    <w:sectPr w:rsidR="004D18A4" w:rsidRPr="004D18A4" w:rsidSect="004D18A4">
      <w:footerReference w:type="default" r:id="rId11"/>
      <w:headerReference w:type="first" r:id="rId12"/>
      <w:footerReference w:type="first" r:id="rId13"/>
      <w:pgSz w:w="11906" w:h="16838"/>
      <w:pgMar w:top="1507" w:right="959" w:bottom="1691"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C095" w14:textId="77777777" w:rsidR="00CC57B4" w:rsidRDefault="00CC57B4" w:rsidP="00F91D37">
      <w:pPr>
        <w:spacing w:line="240" w:lineRule="auto"/>
      </w:pPr>
      <w:r>
        <w:separator/>
      </w:r>
    </w:p>
  </w:endnote>
  <w:endnote w:type="continuationSeparator" w:id="0">
    <w:p w14:paraId="12B6CE5C" w14:textId="77777777" w:rsidR="00CC57B4" w:rsidRDefault="00CC57B4"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Euclid Circular A Light">
    <w:panose1 w:val="020B0304000000000000"/>
    <w:charset w:val="4D"/>
    <w:family w:val="swiss"/>
    <w:notTrueType/>
    <w:pitch w:val="variable"/>
    <w:sig w:usb0="00000207" w:usb1="00000001" w:usb2="0000000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Euclid Circular A">
    <w:panose1 w:val="020B0504000000000000"/>
    <w:charset w:val="4D"/>
    <w:family w:val="swiss"/>
    <w:notTrueType/>
    <w:pitch w:val="variable"/>
    <w:sig w:usb0="00000207"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Math"/>
    <w:panose1 w:val="02040503050201020203"/>
    <w:charset w:val="4D"/>
    <w:family w:val="auto"/>
    <w:notTrueType/>
    <w:pitch w:val="default"/>
    <w:sig w:usb0="00000003" w:usb1="00000000" w:usb2="00000000" w:usb3="00000000" w:csb0="00000001" w:csb1="00000000"/>
  </w:font>
  <w:font w:name="Euclid Circular A Medium">
    <w:panose1 w:val="020B0604000000000000"/>
    <w:charset w:val="4D"/>
    <w:family w:val="swiss"/>
    <w:notTrueType/>
    <w:pitch w:val="variable"/>
    <w:sig w:usb0="00000207" w:usb1="00000001"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panose1 w:val="020B0504000000000000"/>
    <w:charset w:val="4D"/>
    <w:family w:val="auto"/>
    <w:notTrueType/>
    <w:pitch w:val="default"/>
    <w:sig w:usb0="00000003" w:usb1="00000000" w:usb2="00000000" w:usb3="00000000" w:csb0="00000001" w:csb1="00000000"/>
  </w:font>
  <w:font w:name="Euclid Circular A Light Italic">
    <w:panose1 w:val="020B0304000000000000"/>
    <w:charset w:val="4D"/>
    <w:family w:val="swiss"/>
    <w:notTrueType/>
    <w:pitch w:val="variable"/>
    <w:sig w:usb0="00000207" w:usb1="00000001"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E3A9" w14:textId="77777777" w:rsidR="009111CE" w:rsidRPr="005A64D1" w:rsidRDefault="009111CE" w:rsidP="00864CE7">
    <w:pPr>
      <w:pStyle w:val="ClaimText"/>
      <w:rPr>
        <w:lang w:val="fr-FR"/>
      </w:rPr>
    </w:pPr>
    <w:r>
      <w:rPr>
        <w:noProof/>
        <w:lang w:eastAsia="de-CH"/>
      </w:rPr>
      <mc:AlternateContent>
        <mc:Choice Requires="wpg">
          <w:drawing>
            <wp:anchor distT="0" distB="0" distL="114300" distR="114300" simplePos="0" relativeHeight="251672576" behindDoc="0" locked="1" layoutInCell="1" allowOverlap="1" wp14:anchorId="07C643D7" wp14:editId="5C254BCC">
              <wp:simplePos x="0" y="0"/>
              <wp:positionH relativeFrom="margin">
                <wp:align>left</wp:align>
              </wp:positionH>
              <wp:positionV relativeFrom="page">
                <wp:align>bottom</wp:align>
              </wp:positionV>
              <wp:extent cx="882000" cy="453600"/>
              <wp:effectExtent l="0" t="0" r="0" b="0"/>
              <wp:wrapNone/>
              <wp:docPr id="163" name="Gruppieren 163"/>
              <wp:cNvGraphicFramePr/>
              <a:graphic xmlns:a="http://schemas.openxmlformats.org/drawingml/2006/main">
                <a:graphicData uri="http://schemas.microsoft.com/office/word/2010/wordprocessingGroup">
                  <wpg:wgp>
                    <wpg:cNvGrpSpPr/>
                    <wpg:grpSpPr>
                      <a:xfrm>
                        <a:off x="0" y="0"/>
                        <a:ext cx="882000" cy="453600"/>
                        <a:chOff x="0" y="0"/>
                        <a:chExt cx="881380" cy="454848"/>
                      </a:xfrm>
                    </wpg:grpSpPr>
                    <pic:pic xmlns:pic="http://schemas.openxmlformats.org/drawingml/2006/picture">
                      <pic:nvPicPr>
                        <pic:cNvPr id="164" name="Grafik 16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1380" cy="93345"/>
                        </a:xfrm>
                        <a:prstGeom prst="rect">
                          <a:avLst/>
                        </a:prstGeom>
                      </pic:spPr>
                    </pic:pic>
                    <wps:wsp>
                      <wps:cNvPr id="165" name="Rechteck 165"/>
                      <wps:cNvSpPr/>
                      <wps:spPr>
                        <a:xfrm>
                          <a:off x="0" y="274848"/>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377B87" id="Gruppieren 163" o:spid="_x0000_s1026" style="position:absolute;margin-left:0;margin-top:0;width:69.45pt;height:35.7pt;z-index:251672576;mso-position-horizontal:left;mso-position-horizontal-relative:margin;mso-position-vertical:bottom;mso-position-vertical-relative:page;mso-width-relative:margin;mso-height-relative:margin" coordsize="8813,4548"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4" o:spid="_x0000_s1027" type="#_x0000_t75" style="position:absolute;width:8813;height:9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">
                <v:imagedata r:id="rId2" o:title=""/>
              </v:shape>
              <v:rect id="Rechteck 165" o:spid="_x0000_s1028" style="position:absolute;top:2748;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&#13;&#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71552" behindDoc="0" locked="1" layoutInCell="1" allowOverlap="1" wp14:anchorId="1DD9AFE5" wp14:editId="433DB56A">
              <wp:simplePos x="0" y="0"/>
              <wp:positionH relativeFrom="margin">
                <wp:align>right</wp:align>
              </wp:positionH>
              <wp:positionV relativeFrom="page">
                <wp:align>bottom</wp:align>
              </wp:positionV>
              <wp:extent cx="630000" cy="568800"/>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7E77CB"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9AFE5" id="_x0000_t202" coordsize="21600,21600" o:spt="202" path="m,l,21600r21600,l21600,xe">
              <v:stroke joinstyle="miter"/>
              <v:path gradientshapeok="t" o:connecttype="rect"/>
            </v:shapetype>
            <v:shape id="Textfeld 166" o:spid="_x0000_s1027" type="#_x0000_t202" style="position:absolute;margin-left:-1.6pt;margin-top:0;width:49.6pt;height:44.8pt;z-index:25167155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" filled="f" stroked="f" strokeweight=".5pt">
              <v:textbox inset="0,0,0,9.5mm">
                <w:txbxContent>
                  <w:p w14:paraId="147E77CB"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73809FF6"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7B17" w14:textId="77777777" w:rsidR="003F2444" w:rsidRPr="00396CB9" w:rsidRDefault="00D3716A" w:rsidP="009F3B29">
    <w:pPr>
      <w:pStyle w:val="ClaimText"/>
      <w:spacing w:line="228" w:lineRule="auto"/>
    </w:pPr>
    <w:r>
      <w:rPr>
        <w:noProof/>
        <w:lang w:val="fr-FR"/>
      </w:rPr>
      <mc:AlternateContent>
        <mc:Choice Requires="wpg">
          <w:drawing>
            <wp:anchor distT="0" distB="0" distL="114300" distR="114300" simplePos="0" relativeHeight="251679744" behindDoc="0" locked="1" layoutInCell="1" allowOverlap="1" wp14:anchorId="68282A70" wp14:editId="67F0EBCB">
              <wp:simplePos x="0" y="0"/>
              <wp:positionH relativeFrom="margin">
                <wp:align>left</wp:align>
              </wp:positionH>
              <wp:positionV relativeFrom="page">
                <wp:align>bottom</wp:align>
              </wp:positionV>
              <wp:extent cx="6048000" cy="730800"/>
              <wp:effectExtent l="0" t="0" r="0" b="0"/>
              <wp:wrapNone/>
              <wp:docPr id="160" name="Gruppieren 160"/>
              <wp:cNvGraphicFramePr/>
              <a:graphic xmlns:a="http://schemas.openxmlformats.org/drawingml/2006/main">
                <a:graphicData uri="http://schemas.microsoft.com/office/word/2010/wordprocessingGroup">
                  <wpg:wgp>
                    <wpg:cNvGrpSpPr/>
                    <wpg:grpSpPr>
                      <a:xfrm>
                        <a:off x="0" y="0"/>
                        <a:ext cx="6048000" cy="730800"/>
                        <a:chOff x="0" y="0"/>
                        <a:chExt cx="6048375" cy="732450"/>
                      </a:xfrm>
                    </wpg:grpSpPr>
                    <pic:pic xmlns:pic="http://schemas.openxmlformats.org/drawingml/2006/picture">
                      <pic:nvPicPr>
                        <pic:cNvPr id="161" name="Grafik 16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48375" cy="370205"/>
                        </a:xfrm>
                        <a:prstGeom prst="rect">
                          <a:avLst/>
                        </a:prstGeom>
                      </pic:spPr>
                    </pic:pic>
                    <wps:wsp>
                      <wps:cNvPr id="162" name="Rechteck 162"/>
                      <wps:cNvSpPr/>
                      <wps:spPr>
                        <a:xfrm>
                          <a:off x="0" y="55245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496C5F" id="Gruppieren 160" o:spid="_x0000_s1026" style="position:absolute;margin-left:0;margin-top:0;width:476.2pt;height:57.55pt;z-index:251679744;mso-position-horizontal:left;mso-position-horizontal-relative:margin;mso-position-vertical:bottom;mso-position-vertical-relative:page;mso-width-relative:margin;mso-height-relative:margin" coordsize="60483,7324"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1" o:spid="_x0000_s1027" type="#_x0000_t75" style="position:absolute;width:60483;height:37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">
                <v:imagedata r:id="rId2" o:title=""/>
              </v:shape>
              <v:rect id="Rechteck 162" o:spid="_x0000_s1028" style="position:absolute;top:5524;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" filled="f" stroked="f" strokeweight="2pt"/>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F6DB1" w14:textId="77777777" w:rsidR="00CC57B4" w:rsidRDefault="00CC57B4" w:rsidP="00F91D37">
      <w:pPr>
        <w:spacing w:line="240" w:lineRule="auto"/>
      </w:pPr>
      <w:r>
        <w:separator/>
      </w:r>
    </w:p>
  </w:footnote>
  <w:footnote w:type="continuationSeparator" w:id="0">
    <w:p w14:paraId="58AA114F" w14:textId="77777777" w:rsidR="00CC57B4" w:rsidRDefault="00CC57B4"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5517" w14:textId="76D6A57F" w:rsidR="009D3673" w:rsidRPr="004D18A4" w:rsidRDefault="007320F1" w:rsidP="004D18A4">
    <w:pPr>
      <w:pStyle w:val="Kopfzeile"/>
      <w:spacing w:after="2060"/>
    </w:pPr>
    <w:r>
      <w:rPr>
        <w:noProof/>
      </w:rPr>
      <mc:AlternateContent>
        <mc:Choice Requires="wpg">
          <w:drawing>
            <wp:anchor distT="0" distB="0" distL="114300" distR="114300" simplePos="0" relativeHeight="251681792" behindDoc="0" locked="1" layoutInCell="1" allowOverlap="1" wp14:anchorId="31657974" wp14:editId="1CF117BB">
              <wp:simplePos x="0" y="0"/>
              <wp:positionH relativeFrom="margin">
                <wp:align>left</wp:align>
              </wp:positionH>
              <wp:positionV relativeFrom="page">
                <wp:align>top</wp:align>
              </wp:positionV>
              <wp:extent cx="4316400" cy="1198800"/>
              <wp:effectExtent l="0" t="0" r="8255" b="1905"/>
              <wp:wrapNone/>
              <wp:docPr id="116" name="Gruppieren 116"/>
              <wp:cNvGraphicFramePr/>
              <a:graphic xmlns:a="http://schemas.openxmlformats.org/drawingml/2006/main">
                <a:graphicData uri="http://schemas.microsoft.com/office/word/2010/wordprocessingGroup">
                  <wpg:wgp>
                    <wpg:cNvGrpSpPr/>
                    <wpg:grpSpPr>
                      <a:xfrm>
                        <a:off x="0" y="0"/>
                        <a:ext cx="4316400" cy="1198800"/>
                        <a:chOff x="0" y="0"/>
                        <a:chExt cx="4316095" cy="1198245"/>
                      </a:xfrm>
                    </wpg:grpSpPr>
                    <wps:wsp>
                      <wps:cNvPr id="117" name="Rechteck 117"/>
                      <wps:cNvSpPr/>
                      <wps:spPr>
                        <a:xfrm>
                          <a:off x="0" y="0"/>
                          <a:ext cx="359279" cy="35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8" name="Grafik 11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0040"/>
                          <a:ext cx="1162685" cy="869950"/>
                        </a:xfrm>
                        <a:prstGeom prst="rect">
                          <a:avLst/>
                        </a:prstGeom>
                      </pic:spPr>
                    </pic:pic>
                    <pic:pic xmlns:pic="http://schemas.openxmlformats.org/drawingml/2006/picture">
                      <pic:nvPicPr>
                        <pic:cNvPr id="119" name="Grafik 11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2010"/>
                          <a:ext cx="294830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6A31897" id="Gruppieren 116" o:spid="_x0000_s1026" style="position:absolute;margin-left:0;margin-top:0;width:339.85pt;height:94.4pt;z-index:251681792;mso-position-horizontal:left;mso-position-horizontal-relative:margin;mso-position-vertical:top;mso-position-vertical-relative:page;mso-width-relative:margin;mso-height-relative:margin" coordsize="43160,11982"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">
              <v:rect id="Rechteck 117" o:spid="_x0000_s1027" style="position:absolute;width:3592;height:35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&#13;&#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8" o:spid="_x0000_s1028" type="#_x0000_t75" alt="&quot;&quot;" style="position:absolute;top:3200;width:11626;height:8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">
                <v:imagedata r:id="rId3" o:title=""/>
              </v:shape>
              <v:shape id="Grafik 119" o:spid="_x0000_s1029" type="#_x0000_t75" style="position:absolute;left:13677;top:8420;width:29483;height:35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">
                <v:imagedata r:id="rId4" o:title=""/>
              </v:shape>
              <w10:wrap anchorx="margin"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5A47FD9"/>
    <w:multiLevelType w:val="hybridMultilevel"/>
    <w:tmpl w:val="1E169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1"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9"/>
  </w:num>
  <w:num w:numId="12" w16cid:durableId="956832184">
    <w:abstractNumId w:val="22"/>
  </w:num>
  <w:num w:numId="13" w16cid:durableId="2012682867">
    <w:abstractNumId w:val="18"/>
  </w:num>
  <w:num w:numId="14" w16cid:durableId="777718541">
    <w:abstractNumId w:val="31"/>
  </w:num>
  <w:num w:numId="15" w16cid:durableId="1946575995">
    <w:abstractNumId w:val="30"/>
  </w:num>
  <w:num w:numId="16" w16cid:durableId="1254821494">
    <w:abstractNumId w:val="12"/>
  </w:num>
  <w:num w:numId="17" w16cid:durableId="1370107162">
    <w:abstractNumId w:val="19"/>
  </w:num>
  <w:num w:numId="18" w16cid:durableId="14762212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8"/>
  </w:num>
  <w:num w:numId="20" w16cid:durableId="1552418522">
    <w:abstractNumId w:val="17"/>
  </w:num>
  <w:num w:numId="21" w16cid:durableId="260530654">
    <w:abstractNumId w:val="26"/>
  </w:num>
  <w:num w:numId="22" w16cid:durableId="1634212577">
    <w:abstractNumId w:val="25"/>
  </w:num>
  <w:num w:numId="23" w16cid:durableId="701790021">
    <w:abstractNumId w:val="14"/>
  </w:num>
  <w:num w:numId="24" w16cid:durableId="1553157393">
    <w:abstractNumId w:val="20"/>
  </w:num>
  <w:num w:numId="25" w16cid:durableId="1346635887">
    <w:abstractNumId w:val="27"/>
  </w:num>
  <w:num w:numId="26" w16cid:durableId="1025324803">
    <w:abstractNumId w:val="23"/>
  </w:num>
  <w:num w:numId="27" w16cid:durableId="579367203">
    <w:abstractNumId w:val="15"/>
  </w:num>
  <w:num w:numId="28" w16cid:durableId="171723735">
    <w:abstractNumId w:val="11"/>
  </w:num>
  <w:num w:numId="29" w16cid:durableId="1696612057">
    <w:abstractNumId w:val="24"/>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1"/>
  </w:num>
  <w:num w:numId="39" w16cid:durableId="1662926921">
    <w:abstractNumId w:val="13"/>
  </w:num>
  <w:num w:numId="40" w16cid:durableId="192861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23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9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813305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7CD"/>
    <w:rsid w:val="00002978"/>
    <w:rsid w:val="0001010F"/>
    <w:rsid w:val="00013B11"/>
    <w:rsid w:val="00014DD6"/>
    <w:rsid w:val="00025CEC"/>
    <w:rsid w:val="000266B7"/>
    <w:rsid w:val="00032B92"/>
    <w:rsid w:val="000409C8"/>
    <w:rsid w:val="00041700"/>
    <w:rsid w:val="00047C3E"/>
    <w:rsid w:val="00063BC2"/>
    <w:rsid w:val="000701F1"/>
    <w:rsid w:val="00071417"/>
    <w:rsid w:val="00071780"/>
    <w:rsid w:val="00077BA3"/>
    <w:rsid w:val="000803EB"/>
    <w:rsid w:val="000879BA"/>
    <w:rsid w:val="00090380"/>
    <w:rsid w:val="00096E8E"/>
    <w:rsid w:val="000A06D7"/>
    <w:rsid w:val="000A1884"/>
    <w:rsid w:val="000A1B47"/>
    <w:rsid w:val="000A24EC"/>
    <w:rsid w:val="000A621D"/>
    <w:rsid w:val="000B183F"/>
    <w:rsid w:val="000B595D"/>
    <w:rsid w:val="000B5BAB"/>
    <w:rsid w:val="000C3F85"/>
    <w:rsid w:val="000C49C1"/>
    <w:rsid w:val="000C7159"/>
    <w:rsid w:val="000D1743"/>
    <w:rsid w:val="000D1BB6"/>
    <w:rsid w:val="000D6CE1"/>
    <w:rsid w:val="000E7543"/>
    <w:rsid w:val="000E756F"/>
    <w:rsid w:val="000F11AA"/>
    <w:rsid w:val="000F1D2B"/>
    <w:rsid w:val="0010021F"/>
    <w:rsid w:val="0010073A"/>
    <w:rsid w:val="00102345"/>
    <w:rsid w:val="00102FDE"/>
    <w:rsid w:val="00104011"/>
    <w:rsid w:val="00106688"/>
    <w:rsid w:val="00107F09"/>
    <w:rsid w:val="001134C7"/>
    <w:rsid w:val="00113CB8"/>
    <w:rsid w:val="001150F1"/>
    <w:rsid w:val="0012151C"/>
    <w:rsid w:val="001238A1"/>
    <w:rsid w:val="00127BBA"/>
    <w:rsid w:val="00133CFB"/>
    <w:rsid w:val="001375AB"/>
    <w:rsid w:val="00140D1D"/>
    <w:rsid w:val="00141AA4"/>
    <w:rsid w:val="00142A95"/>
    <w:rsid w:val="00144122"/>
    <w:rsid w:val="00154677"/>
    <w:rsid w:val="00157ECA"/>
    <w:rsid w:val="00162571"/>
    <w:rsid w:val="0016774B"/>
    <w:rsid w:val="00167916"/>
    <w:rsid w:val="00171870"/>
    <w:rsid w:val="00192B6A"/>
    <w:rsid w:val="00192F98"/>
    <w:rsid w:val="001A3606"/>
    <w:rsid w:val="001A43BD"/>
    <w:rsid w:val="001A52F4"/>
    <w:rsid w:val="001E73F4"/>
    <w:rsid w:val="001F4A7E"/>
    <w:rsid w:val="001F4B8C"/>
    <w:rsid w:val="001F4F9B"/>
    <w:rsid w:val="00220B9C"/>
    <w:rsid w:val="0022685B"/>
    <w:rsid w:val="0023018C"/>
    <w:rsid w:val="0023205B"/>
    <w:rsid w:val="00233772"/>
    <w:rsid w:val="0023413A"/>
    <w:rsid w:val="002466D7"/>
    <w:rsid w:val="00247905"/>
    <w:rsid w:val="00255FA3"/>
    <w:rsid w:val="0025644A"/>
    <w:rsid w:val="00267F71"/>
    <w:rsid w:val="002726D9"/>
    <w:rsid w:val="00273EBC"/>
    <w:rsid w:val="00283995"/>
    <w:rsid w:val="00290E37"/>
    <w:rsid w:val="00292375"/>
    <w:rsid w:val="002B551B"/>
    <w:rsid w:val="002C163B"/>
    <w:rsid w:val="002D272F"/>
    <w:rsid w:val="002D38AE"/>
    <w:rsid w:val="002D42AE"/>
    <w:rsid w:val="002D709C"/>
    <w:rsid w:val="002F06AA"/>
    <w:rsid w:val="002F68A2"/>
    <w:rsid w:val="003020C7"/>
    <w:rsid w:val="0030245A"/>
    <w:rsid w:val="00303B73"/>
    <w:rsid w:val="00316A44"/>
    <w:rsid w:val="0032330D"/>
    <w:rsid w:val="00333A1B"/>
    <w:rsid w:val="003413D7"/>
    <w:rsid w:val="00350607"/>
    <w:rsid w:val="003514EE"/>
    <w:rsid w:val="003619E3"/>
    <w:rsid w:val="00363671"/>
    <w:rsid w:val="00364EE3"/>
    <w:rsid w:val="003667CD"/>
    <w:rsid w:val="003757E4"/>
    <w:rsid w:val="00375834"/>
    <w:rsid w:val="0038768E"/>
    <w:rsid w:val="0039124E"/>
    <w:rsid w:val="00396CB9"/>
    <w:rsid w:val="003A7B76"/>
    <w:rsid w:val="003C3548"/>
    <w:rsid w:val="003C3AED"/>
    <w:rsid w:val="003C3D32"/>
    <w:rsid w:val="003D0FAA"/>
    <w:rsid w:val="003D2D99"/>
    <w:rsid w:val="003D5968"/>
    <w:rsid w:val="003E2D8A"/>
    <w:rsid w:val="003F1A56"/>
    <w:rsid w:val="003F2444"/>
    <w:rsid w:val="00400DD2"/>
    <w:rsid w:val="0040389A"/>
    <w:rsid w:val="00412346"/>
    <w:rsid w:val="00414D43"/>
    <w:rsid w:val="0042454D"/>
    <w:rsid w:val="00426067"/>
    <w:rsid w:val="00444695"/>
    <w:rsid w:val="00452D49"/>
    <w:rsid w:val="00471D34"/>
    <w:rsid w:val="004721E6"/>
    <w:rsid w:val="00480603"/>
    <w:rsid w:val="00480C4C"/>
    <w:rsid w:val="00485312"/>
    <w:rsid w:val="00486DBB"/>
    <w:rsid w:val="00494FD7"/>
    <w:rsid w:val="00495F83"/>
    <w:rsid w:val="004A039B"/>
    <w:rsid w:val="004A6CF6"/>
    <w:rsid w:val="004B0FDB"/>
    <w:rsid w:val="004B3225"/>
    <w:rsid w:val="004C1329"/>
    <w:rsid w:val="004C3880"/>
    <w:rsid w:val="004D0F2F"/>
    <w:rsid w:val="004D179F"/>
    <w:rsid w:val="004D18A4"/>
    <w:rsid w:val="004D5B31"/>
    <w:rsid w:val="004E0E33"/>
    <w:rsid w:val="004F22CB"/>
    <w:rsid w:val="00500294"/>
    <w:rsid w:val="00526C93"/>
    <w:rsid w:val="00530E91"/>
    <w:rsid w:val="00531895"/>
    <w:rsid w:val="005339AE"/>
    <w:rsid w:val="00535EA2"/>
    <w:rsid w:val="00537410"/>
    <w:rsid w:val="00543061"/>
    <w:rsid w:val="00544CD1"/>
    <w:rsid w:val="00550787"/>
    <w:rsid w:val="005510CD"/>
    <w:rsid w:val="00554D4C"/>
    <w:rsid w:val="00562128"/>
    <w:rsid w:val="00576439"/>
    <w:rsid w:val="005845E0"/>
    <w:rsid w:val="00591832"/>
    <w:rsid w:val="00592841"/>
    <w:rsid w:val="005A2641"/>
    <w:rsid w:val="005A2866"/>
    <w:rsid w:val="005A357F"/>
    <w:rsid w:val="005A60D0"/>
    <w:rsid w:val="005A64D1"/>
    <w:rsid w:val="005A7BE5"/>
    <w:rsid w:val="005B4DEC"/>
    <w:rsid w:val="005B6FD0"/>
    <w:rsid w:val="005C1D6A"/>
    <w:rsid w:val="005C3249"/>
    <w:rsid w:val="005C6148"/>
    <w:rsid w:val="005C61A5"/>
    <w:rsid w:val="005C6741"/>
    <w:rsid w:val="005C7189"/>
    <w:rsid w:val="005D21BD"/>
    <w:rsid w:val="005D7F4B"/>
    <w:rsid w:val="005E1157"/>
    <w:rsid w:val="005E4E72"/>
    <w:rsid w:val="00604483"/>
    <w:rsid w:val="006044D5"/>
    <w:rsid w:val="00616321"/>
    <w:rsid w:val="00622481"/>
    <w:rsid w:val="00622FDC"/>
    <w:rsid w:val="006245BF"/>
    <w:rsid w:val="00625020"/>
    <w:rsid w:val="00630515"/>
    <w:rsid w:val="00640CF9"/>
    <w:rsid w:val="00642F26"/>
    <w:rsid w:val="00647B77"/>
    <w:rsid w:val="00650B3D"/>
    <w:rsid w:val="0065274C"/>
    <w:rsid w:val="006545F4"/>
    <w:rsid w:val="00655BD6"/>
    <w:rsid w:val="00657D16"/>
    <w:rsid w:val="00661A71"/>
    <w:rsid w:val="00672E90"/>
    <w:rsid w:val="006868ED"/>
    <w:rsid w:val="00686D14"/>
    <w:rsid w:val="00687ED7"/>
    <w:rsid w:val="006B3083"/>
    <w:rsid w:val="006C144C"/>
    <w:rsid w:val="006C62E1"/>
    <w:rsid w:val="006C6FD0"/>
    <w:rsid w:val="006E0F4E"/>
    <w:rsid w:val="006E4AF1"/>
    <w:rsid w:val="006E6558"/>
    <w:rsid w:val="006F0345"/>
    <w:rsid w:val="006F0469"/>
    <w:rsid w:val="006F5C45"/>
    <w:rsid w:val="00700979"/>
    <w:rsid w:val="007040B6"/>
    <w:rsid w:val="00705076"/>
    <w:rsid w:val="00711147"/>
    <w:rsid w:val="00717B72"/>
    <w:rsid w:val="007248EF"/>
    <w:rsid w:val="007256B0"/>
    <w:rsid w:val="007277E3"/>
    <w:rsid w:val="00731A17"/>
    <w:rsid w:val="007320F1"/>
    <w:rsid w:val="00734458"/>
    <w:rsid w:val="00735EBA"/>
    <w:rsid w:val="007419CF"/>
    <w:rsid w:val="0074241C"/>
    <w:rsid w:val="0074487E"/>
    <w:rsid w:val="00746273"/>
    <w:rsid w:val="00747DEC"/>
    <w:rsid w:val="0075366F"/>
    <w:rsid w:val="00766175"/>
    <w:rsid w:val="007721BF"/>
    <w:rsid w:val="00772538"/>
    <w:rsid w:val="00774E70"/>
    <w:rsid w:val="0077559F"/>
    <w:rsid w:val="0078181E"/>
    <w:rsid w:val="00783E8E"/>
    <w:rsid w:val="00796CEE"/>
    <w:rsid w:val="007A4664"/>
    <w:rsid w:val="007A478C"/>
    <w:rsid w:val="007A4A57"/>
    <w:rsid w:val="007B48A7"/>
    <w:rsid w:val="007B5396"/>
    <w:rsid w:val="007C0B2A"/>
    <w:rsid w:val="007E0460"/>
    <w:rsid w:val="007E3891"/>
    <w:rsid w:val="007E4DE4"/>
    <w:rsid w:val="007E68B4"/>
    <w:rsid w:val="007F380D"/>
    <w:rsid w:val="00821E67"/>
    <w:rsid w:val="00833960"/>
    <w:rsid w:val="008353AF"/>
    <w:rsid w:val="00841B44"/>
    <w:rsid w:val="00843029"/>
    <w:rsid w:val="00844B72"/>
    <w:rsid w:val="0085269D"/>
    <w:rsid w:val="00853121"/>
    <w:rsid w:val="0085454F"/>
    <w:rsid w:val="00857D8A"/>
    <w:rsid w:val="00864855"/>
    <w:rsid w:val="00864CE7"/>
    <w:rsid w:val="00870017"/>
    <w:rsid w:val="00874E49"/>
    <w:rsid w:val="00875045"/>
    <w:rsid w:val="00876898"/>
    <w:rsid w:val="00883CC4"/>
    <w:rsid w:val="00885520"/>
    <w:rsid w:val="008A0CD1"/>
    <w:rsid w:val="008C30BF"/>
    <w:rsid w:val="008D4DAA"/>
    <w:rsid w:val="008F716A"/>
    <w:rsid w:val="009078E6"/>
    <w:rsid w:val="009111CE"/>
    <w:rsid w:val="00916BDE"/>
    <w:rsid w:val="009235A2"/>
    <w:rsid w:val="0093619F"/>
    <w:rsid w:val="00942472"/>
    <w:rsid w:val="009427E5"/>
    <w:rsid w:val="009454B7"/>
    <w:rsid w:val="00957F8B"/>
    <w:rsid w:val="009613D8"/>
    <w:rsid w:val="00961E8E"/>
    <w:rsid w:val="009621C4"/>
    <w:rsid w:val="00974275"/>
    <w:rsid w:val="009804FC"/>
    <w:rsid w:val="0098474B"/>
    <w:rsid w:val="00995CBA"/>
    <w:rsid w:val="0099678C"/>
    <w:rsid w:val="009A1238"/>
    <w:rsid w:val="009B030C"/>
    <w:rsid w:val="009B0C96"/>
    <w:rsid w:val="009B1CF5"/>
    <w:rsid w:val="009C222B"/>
    <w:rsid w:val="009C67A8"/>
    <w:rsid w:val="009D201B"/>
    <w:rsid w:val="009D3673"/>
    <w:rsid w:val="009D3927"/>
    <w:rsid w:val="009D5D9C"/>
    <w:rsid w:val="009E2171"/>
    <w:rsid w:val="009E5E60"/>
    <w:rsid w:val="009F3B29"/>
    <w:rsid w:val="009F3E6A"/>
    <w:rsid w:val="00A02378"/>
    <w:rsid w:val="00A06F53"/>
    <w:rsid w:val="00A11D50"/>
    <w:rsid w:val="00A14270"/>
    <w:rsid w:val="00A14504"/>
    <w:rsid w:val="00A211F7"/>
    <w:rsid w:val="00A43EDD"/>
    <w:rsid w:val="00A50DA6"/>
    <w:rsid w:val="00A53B1F"/>
    <w:rsid w:val="00A5451D"/>
    <w:rsid w:val="00A55C83"/>
    <w:rsid w:val="00A57815"/>
    <w:rsid w:val="00A62F82"/>
    <w:rsid w:val="00A62FAD"/>
    <w:rsid w:val="00A70CDC"/>
    <w:rsid w:val="00A7133D"/>
    <w:rsid w:val="00A7788C"/>
    <w:rsid w:val="00A960B8"/>
    <w:rsid w:val="00AA42F0"/>
    <w:rsid w:val="00AA5DDC"/>
    <w:rsid w:val="00AB29A8"/>
    <w:rsid w:val="00AB605E"/>
    <w:rsid w:val="00AC0DF9"/>
    <w:rsid w:val="00AC2D5B"/>
    <w:rsid w:val="00AC3C0A"/>
    <w:rsid w:val="00AD2BA2"/>
    <w:rsid w:val="00AD36B2"/>
    <w:rsid w:val="00AD5C8F"/>
    <w:rsid w:val="00AE4EFF"/>
    <w:rsid w:val="00AE6EB7"/>
    <w:rsid w:val="00AF47AE"/>
    <w:rsid w:val="00AF65FF"/>
    <w:rsid w:val="00AF79DC"/>
    <w:rsid w:val="00AF7CA8"/>
    <w:rsid w:val="00B05554"/>
    <w:rsid w:val="00B106B4"/>
    <w:rsid w:val="00B1160A"/>
    <w:rsid w:val="00B11A9B"/>
    <w:rsid w:val="00B24B2A"/>
    <w:rsid w:val="00B32881"/>
    <w:rsid w:val="00B32ABB"/>
    <w:rsid w:val="00B41FD3"/>
    <w:rsid w:val="00B426D3"/>
    <w:rsid w:val="00B431DE"/>
    <w:rsid w:val="00B436C1"/>
    <w:rsid w:val="00B452C0"/>
    <w:rsid w:val="00B47044"/>
    <w:rsid w:val="00B5057C"/>
    <w:rsid w:val="00B53FA1"/>
    <w:rsid w:val="00B622CF"/>
    <w:rsid w:val="00B70860"/>
    <w:rsid w:val="00B70D03"/>
    <w:rsid w:val="00B7449D"/>
    <w:rsid w:val="00B75AD3"/>
    <w:rsid w:val="00B803E7"/>
    <w:rsid w:val="00B82E14"/>
    <w:rsid w:val="00B870F7"/>
    <w:rsid w:val="00B97484"/>
    <w:rsid w:val="00BA2B5A"/>
    <w:rsid w:val="00BA4DDE"/>
    <w:rsid w:val="00BB0EB7"/>
    <w:rsid w:val="00BB1DA6"/>
    <w:rsid w:val="00BB206A"/>
    <w:rsid w:val="00BB4ABB"/>
    <w:rsid w:val="00BB4CF6"/>
    <w:rsid w:val="00BC080A"/>
    <w:rsid w:val="00BC655F"/>
    <w:rsid w:val="00BD09F9"/>
    <w:rsid w:val="00BD4B8E"/>
    <w:rsid w:val="00BE1E62"/>
    <w:rsid w:val="00BF52B2"/>
    <w:rsid w:val="00BF7052"/>
    <w:rsid w:val="00C0158D"/>
    <w:rsid w:val="00C05FAB"/>
    <w:rsid w:val="00C12431"/>
    <w:rsid w:val="00C25656"/>
    <w:rsid w:val="00C30C28"/>
    <w:rsid w:val="00C3674D"/>
    <w:rsid w:val="00C43EDE"/>
    <w:rsid w:val="00C51D2F"/>
    <w:rsid w:val="00C60AC3"/>
    <w:rsid w:val="00C65DF3"/>
    <w:rsid w:val="00C7169E"/>
    <w:rsid w:val="00C73727"/>
    <w:rsid w:val="00C73FB3"/>
    <w:rsid w:val="00CA348A"/>
    <w:rsid w:val="00CA580D"/>
    <w:rsid w:val="00CA5EF8"/>
    <w:rsid w:val="00CA76BB"/>
    <w:rsid w:val="00CB2262"/>
    <w:rsid w:val="00CB2CE6"/>
    <w:rsid w:val="00CC06EF"/>
    <w:rsid w:val="00CC57B4"/>
    <w:rsid w:val="00CD0374"/>
    <w:rsid w:val="00CE3364"/>
    <w:rsid w:val="00CF08BB"/>
    <w:rsid w:val="00CF1E53"/>
    <w:rsid w:val="00D00E26"/>
    <w:rsid w:val="00D128A4"/>
    <w:rsid w:val="00D1389A"/>
    <w:rsid w:val="00D13DAC"/>
    <w:rsid w:val="00D171FD"/>
    <w:rsid w:val="00D22F88"/>
    <w:rsid w:val="00D30E68"/>
    <w:rsid w:val="00D31037"/>
    <w:rsid w:val="00D317E7"/>
    <w:rsid w:val="00D36D26"/>
    <w:rsid w:val="00D3716A"/>
    <w:rsid w:val="00D57397"/>
    <w:rsid w:val="00D61996"/>
    <w:rsid w:val="00D654CD"/>
    <w:rsid w:val="00D6722C"/>
    <w:rsid w:val="00D678C7"/>
    <w:rsid w:val="00D8261A"/>
    <w:rsid w:val="00D93D07"/>
    <w:rsid w:val="00D9415C"/>
    <w:rsid w:val="00D9553C"/>
    <w:rsid w:val="00D97380"/>
    <w:rsid w:val="00DA469E"/>
    <w:rsid w:val="00DA716B"/>
    <w:rsid w:val="00DB03A8"/>
    <w:rsid w:val="00DB45F8"/>
    <w:rsid w:val="00DB4C76"/>
    <w:rsid w:val="00DB637F"/>
    <w:rsid w:val="00DB7675"/>
    <w:rsid w:val="00DD7C13"/>
    <w:rsid w:val="00DE1012"/>
    <w:rsid w:val="00E02743"/>
    <w:rsid w:val="00E25DCD"/>
    <w:rsid w:val="00E269E1"/>
    <w:rsid w:val="00E3269B"/>
    <w:rsid w:val="00E326FF"/>
    <w:rsid w:val="00E32E4D"/>
    <w:rsid w:val="00E414A0"/>
    <w:rsid w:val="00E4426E"/>
    <w:rsid w:val="00E45F13"/>
    <w:rsid w:val="00E46754"/>
    <w:rsid w:val="00E50336"/>
    <w:rsid w:val="00E510BC"/>
    <w:rsid w:val="00E5218C"/>
    <w:rsid w:val="00E52BA4"/>
    <w:rsid w:val="00E547B9"/>
    <w:rsid w:val="00E60227"/>
    <w:rsid w:val="00E61256"/>
    <w:rsid w:val="00E617AA"/>
    <w:rsid w:val="00E62EFE"/>
    <w:rsid w:val="00E73CB2"/>
    <w:rsid w:val="00E768B3"/>
    <w:rsid w:val="00E816F1"/>
    <w:rsid w:val="00E839BA"/>
    <w:rsid w:val="00E8428A"/>
    <w:rsid w:val="00E905F6"/>
    <w:rsid w:val="00E91E28"/>
    <w:rsid w:val="00E97F7D"/>
    <w:rsid w:val="00EA12E2"/>
    <w:rsid w:val="00EA59B8"/>
    <w:rsid w:val="00EA5A01"/>
    <w:rsid w:val="00EC2DF9"/>
    <w:rsid w:val="00EC2FEC"/>
    <w:rsid w:val="00EE2565"/>
    <w:rsid w:val="00EE6E36"/>
    <w:rsid w:val="00EE7A9C"/>
    <w:rsid w:val="00F00D0F"/>
    <w:rsid w:val="00F0147C"/>
    <w:rsid w:val="00F016BC"/>
    <w:rsid w:val="00F0660B"/>
    <w:rsid w:val="00F10070"/>
    <w:rsid w:val="00F10FAF"/>
    <w:rsid w:val="00F123AE"/>
    <w:rsid w:val="00F13EB2"/>
    <w:rsid w:val="00F148D1"/>
    <w:rsid w:val="00F16C91"/>
    <w:rsid w:val="00F218D5"/>
    <w:rsid w:val="00F26721"/>
    <w:rsid w:val="00F32B93"/>
    <w:rsid w:val="00F45A38"/>
    <w:rsid w:val="00F45CDD"/>
    <w:rsid w:val="00F5551A"/>
    <w:rsid w:val="00F56AAB"/>
    <w:rsid w:val="00F600C7"/>
    <w:rsid w:val="00F73331"/>
    <w:rsid w:val="00F73C2F"/>
    <w:rsid w:val="00F87174"/>
    <w:rsid w:val="00F87970"/>
    <w:rsid w:val="00F9169F"/>
    <w:rsid w:val="00F91D37"/>
    <w:rsid w:val="00F91DEC"/>
    <w:rsid w:val="00F93538"/>
    <w:rsid w:val="00F94C2F"/>
    <w:rsid w:val="00F9610D"/>
    <w:rsid w:val="00F96C4E"/>
    <w:rsid w:val="00FB4C9C"/>
    <w:rsid w:val="00FB657F"/>
    <w:rsid w:val="00FD4BB0"/>
    <w:rsid w:val="00FD6F77"/>
    <w:rsid w:val="00FD73D5"/>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D4865"/>
  <w15:docId w15:val="{6E772936-36C6-7846-946B-54CD7C0E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7D16"/>
    <w:rPr>
      <w14:numSpacing w14:val="tabular"/>
    </w:rPr>
  </w:style>
  <w:style w:type="paragraph" w:styleId="berschrift1">
    <w:name w:val="heading 1"/>
    <w:basedOn w:val="Standard"/>
    <w:next w:val="Standard"/>
    <w:link w:val="berschrift1Zchn"/>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berschrift2">
    <w:name w:val="heading 2"/>
    <w:basedOn w:val="Standard"/>
    <w:next w:val="Standard"/>
    <w:link w:val="berschrift2Zchn"/>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berschrift3">
    <w:name w:val="heading 3"/>
    <w:basedOn w:val="Standard"/>
    <w:next w:val="Standard"/>
    <w:link w:val="berschrift3Zchn"/>
    <w:uiPriority w:val="9"/>
    <w:qFormat/>
    <w:rsid w:val="001A52F4"/>
    <w:pPr>
      <w:keepNext/>
      <w:keepLines/>
      <w:spacing w:before="240"/>
      <w:outlineLvl w:val="2"/>
    </w:pPr>
    <w:rPr>
      <w:rFonts w:asciiTheme="majorHAnsi" w:eastAsiaTheme="majorEastAsia" w:hAnsiTheme="majorHAnsi" w:cstheme="majorBidi"/>
      <w:bCs/>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5A64D1"/>
    <w:pPr>
      <w:tabs>
        <w:tab w:val="center" w:pos="4536"/>
        <w:tab w:val="right" w:pos="9072"/>
      </w:tabs>
      <w:spacing w:line="240" w:lineRule="auto"/>
      <w:jc w:val="right"/>
    </w:pPr>
  </w:style>
  <w:style w:type="character" w:customStyle="1" w:styleId="KopfzeileZchn">
    <w:name w:val="Kopfzeile Zchn"/>
    <w:basedOn w:val="Absatz-Standardschriftart"/>
    <w:link w:val="Kopfzeile"/>
    <w:uiPriority w:val="93"/>
    <w:semiHidden/>
    <w:rsid w:val="007320F1"/>
    <w:rPr>
      <w14:numSpacing w14:val="tabular"/>
    </w:rPr>
  </w:style>
  <w:style w:type="paragraph" w:styleId="Fuzeile">
    <w:name w:val="footer"/>
    <w:basedOn w:val="Standard"/>
    <w:link w:val="FuzeileZchn"/>
    <w:uiPriority w:val="94"/>
    <w:semiHidden/>
    <w:rsid w:val="00F73C2F"/>
    <w:rPr>
      <w:sz w:val="17"/>
      <w:szCs w:val="17"/>
    </w:rPr>
  </w:style>
  <w:style w:type="character" w:customStyle="1" w:styleId="FuzeileZchn">
    <w:name w:val="Fußzeile Zchn"/>
    <w:basedOn w:val="Absatz-Standardschriftart"/>
    <w:link w:val="Fuzeile"/>
    <w:uiPriority w:val="94"/>
    <w:semiHidden/>
    <w:rsid w:val="00B7449D"/>
    <w:rPr>
      <w:sz w:val="17"/>
      <w:szCs w:val="17"/>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91E28"/>
    <w:rPr>
      <w:rFonts w:asciiTheme="majorHAnsi" w:eastAsiaTheme="majorEastAsia" w:hAnsiTheme="majorHAnsi" w:cstheme="majorBidi"/>
      <w:sz w:val="26"/>
      <w:szCs w:val="28"/>
      <w14:numSpacing w14:val="tabular"/>
    </w:rPr>
  </w:style>
  <w:style w:type="character" w:customStyle="1" w:styleId="berschrift2Zchn">
    <w:name w:val="Überschrift 2 Zchn"/>
    <w:basedOn w:val="Absatz-Standardschriftart"/>
    <w:link w:val="berschrift2"/>
    <w:uiPriority w:val="9"/>
    <w:rsid w:val="001A52F4"/>
    <w:rPr>
      <w:rFonts w:asciiTheme="majorHAnsi" w:eastAsiaTheme="majorEastAsia" w:hAnsiTheme="majorHAnsi" w:cstheme="majorBidi"/>
      <w:sz w:val="24"/>
      <w:szCs w:val="26"/>
    </w:rPr>
  </w:style>
  <w:style w:type="paragraph" w:styleId="Titel">
    <w:name w:val="Title"/>
    <w:basedOn w:val="Standard"/>
    <w:next w:val="Standard"/>
    <w:link w:val="TitelZchn"/>
    <w:uiPriority w:val="11"/>
    <w:qFormat/>
    <w:rsid w:val="00E91E28"/>
    <w:pPr>
      <w:spacing w:after="200"/>
      <w:contextualSpacing/>
    </w:pPr>
    <w:rPr>
      <w:rFonts w:asciiTheme="majorHAnsi" w:eastAsiaTheme="majorEastAsia" w:hAnsiTheme="majorHAnsi" w:cstheme="majorBidi"/>
      <w:sz w:val="36"/>
      <w:szCs w:val="52"/>
    </w:rPr>
  </w:style>
  <w:style w:type="character" w:customStyle="1" w:styleId="TitelZchn">
    <w:name w:val="Titel Zchn"/>
    <w:basedOn w:val="Absatz-Standardschriftart"/>
    <w:link w:val="Titel"/>
    <w:uiPriority w:val="11"/>
    <w:rsid w:val="00E91E28"/>
    <w:rPr>
      <w:rFonts w:asciiTheme="majorHAnsi" w:eastAsiaTheme="majorEastAsia" w:hAnsiTheme="majorHAnsi" w:cstheme="majorBidi"/>
      <w:sz w:val="36"/>
      <w:szCs w:val="52"/>
      <w14:numSpacing w14:val="tabular"/>
    </w:rPr>
  </w:style>
  <w:style w:type="paragraph" w:customStyle="1" w:styleId="Brieftitel">
    <w:name w:val="Brieftitel"/>
    <w:basedOn w:val="Standard"/>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Absatz-Standardschriftart"/>
    <w:link w:val="Brieftitel"/>
    <w:uiPriority w:val="14"/>
    <w:rsid w:val="00A53B1F"/>
    <w:rPr>
      <w:rFonts w:asciiTheme="majorHAnsi" w:hAnsiTheme="majorHAnsi"/>
      <w:bCs/>
      <w:sz w:val="26"/>
      <w:szCs w:val="26"/>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berschrift3Zchn">
    <w:name w:val="Überschrift 3 Zchn"/>
    <w:basedOn w:val="Absatz-Standardschriftart"/>
    <w:link w:val="berschrift3"/>
    <w:uiPriority w:val="9"/>
    <w:rsid w:val="001A52F4"/>
    <w:rPr>
      <w:rFonts w:asciiTheme="majorHAnsi" w:eastAsiaTheme="majorEastAsia" w:hAnsiTheme="majorHAnsi" w:cstheme="majorBidi"/>
      <w:bCs/>
      <w:szCs w:val="24"/>
    </w:rPr>
  </w:style>
  <w:style w:type="character" w:customStyle="1" w:styleId="berschrift4Zchn">
    <w:name w:val="Überschrift 4 Zchn"/>
    <w:basedOn w:val="Absatz-Standardschriftart"/>
    <w:link w:val="berschrift4"/>
    <w:uiPriority w:val="9"/>
    <w:semiHidden/>
    <w:rsid w:val="00747DEC"/>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747DE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rsid w:val="00F94C2F"/>
    <w:pPr>
      <w:numPr>
        <w:ilvl w:val="1"/>
      </w:numPr>
    </w:pPr>
    <w:rPr>
      <w:rFonts w:eastAsiaTheme="minorEastAsia"/>
      <w:sz w:val="36"/>
      <w:szCs w:val="40"/>
    </w:rPr>
  </w:style>
  <w:style w:type="character" w:customStyle="1" w:styleId="UntertitelZchn">
    <w:name w:val="Untertitel Zchn"/>
    <w:basedOn w:val="Absatz-Standardschriftart"/>
    <w:link w:val="Untertitel"/>
    <w:uiPriority w:val="12"/>
    <w:rsid w:val="00F94C2F"/>
    <w:rPr>
      <w:rFonts w:eastAsiaTheme="minorEastAsia"/>
      <w:sz w:val="36"/>
      <w:szCs w:val="40"/>
      <w14:numSpacing w14:val="tabular"/>
    </w:rPr>
  </w:style>
  <w:style w:type="paragraph" w:styleId="Datum">
    <w:name w:val="Date"/>
    <w:basedOn w:val="Standard"/>
    <w:next w:val="Standard"/>
    <w:link w:val="DatumZchn"/>
    <w:uiPriority w:val="15"/>
    <w:semiHidden/>
    <w:rsid w:val="00A53B1F"/>
    <w:pPr>
      <w:spacing w:before="450" w:after="600"/>
    </w:pPr>
  </w:style>
  <w:style w:type="character" w:customStyle="1" w:styleId="DatumZchn">
    <w:name w:val="Datum Zchn"/>
    <w:basedOn w:val="Absatz-Standardschriftart"/>
    <w:link w:val="Datum"/>
    <w:uiPriority w:val="15"/>
    <w:semiHidden/>
    <w:rsid w:val="00747DEC"/>
  </w:style>
  <w:style w:type="paragraph" w:styleId="Funotentext">
    <w:name w:val="footnote text"/>
    <w:basedOn w:val="Standard"/>
    <w:link w:val="FunotentextZchn"/>
    <w:uiPriority w:val="79"/>
    <w:semiHidden/>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747DEC"/>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C7169E"/>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Beschriftung">
    <w:name w:val="caption"/>
    <w:basedOn w:val="Standard"/>
    <w:next w:val="Standard"/>
    <w:uiPriority w:val="35"/>
    <w:semiHidden/>
    <w:rsid w:val="001A52F4"/>
    <w:pPr>
      <w:spacing w:before="120" w:after="240" w:line="240" w:lineRule="auto"/>
    </w:pPr>
    <w:rPr>
      <w:bCs/>
      <w:iCs/>
      <w:sz w:val="18"/>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berschrift1"/>
    <w:next w:val="StandardmitAbsatz"/>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F600C7"/>
    <w:pPr>
      <w:numPr>
        <w:ilvl w:val="2"/>
        <w:numId w:val="24"/>
      </w:numPr>
    </w:pPr>
  </w:style>
  <w:style w:type="paragraph" w:customStyle="1" w:styleId="berschrift4nummeriert">
    <w:name w:val="Überschrift 4 nummeriert"/>
    <w:basedOn w:val="berschrift4"/>
    <w:next w:val="Standard"/>
    <w:uiPriority w:val="10"/>
    <w:semiHidden/>
    <w:rsid w:val="00F600C7"/>
    <w:pPr>
      <w:numPr>
        <w:ilvl w:val="3"/>
        <w:numId w:val="24"/>
      </w:numPr>
    </w:pPr>
  </w:style>
  <w:style w:type="paragraph" w:styleId="Verzeichnis1">
    <w:name w:val="toc 1"/>
    <w:basedOn w:val="Standard"/>
    <w:next w:val="Standard"/>
    <w:autoRedefine/>
    <w:uiPriority w:val="39"/>
    <w:semiHidden/>
    <w:rsid w:val="000B5BAB"/>
    <w:pPr>
      <w:tabs>
        <w:tab w:val="right" w:leader="dot" w:pos="9355"/>
      </w:tabs>
      <w:ind w:left="1134" w:hanging="357"/>
    </w:pPr>
    <w:rPr>
      <w:bCs/>
      <w:noProof/>
    </w:rPr>
  </w:style>
  <w:style w:type="paragraph" w:styleId="Verzeichnis2">
    <w:name w:val="toc 2"/>
    <w:basedOn w:val="Standard"/>
    <w:next w:val="Standard"/>
    <w:autoRedefine/>
    <w:uiPriority w:val="39"/>
    <w:semiHidden/>
    <w:rsid w:val="001A52F4"/>
    <w:pPr>
      <w:tabs>
        <w:tab w:val="right" w:leader="dot" w:pos="9355"/>
      </w:tabs>
      <w:ind w:left="567" w:hanging="567"/>
    </w:pPr>
    <w:rPr>
      <w:noProof/>
    </w:rPr>
  </w:style>
  <w:style w:type="paragraph" w:styleId="Verzeichnis3">
    <w:name w:val="toc 3"/>
    <w:basedOn w:val="Standard"/>
    <w:next w:val="Standard"/>
    <w:autoRedefine/>
    <w:uiPriority w:val="39"/>
    <w:semiHidden/>
    <w:rsid w:val="001A52F4"/>
    <w:pPr>
      <w:tabs>
        <w:tab w:val="right" w:leader="dot" w:pos="9355"/>
      </w:tabs>
      <w:ind w:left="567" w:hanging="567"/>
    </w:pPr>
    <w:rPr>
      <w:noProof/>
    </w:r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1A52F4"/>
    <w:pPr>
      <w:tabs>
        <w:tab w:val="right" w:leader="dot" w:pos="9355"/>
      </w:tabs>
    </w:pPr>
    <w:rPr>
      <w:noProof/>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berschrift5"/>
    <w:next w:val="Standard"/>
    <w:uiPriority w:val="10"/>
    <w:semiHidden/>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BirdLife">
    <w:name w:val="Erstellt durch Vorlagenbauer.ch für BirdLife"/>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16774B"/>
    <w:pPr>
      <w:spacing w:line="20" w:lineRule="exact"/>
    </w:pPr>
    <w:rPr>
      <w:sz w:val="2"/>
      <w:szCs w:val="2"/>
    </w:rPr>
  </w:style>
  <w:style w:type="paragraph" w:styleId="Verzeichnis4">
    <w:name w:val="toc 4"/>
    <w:basedOn w:val="Standard"/>
    <w:next w:val="Standard"/>
    <w:autoRedefine/>
    <w:uiPriority w:val="39"/>
    <w:semiHidden/>
    <w:rsid w:val="001A52F4"/>
    <w:pPr>
      <w:tabs>
        <w:tab w:val="right" w:leader="dot" w:pos="9355"/>
      </w:tabs>
      <w:ind w:left="851" w:hanging="851"/>
    </w:pPr>
    <w:rPr>
      <w:noProof/>
    </w:rPr>
  </w:style>
  <w:style w:type="paragraph" w:styleId="Verzeichnis5">
    <w:name w:val="toc 5"/>
    <w:basedOn w:val="Standard"/>
    <w:next w:val="Standard"/>
    <w:autoRedefine/>
    <w:uiPriority w:val="39"/>
    <w:semiHidden/>
    <w:rsid w:val="001A52F4"/>
    <w:pPr>
      <w:tabs>
        <w:tab w:val="right" w:leader="dot" w:pos="9355"/>
      </w:tabs>
      <w:ind w:left="993" w:hanging="993"/>
    </w:pPr>
    <w:rPr>
      <w:noProof/>
    </w:rPr>
  </w:style>
  <w:style w:type="paragraph" w:customStyle="1" w:styleId="StandardmitAbsatz">
    <w:name w:val="Standard mit Absatz"/>
    <w:basedOn w:val="Standard"/>
    <w:qFormat/>
    <w:rsid w:val="00255FA3"/>
    <w:pPr>
      <w:spacing w:after="120"/>
    </w:pPr>
  </w:style>
  <w:style w:type="character" w:styleId="Fett">
    <w:name w:val="Strong"/>
    <w:basedOn w:val="Absatz-Standardschriftart"/>
    <w:uiPriority w:val="1"/>
    <w:qFormat/>
    <w:rsid w:val="00D93D07"/>
    <w:rPr>
      <w:rFonts w:ascii="Euclid Circular A Medium" w:hAnsi="Euclid Circular A Medium"/>
      <w:b w:val="0"/>
      <w:bCs/>
    </w:rPr>
  </w:style>
  <w:style w:type="paragraph" w:customStyle="1" w:styleId="auflistung">
    <w:name w:val="auflistung"/>
    <w:basedOn w:val="Standard"/>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Standard"/>
    <w:uiPriority w:val="98"/>
    <w:semiHidden/>
    <w:rsid w:val="00735EBA"/>
    <w:rPr>
      <w:rFonts w:ascii="Euclid Circular A Medium" w:hAnsi="Euclid Circular A Medium"/>
      <w:sz w:val="18"/>
    </w:rPr>
  </w:style>
  <w:style w:type="paragraph" w:customStyle="1" w:styleId="ClaimText">
    <w:name w:val="Claim Text"/>
    <w:basedOn w:val="Standard"/>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Absatz-Standardschriftart"/>
    <w:uiPriority w:val="1"/>
    <w:semiHidden/>
    <w:qFormat/>
    <w:rsid w:val="004A6CF6"/>
    <w:rPr>
      <w:rFonts w:ascii="Euclid Circular A Medium" w:hAnsi="Euclid Circular A Medium"/>
      <w:sz w:val="18"/>
    </w:rPr>
  </w:style>
  <w:style w:type="table" w:customStyle="1" w:styleId="BLTabelle1">
    <w:name w:val="BL Tabelle 1"/>
    <w:basedOn w:val="NormaleTabelle"/>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Standard"/>
    <w:uiPriority w:val="6"/>
    <w:qFormat/>
    <w:rsid w:val="00D97380"/>
    <w:pPr>
      <w:numPr>
        <w:numId w:val="38"/>
      </w:numPr>
      <w:spacing w:before="120" w:after="120"/>
      <w:ind w:left="238" w:right="-108" w:hanging="238"/>
      <w:contextualSpacing/>
    </w:pPr>
  </w:style>
  <w:style w:type="character" w:customStyle="1" w:styleId="Kursiv">
    <w:name w:val="Kursiv"/>
    <w:basedOn w:val="Absatz-Standardschriftart"/>
    <w:uiPriority w:val="1"/>
    <w:qFormat/>
    <w:rsid w:val="00E91E28"/>
    <w:rPr>
      <w:rFonts w:ascii="Euclid Circular A Light Italic" w:hAnsi="Euclid Circular A Light Ital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Library/CloudStorage/OneDrive-SchweizerVogelschutzSVSBirdLifeSchweiz/MEDIEN/Medienmitteilung%20BirdLife%20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C0F5672DD13B4EB034BCCA11CDD367"/>
        <w:category>
          <w:name w:val="Allgemein"/>
          <w:gallery w:val="placeholder"/>
        </w:category>
        <w:types>
          <w:type w:val="bbPlcHdr"/>
        </w:types>
        <w:behaviors>
          <w:behavior w:val="content"/>
        </w:behaviors>
        <w:guid w:val="{D3F21DDC-B540-D047-AE0C-6431EAFFAABE}"/>
      </w:docPartPr>
      <w:docPartBody>
        <w:p w:rsidR="00000000" w:rsidRDefault="00000000">
          <w:pPr>
            <w:pStyle w:val="E9C0F5672DD13B4EB034BCCA11CDD367"/>
          </w:pPr>
          <w:r>
            <w:rPr>
              <w:rStyle w:val="Platzhaltertext"/>
            </w:rPr>
            <w:t>00.00.0000</w:t>
          </w:r>
        </w:p>
      </w:docPartBody>
    </w:docPart>
    <w:docPart>
      <w:docPartPr>
        <w:name w:val="53B88F14AE54D248AA07DFA93EA71765"/>
        <w:category>
          <w:name w:val="Allgemein"/>
          <w:gallery w:val="placeholder"/>
        </w:category>
        <w:types>
          <w:type w:val="bbPlcHdr"/>
        </w:types>
        <w:behaviors>
          <w:behavior w:val="content"/>
        </w:behaviors>
        <w:guid w:val="{555F5319-B6CA-7B4F-BAD8-565B864683F2}"/>
      </w:docPartPr>
      <w:docPartBody>
        <w:p w:rsidR="00000000" w:rsidRDefault="00000000">
          <w:pPr>
            <w:pStyle w:val="53B88F14AE54D248AA07DFA93EA71765"/>
          </w:pPr>
          <w:r w:rsidRPr="001D7283">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Euclid Circular A Light">
    <w:panose1 w:val="020B0304000000000000"/>
    <w:charset w:val="4D"/>
    <w:family w:val="swiss"/>
    <w:notTrueType/>
    <w:pitch w:val="variable"/>
    <w:sig w:usb0="00000207" w:usb1="00000001" w:usb2="0000000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Euclid Circular A">
    <w:panose1 w:val="020B0504000000000000"/>
    <w:charset w:val="4D"/>
    <w:family w:val="swiss"/>
    <w:notTrueType/>
    <w:pitch w:val="variable"/>
    <w:sig w:usb0="00000207"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Math"/>
    <w:panose1 w:val="02040503050201020203"/>
    <w:charset w:val="4D"/>
    <w:family w:val="auto"/>
    <w:notTrueType/>
    <w:pitch w:val="default"/>
    <w:sig w:usb0="00000003" w:usb1="00000000" w:usb2="00000000" w:usb3="00000000" w:csb0="00000001" w:csb1="00000000"/>
  </w:font>
  <w:font w:name="Euclid Circular A Medium">
    <w:panose1 w:val="020B0604000000000000"/>
    <w:charset w:val="4D"/>
    <w:family w:val="swiss"/>
    <w:notTrueType/>
    <w:pitch w:val="variable"/>
    <w:sig w:usb0="00000207" w:usb1="00000001"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panose1 w:val="020B0504000000000000"/>
    <w:charset w:val="4D"/>
    <w:family w:val="auto"/>
    <w:notTrueType/>
    <w:pitch w:val="default"/>
    <w:sig w:usb0="00000003" w:usb1="00000000" w:usb2="00000000" w:usb3="00000000" w:csb0="00000001" w:csb1="00000000"/>
  </w:font>
  <w:font w:name="Euclid Circular A Light Italic">
    <w:panose1 w:val="020B0304000000000000"/>
    <w:charset w:val="4D"/>
    <w:family w:val="swiss"/>
    <w:notTrueType/>
    <w:pitch w:val="variable"/>
    <w:sig w:usb0="00000207" w:usb1="00000001"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AC8"/>
    <w:rsid w:val="00C56A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7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79"/>
    <w:rPr>
      <w:color w:val="E7E6E6" w:themeColor="background2"/>
    </w:rPr>
  </w:style>
  <w:style w:type="paragraph" w:customStyle="1" w:styleId="E9C0F5672DD13B4EB034BCCA11CDD367">
    <w:name w:val="E9C0F5672DD13B4EB034BCCA11CDD367"/>
  </w:style>
  <w:style w:type="paragraph" w:customStyle="1" w:styleId="842A84E4CB359749A9DD9B66EC3315DF">
    <w:name w:val="842A84E4CB359749A9DD9B66EC3315DF"/>
  </w:style>
  <w:style w:type="paragraph" w:customStyle="1" w:styleId="53B88F14AE54D248AA07DFA93EA71765">
    <w:name w:val="53B88F14AE54D248AA07DFA93EA71765"/>
  </w:style>
  <w:style w:type="paragraph" w:customStyle="1" w:styleId="85779653B518FE4B94703D8AA6A0C17B">
    <w:name w:val="85779653B518FE4B94703D8AA6A0C17B"/>
  </w:style>
  <w:style w:type="paragraph" w:customStyle="1" w:styleId="8BB385F0D80DA843BE43BEED3049E4CD">
    <w:name w:val="8BB385F0D80DA843BE43BEED3049E4CD"/>
  </w:style>
  <w:style w:type="paragraph" w:customStyle="1" w:styleId="EB0AEA9D4615C144A8586B9694D8435F">
    <w:name w:val="EB0AEA9D4615C144A8586B9694D8435F"/>
  </w:style>
  <w:style w:type="paragraph" w:customStyle="1" w:styleId="C75EA8E003E40841B569F52657C242B5">
    <w:name w:val="C75EA8E003E40841B569F52657C242B5"/>
  </w:style>
  <w:style w:type="character" w:customStyle="1" w:styleId="Kursiv">
    <w:name w:val="Kursiv"/>
    <w:basedOn w:val="Absatz-Standardschriftart"/>
    <w:uiPriority w:val="1"/>
    <w:qFormat/>
    <w:rPr>
      <w:rFonts w:ascii="Euclid Circular A Light Italic" w:hAnsi="Euclid Circular A Light Italic"/>
    </w:rPr>
  </w:style>
  <w:style w:type="paragraph" w:customStyle="1" w:styleId="92EA6850AA31464B91A7E2E921A6A194">
    <w:name w:val="92EA6850AA31464B91A7E2E921A6A194"/>
  </w:style>
  <w:style w:type="paragraph" w:customStyle="1" w:styleId="22DDEA669C38EE4190D108E3D287D8FD">
    <w:name w:val="22DDEA669C38EE4190D108E3D287D8FD"/>
  </w:style>
  <w:style w:type="paragraph" w:customStyle="1" w:styleId="9D80A724B35F9E4A852759C9C6BCC947">
    <w:name w:val="9D80A724B35F9E4A852759C9C6BCC947"/>
  </w:style>
  <w:style w:type="paragraph" w:customStyle="1" w:styleId="04939A7C80358942B7547979D3A4D238">
    <w:name w:val="04939A7C80358942B7547979D3A4D238"/>
  </w:style>
  <w:style w:type="paragraph" w:customStyle="1" w:styleId="F359E64745FF6D41A180A85970134BC7">
    <w:name w:val="F359E64745FF6D41A180A85970134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BirdLife">
      <a:majorFont>
        <a:latin typeface="Euclid Circular A"/>
        <a:ea typeface=""/>
        <a:cs typeface=""/>
      </a:majorFont>
      <a:minorFont>
        <a:latin typeface="Euclid Circular A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TaxCatchAll xmlns="bc24777f-78b6-4f3c-a73a-d5fa08e4d537" xsi:nil="true"/>
    <lcf76f155ced4ddcb4097134ff3c332f xmlns="c9077d15-72ed-4fec-bcfe-3472729e919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6" ma:contentTypeDescription="Ein neues Dokument erstellen." ma:contentTypeScope="" ma:versionID="4d421d3fbdad61d2657cfee612992f01">
  <xsd:schema xmlns:xsd="http://www.w3.org/2001/XMLSchema" xmlns:xs="http://www.w3.org/2001/XMLSchema" xmlns:p="http://schemas.microsoft.com/office/2006/metadata/properties" xmlns:ns2="c9077d15-72ed-4fec-bcfe-3472729e9195" xmlns:ns3="bc24777f-78b6-4f3c-a73a-d5fa08e4d537" targetNamespace="http://schemas.microsoft.com/office/2006/metadata/properties" ma:root="true" ma:fieldsID="f187d31715227b175495061eefda1085" ns2:_="" ns3:_="">
    <xsd:import namespace="c9077d15-72ed-4fec-bcfe-3472729e9195"/>
    <xsd:import namespace="bc24777f-78b6-4f3c-a73a-d5fa08e4d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fbe3b91-0d7a-4fca-85de-75d49bc052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24777f-78b6-4f3c-a73a-d5fa08e4d53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3888c3-3691-4ee2-9093-74875a1c94d8}" ma:internalName="TaxCatchAll" ma:showField="CatchAllData" ma:web="bc24777f-78b6-4f3c-a73a-d5fa08e4d53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2.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bc24777f-78b6-4f3c-a73a-d5fa08e4d537"/>
    <ds:schemaRef ds:uri="c9077d15-72ed-4fec-bcfe-3472729e9195"/>
  </ds:schemaRefs>
</ds:datastoreItem>
</file>

<file path=customXml/itemProps3.xml><?xml version="1.0" encoding="utf-8"?>
<ds:datastoreItem xmlns:ds="http://schemas.openxmlformats.org/officeDocument/2006/customXml" ds:itemID="{66AECB92-182C-49CC-8412-59ACADB14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bc24777f-78b6-4f3c-a73a-d5fa08e4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B9E7B-1F5D-4650-8E1E-7519107C4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Medienmitteilung BirdLife V1.dotx</Template>
  <TotalTime>0</TotalTime>
  <Pages>3</Pages>
  <Words>633</Words>
  <Characters>3991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erstellt durch Vorlagenbauer.ch</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Welt braucht dringend einen «Paris-Moment» 
für die Biodiversität</dc:title>
  <dc:creator>Microsoft Office User</dc:creator>
  <cp:lastModifiedBy>Stefan Bachmann</cp:lastModifiedBy>
  <cp:revision>2</cp:revision>
  <cp:lastPrinted>2022-12-01T09:28:00Z</cp:lastPrinted>
  <dcterms:created xsi:type="dcterms:W3CDTF">2022-12-05T09:38:00Z</dcterms:created>
  <dcterms:modified xsi:type="dcterms:W3CDTF">2022-12-05T10:04:00Z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