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C12E" w14:textId="3DBAEDA3" w:rsidR="009C424C" w:rsidRPr="009C424C" w:rsidRDefault="009C424C" w:rsidP="009C424C">
      <w:pPr>
        <w:rPr>
          <w:rFonts w:ascii="Arial" w:hAnsi="Arial" w:cs="Arial"/>
          <w:i/>
          <w:iCs/>
          <w:sz w:val="22"/>
          <w:szCs w:val="22"/>
        </w:rPr>
      </w:pPr>
      <w:r w:rsidRPr="009C424C">
        <w:rPr>
          <w:rFonts w:ascii="Arial" w:hAnsi="Arial" w:cs="Arial"/>
          <w:i/>
          <w:iCs/>
          <w:sz w:val="22"/>
          <w:szCs w:val="22"/>
        </w:rPr>
        <w:t>Medienmitteilung vom 14.10.2022</w:t>
      </w:r>
    </w:p>
    <w:p w14:paraId="3F47202B" w14:textId="77777777" w:rsidR="009C424C" w:rsidRPr="009C424C" w:rsidRDefault="009C424C" w:rsidP="009C424C">
      <w:pPr>
        <w:rPr>
          <w:rFonts w:ascii="Arial" w:hAnsi="Arial" w:cs="Arial"/>
          <w:sz w:val="32"/>
          <w:szCs w:val="32"/>
        </w:rPr>
      </w:pPr>
    </w:p>
    <w:p w14:paraId="67C7C3D3" w14:textId="250B584C" w:rsidR="009C424C" w:rsidRPr="009C424C" w:rsidRDefault="009C424C" w:rsidP="009C424C">
      <w:pPr>
        <w:rPr>
          <w:rFonts w:ascii="Arial" w:hAnsi="Arial" w:cs="Arial"/>
          <w:sz w:val="40"/>
          <w:szCs w:val="40"/>
        </w:rPr>
      </w:pPr>
      <w:r w:rsidRPr="009C424C">
        <w:rPr>
          <w:rFonts w:ascii="Arial" w:hAnsi="Arial" w:cs="Arial"/>
          <w:sz w:val="40"/>
          <w:szCs w:val="40"/>
        </w:rPr>
        <w:t xml:space="preserve">Die Lachmöwe feiert im </w:t>
      </w:r>
      <w:proofErr w:type="spellStart"/>
      <w:r w:rsidRPr="009C424C">
        <w:rPr>
          <w:rFonts w:ascii="Arial" w:hAnsi="Arial" w:cs="Arial"/>
          <w:sz w:val="40"/>
          <w:szCs w:val="40"/>
        </w:rPr>
        <w:t>Neeracherried</w:t>
      </w:r>
      <w:proofErr w:type="spellEnd"/>
      <w:r w:rsidRPr="009C424C">
        <w:rPr>
          <w:rFonts w:ascii="Arial" w:hAnsi="Arial" w:cs="Arial"/>
          <w:sz w:val="40"/>
          <w:szCs w:val="40"/>
        </w:rPr>
        <w:t xml:space="preserve"> </w:t>
      </w:r>
      <w:r w:rsidRPr="009C424C">
        <w:rPr>
          <w:rFonts w:ascii="Arial" w:hAnsi="Arial" w:cs="Arial"/>
          <w:sz w:val="40"/>
          <w:szCs w:val="40"/>
        </w:rPr>
        <w:br/>
      </w:r>
      <w:r w:rsidRPr="009C424C">
        <w:rPr>
          <w:rFonts w:ascii="Arial" w:hAnsi="Arial" w:cs="Arial"/>
          <w:sz w:val="40"/>
          <w:szCs w:val="40"/>
        </w:rPr>
        <w:t>ein furioses Comeback</w:t>
      </w:r>
    </w:p>
    <w:p w14:paraId="75B06B23" w14:textId="77777777" w:rsidR="009C424C" w:rsidRPr="009C424C" w:rsidRDefault="009C424C" w:rsidP="009C424C">
      <w:pPr>
        <w:rPr>
          <w:rFonts w:ascii="Arial" w:hAnsi="Arial" w:cs="Arial"/>
          <w:sz w:val="22"/>
          <w:szCs w:val="22"/>
        </w:rPr>
      </w:pPr>
    </w:p>
    <w:p w14:paraId="60E2F237" w14:textId="77777777" w:rsidR="009C424C" w:rsidRPr="009C424C" w:rsidRDefault="009C424C" w:rsidP="009C424C">
      <w:pPr>
        <w:rPr>
          <w:rFonts w:ascii="Arial" w:hAnsi="Arial" w:cs="Arial"/>
          <w:b/>
          <w:bCs/>
          <w:sz w:val="10"/>
          <w:szCs w:val="10"/>
        </w:rPr>
      </w:pPr>
    </w:p>
    <w:p w14:paraId="0C0B16BA" w14:textId="26A9F32E" w:rsidR="009C424C" w:rsidRPr="009C424C" w:rsidRDefault="009C424C" w:rsidP="009C424C">
      <w:pPr>
        <w:spacing w:line="276" w:lineRule="auto"/>
        <w:rPr>
          <w:rFonts w:ascii="Arial" w:hAnsi="Arial" w:cs="Arial"/>
          <w:b/>
          <w:bCs/>
          <w:color w:val="FF0000"/>
          <w:sz w:val="22"/>
          <w:szCs w:val="22"/>
        </w:rPr>
      </w:pPr>
      <w:r w:rsidRPr="009C424C">
        <w:rPr>
          <w:rFonts w:ascii="Arial" w:hAnsi="Arial" w:cs="Arial"/>
          <w:b/>
          <w:bCs/>
          <w:sz w:val="22"/>
          <w:szCs w:val="22"/>
        </w:rPr>
        <w:t xml:space="preserve">Die Lachmöwe ist bei uns ein häufiger Wintergast. Als Brutvogel allerdings hat sie in den letzten Jahrzehnten stark abgenommen. BirdLife Schweiz fördert die Art daher im </w:t>
      </w:r>
      <w:proofErr w:type="spellStart"/>
      <w:r w:rsidRPr="009C424C">
        <w:rPr>
          <w:rFonts w:ascii="Arial" w:hAnsi="Arial" w:cs="Arial"/>
          <w:b/>
          <w:bCs/>
          <w:sz w:val="22"/>
          <w:szCs w:val="22"/>
        </w:rPr>
        <w:t>Neeracherried</w:t>
      </w:r>
      <w:proofErr w:type="spellEnd"/>
      <w:r w:rsidRPr="009C424C">
        <w:rPr>
          <w:rFonts w:ascii="Arial" w:hAnsi="Arial" w:cs="Arial"/>
          <w:b/>
          <w:bCs/>
          <w:sz w:val="22"/>
          <w:szCs w:val="22"/>
        </w:rPr>
        <w:t xml:space="preserve"> mit einem ambitionierten Projekt. Die aktuelle Auswertung der Brutsaison 2022 </w:t>
      </w:r>
      <w:r w:rsidRPr="009C424C">
        <w:rPr>
          <w:rFonts w:ascii="Arial" w:hAnsi="Arial" w:cs="Arial"/>
          <w:b/>
          <w:bCs/>
          <w:color w:val="000000" w:themeColor="text1"/>
          <w:sz w:val="22"/>
          <w:szCs w:val="22"/>
        </w:rPr>
        <w:t xml:space="preserve">zeigt: Der Bestand der Lachmöwe hat sich dank der Massnahmen erholt. Zählte man 2016 im </w:t>
      </w:r>
      <w:proofErr w:type="spellStart"/>
      <w:r w:rsidRPr="009C424C">
        <w:rPr>
          <w:rFonts w:ascii="Arial" w:hAnsi="Arial" w:cs="Arial"/>
          <w:b/>
          <w:bCs/>
          <w:color w:val="000000" w:themeColor="text1"/>
          <w:sz w:val="22"/>
          <w:szCs w:val="22"/>
        </w:rPr>
        <w:t>Neeracherried</w:t>
      </w:r>
      <w:proofErr w:type="spellEnd"/>
      <w:r w:rsidRPr="009C424C">
        <w:rPr>
          <w:rFonts w:ascii="Arial" w:hAnsi="Arial" w:cs="Arial"/>
          <w:b/>
          <w:bCs/>
          <w:color w:val="000000" w:themeColor="text1"/>
          <w:sz w:val="22"/>
          <w:szCs w:val="22"/>
        </w:rPr>
        <w:t xml:space="preserve"> nur noch 16 Brutpaare, sind es jetzt wieder 183. Ein grosser Erfolg!</w:t>
      </w:r>
    </w:p>
    <w:p w14:paraId="20739E89" w14:textId="77777777" w:rsidR="009C424C" w:rsidRPr="009C424C" w:rsidRDefault="009C424C" w:rsidP="009C424C">
      <w:pPr>
        <w:spacing w:line="276" w:lineRule="auto"/>
        <w:rPr>
          <w:rFonts w:ascii="Arial" w:hAnsi="Arial" w:cs="Arial"/>
          <w:sz w:val="22"/>
          <w:szCs w:val="22"/>
        </w:rPr>
      </w:pPr>
    </w:p>
    <w:p w14:paraId="0E95B3C2" w14:textId="77777777" w:rsidR="009C424C" w:rsidRPr="009C424C" w:rsidRDefault="009C424C" w:rsidP="009C424C">
      <w:pPr>
        <w:spacing w:line="276" w:lineRule="auto"/>
        <w:rPr>
          <w:rFonts w:ascii="Arial" w:hAnsi="Arial" w:cs="Arial"/>
          <w:sz w:val="22"/>
          <w:szCs w:val="22"/>
        </w:rPr>
      </w:pPr>
      <w:r w:rsidRPr="009C424C">
        <w:rPr>
          <w:rFonts w:ascii="Arial" w:hAnsi="Arial" w:cs="Arial"/>
          <w:sz w:val="22"/>
          <w:szCs w:val="22"/>
        </w:rPr>
        <w:t xml:space="preserve">Die Möwe mit dem braunen Kopf ist im Winter an vielen Gewässern der Schweiz zu sehen und damit den meisten Menschen ebenso vertraut wie das </w:t>
      </w:r>
      <w:proofErr w:type="spellStart"/>
      <w:r w:rsidRPr="009C424C">
        <w:rPr>
          <w:rFonts w:ascii="Arial" w:hAnsi="Arial" w:cs="Arial"/>
          <w:sz w:val="22"/>
          <w:szCs w:val="22"/>
        </w:rPr>
        <w:t>Rotbrüstli</w:t>
      </w:r>
      <w:proofErr w:type="spellEnd"/>
      <w:r w:rsidRPr="009C424C">
        <w:rPr>
          <w:rFonts w:ascii="Arial" w:hAnsi="Arial" w:cs="Arial"/>
          <w:sz w:val="22"/>
          <w:szCs w:val="22"/>
        </w:rPr>
        <w:t xml:space="preserve"> oder der Spatz. Umso erstaunlicher mag es erscheinen, dass die Lachmöwe gemäss den strengen Kriterien der Roten Liste stark gefährdet ist. Wie passt das zusammen? Die Erklärung ist einfach: Ein Grossteil der im Winter bei uns anzutreffenden Lachmöwen sind Wintergäste, die im Frühling in ihre nordöstlich liegenden Brutgebiete abfliegen. Dann sind nur noch die einheimischen Brutvögel übrig – und das sind nicht viele. Der Schweizer Bestand beträgt bloss 560 bis 800 Brutpaare – ein Bruchteil der Bestände der 1980er-Jahre, als noch bis zu 3800 Paare gezählt wurden (Schweizer Brutvogelatlas 2013 – 2016)! </w:t>
      </w:r>
    </w:p>
    <w:p w14:paraId="201DBF9E" w14:textId="77777777" w:rsidR="009C424C" w:rsidRPr="009C424C" w:rsidRDefault="009C424C" w:rsidP="009C424C">
      <w:pPr>
        <w:spacing w:line="276" w:lineRule="auto"/>
        <w:rPr>
          <w:rFonts w:ascii="Arial" w:hAnsi="Arial" w:cs="Arial"/>
          <w:sz w:val="22"/>
          <w:szCs w:val="22"/>
        </w:rPr>
      </w:pPr>
    </w:p>
    <w:p w14:paraId="304CD555" w14:textId="77777777" w:rsidR="009C424C" w:rsidRPr="009C424C" w:rsidRDefault="009C424C" w:rsidP="009C424C">
      <w:pPr>
        <w:spacing w:line="276" w:lineRule="auto"/>
        <w:rPr>
          <w:rFonts w:ascii="Arial" w:hAnsi="Arial" w:cs="Arial"/>
          <w:sz w:val="22"/>
          <w:szCs w:val="22"/>
        </w:rPr>
      </w:pPr>
      <w:r w:rsidRPr="009C424C">
        <w:rPr>
          <w:rFonts w:ascii="Arial" w:hAnsi="Arial" w:cs="Arial"/>
          <w:sz w:val="22"/>
          <w:szCs w:val="22"/>
        </w:rPr>
        <w:t xml:space="preserve">Eine der wichtigsten Kolonien der Schweiz befindet sich im </w:t>
      </w:r>
      <w:proofErr w:type="spellStart"/>
      <w:r w:rsidRPr="009C424C">
        <w:rPr>
          <w:rFonts w:ascii="Arial" w:hAnsi="Arial" w:cs="Arial"/>
          <w:sz w:val="22"/>
          <w:szCs w:val="22"/>
        </w:rPr>
        <w:t>Neeracherried</w:t>
      </w:r>
      <w:proofErr w:type="spellEnd"/>
      <w:r w:rsidRPr="009C424C">
        <w:rPr>
          <w:rFonts w:ascii="Arial" w:hAnsi="Arial" w:cs="Arial"/>
          <w:sz w:val="22"/>
          <w:szCs w:val="22"/>
        </w:rPr>
        <w:t xml:space="preserve"> im Zürcher Unterland. Dort zählte man im Jahr 1984 noch 230 Brutpaare. Seitdem ging der Bestand jedoch konstant zurück und erreichte mit lediglich 16 Brutpaaren im Jahr 2016 ein absolutes Minimum. Die Gründe für diese negative Entwicklung wurden zum einen in Nahrungsknappheit vermutet. Zum anderen gelangten Füchse auf die Brutinseln und machten sich über die </w:t>
      </w:r>
      <w:proofErr w:type="spellStart"/>
      <w:r w:rsidRPr="009C424C">
        <w:rPr>
          <w:rFonts w:ascii="Arial" w:hAnsi="Arial" w:cs="Arial"/>
          <w:sz w:val="22"/>
          <w:szCs w:val="22"/>
        </w:rPr>
        <w:t>Kücken</w:t>
      </w:r>
      <w:proofErr w:type="spellEnd"/>
      <w:r w:rsidRPr="009C424C">
        <w:rPr>
          <w:rFonts w:ascii="Arial" w:hAnsi="Arial" w:cs="Arial"/>
          <w:sz w:val="22"/>
          <w:szCs w:val="22"/>
        </w:rPr>
        <w:t xml:space="preserve"> her. Die Sorge war gross, dass die Lachmöwe als Brutvogel im </w:t>
      </w:r>
      <w:proofErr w:type="spellStart"/>
      <w:r w:rsidRPr="009C424C">
        <w:rPr>
          <w:rFonts w:ascii="Arial" w:hAnsi="Arial" w:cs="Arial"/>
          <w:sz w:val="22"/>
          <w:szCs w:val="22"/>
        </w:rPr>
        <w:t>Neeracherried</w:t>
      </w:r>
      <w:proofErr w:type="spellEnd"/>
      <w:r w:rsidRPr="009C424C">
        <w:rPr>
          <w:rFonts w:ascii="Arial" w:hAnsi="Arial" w:cs="Arial"/>
          <w:sz w:val="22"/>
          <w:szCs w:val="22"/>
        </w:rPr>
        <w:t xml:space="preserve"> aussterben könnte, so wie auch in vielen anderen Gebieten der Schweiz.</w:t>
      </w:r>
    </w:p>
    <w:p w14:paraId="0EA0FBEB" w14:textId="77777777" w:rsidR="009C424C" w:rsidRPr="009C424C" w:rsidRDefault="009C424C" w:rsidP="009C424C">
      <w:pPr>
        <w:spacing w:line="276" w:lineRule="auto"/>
        <w:rPr>
          <w:rFonts w:ascii="Arial" w:hAnsi="Arial" w:cs="Arial"/>
          <w:sz w:val="22"/>
          <w:szCs w:val="22"/>
        </w:rPr>
      </w:pPr>
    </w:p>
    <w:p w14:paraId="50ED1846" w14:textId="77777777" w:rsidR="009C424C" w:rsidRPr="009C424C" w:rsidRDefault="009C424C" w:rsidP="009C424C">
      <w:pPr>
        <w:spacing w:line="276" w:lineRule="auto"/>
        <w:rPr>
          <w:rFonts w:ascii="Arial" w:hAnsi="Arial" w:cs="Arial"/>
          <w:sz w:val="22"/>
          <w:szCs w:val="22"/>
        </w:rPr>
      </w:pPr>
      <w:r w:rsidRPr="009C424C">
        <w:rPr>
          <w:rFonts w:ascii="Arial" w:hAnsi="Arial" w:cs="Arial"/>
          <w:sz w:val="22"/>
          <w:szCs w:val="22"/>
        </w:rPr>
        <w:t xml:space="preserve">BirdLife Schweiz bemüht sich, dieses Schicksal abzuwenden. Neue Brutinseln wurden geschaffen und zusätzlich speziell angefertigte schwimmende Brutflösse ausgebracht. Damit sollte es Füchsen und Wildschweinen verunmöglicht werden, die Inseln zu erreichen. Als weitere Massnahme wurde der Lebensraum verbessert, was nicht nur den Möwen, sondern auch vielen anderen Ried-Arten </w:t>
      </w:r>
      <w:proofErr w:type="gramStart"/>
      <w:r w:rsidRPr="009C424C">
        <w:rPr>
          <w:rFonts w:ascii="Arial" w:hAnsi="Arial" w:cs="Arial"/>
          <w:sz w:val="22"/>
          <w:szCs w:val="22"/>
        </w:rPr>
        <w:t>zugute kam</w:t>
      </w:r>
      <w:proofErr w:type="gramEnd"/>
      <w:r w:rsidRPr="009C424C">
        <w:rPr>
          <w:rFonts w:ascii="Arial" w:hAnsi="Arial" w:cs="Arial"/>
          <w:sz w:val="22"/>
          <w:szCs w:val="22"/>
        </w:rPr>
        <w:t>: Zugewachsene Gewässer wurden ausgebaggert und das Wasserregime des Riedes angepasst, um das Wasser auch in trockenen Frühjahren länger halten zu können, so dass die Lachmöwen in den feuchten Böden Regenwürmer erbeuten können.</w:t>
      </w:r>
    </w:p>
    <w:p w14:paraId="32C90E39" w14:textId="77777777" w:rsidR="009C424C" w:rsidRPr="009C424C" w:rsidRDefault="009C424C" w:rsidP="009C424C">
      <w:pPr>
        <w:spacing w:line="276" w:lineRule="auto"/>
        <w:rPr>
          <w:rFonts w:ascii="Arial" w:hAnsi="Arial" w:cs="Arial"/>
          <w:sz w:val="22"/>
          <w:szCs w:val="22"/>
        </w:rPr>
      </w:pPr>
    </w:p>
    <w:p w14:paraId="66335D8C" w14:textId="77777777" w:rsidR="009C424C" w:rsidRPr="009C424C" w:rsidRDefault="009C424C" w:rsidP="009C424C">
      <w:pPr>
        <w:spacing w:line="276" w:lineRule="auto"/>
        <w:rPr>
          <w:rFonts w:ascii="Arial" w:hAnsi="Arial" w:cs="Arial"/>
          <w:sz w:val="22"/>
          <w:szCs w:val="22"/>
        </w:rPr>
      </w:pPr>
      <w:r w:rsidRPr="009C424C">
        <w:rPr>
          <w:rFonts w:ascii="Arial" w:hAnsi="Arial" w:cs="Arial"/>
          <w:sz w:val="22"/>
          <w:szCs w:val="22"/>
        </w:rPr>
        <w:t xml:space="preserve">Die Massnahmen zeigen Wirkung: «Bis 2022 stieg der Brutbestand von nur noch 16 </w:t>
      </w:r>
      <w:r w:rsidRPr="009C424C">
        <w:rPr>
          <w:rFonts w:ascii="Arial" w:hAnsi="Arial" w:cs="Arial"/>
          <w:color w:val="000000" w:themeColor="text1"/>
          <w:sz w:val="22"/>
          <w:szCs w:val="22"/>
        </w:rPr>
        <w:t xml:space="preserve">auf 183 </w:t>
      </w:r>
      <w:r w:rsidRPr="009C424C">
        <w:rPr>
          <w:rFonts w:ascii="Arial" w:hAnsi="Arial" w:cs="Arial"/>
          <w:sz w:val="22"/>
          <w:szCs w:val="22"/>
        </w:rPr>
        <w:t xml:space="preserve">Brutpaare an, den höchsten Wert seit 1993» freut sich Martin Schuck, Leiter der Abteilung Artenförderung bei BirdLife Schweiz. Neben der Anzahl Brutpaare ist vor allem der Bruterfolg für den Fortbestand der Kolonie entscheidend. Auch hier ist die Entwicklung erfreulich. In den letzten drei </w:t>
      </w:r>
      <w:r w:rsidRPr="009C424C">
        <w:rPr>
          <w:rFonts w:ascii="Arial" w:hAnsi="Arial" w:cs="Arial"/>
          <w:sz w:val="22"/>
          <w:szCs w:val="22"/>
        </w:rPr>
        <w:lastRenderedPageBreak/>
        <w:t xml:space="preserve">Jahren wurden jedes Jahr über 100 Jungvögel beobachtet, die flügge wurden. Damit handelt es sich mit der Kolonie im </w:t>
      </w:r>
      <w:proofErr w:type="spellStart"/>
      <w:r w:rsidRPr="009C424C">
        <w:rPr>
          <w:rFonts w:ascii="Arial" w:hAnsi="Arial" w:cs="Arial"/>
          <w:sz w:val="22"/>
          <w:szCs w:val="22"/>
        </w:rPr>
        <w:t>Neeracherried</w:t>
      </w:r>
      <w:proofErr w:type="spellEnd"/>
      <w:r w:rsidRPr="009C424C">
        <w:rPr>
          <w:rFonts w:ascii="Arial" w:hAnsi="Arial" w:cs="Arial"/>
          <w:sz w:val="22"/>
          <w:szCs w:val="22"/>
        </w:rPr>
        <w:t xml:space="preserve"> mittlerweile nicht nur um die grösste, sondern auch die erfolgreichste Kolonie in der gesamten Schweiz: ein toller Erfolg der Artenfördermassnahmen! </w:t>
      </w:r>
    </w:p>
    <w:p w14:paraId="5B98B094" w14:textId="77777777" w:rsidR="009C424C" w:rsidRPr="009C424C" w:rsidRDefault="009C424C" w:rsidP="009C424C">
      <w:pPr>
        <w:spacing w:line="276" w:lineRule="auto"/>
        <w:rPr>
          <w:rFonts w:ascii="Arial" w:hAnsi="Arial" w:cs="Arial"/>
          <w:sz w:val="22"/>
          <w:szCs w:val="22"/>
        </w:rPr>
      </w:pPr>
    </w:p>
    <w:p w14:paraId="0BBB0D1D" w14:textId="77777777" w:rsidR="009C424C" w:rsidRPr="009C424C" w:rsidRDefault="009C424C" w:rsidP="009C424C">
      <w:pPr>
        <w:spacing w:line="276" w:lineRule="auto"/>
        <w:rPr>
          <w:rFonts w:ascii="Arial" w:hAnsi="Arial" w:cs="Arial"/>
          <w:sz w:val="22"/>
          <w:szCs w:val="22"/>
        </w:rPr>
      </w:pPr>
      <w:r w:rsidRPr="009C424C">
        <w:rPr>
          <w:rFonts w:ascii="Arial" w:hAnsi="Arial" w:cs="Arial"/>
          <w:sz w:val="22"/>
          <w:szCs w:val="22"/>
        </w:rPr>
        <w:t xml:space="preserve">Die Lachmöwe ist neben der Mittelmeermöwe die einzige </w:t>
      </w:r>
      <w:proofErr w:type="spellStart"/>
      <w:r w:rsidRPr="009C424C">
        <w:rPr>
          <w:rFonts w:ascii="Arial" w:hAnsi="Arial" w:cs="Arial"/>
          <w:sz w:val="22"/>
          <w:szCs w:val="22"/>
        </w:rPr>
        <w:t>Möwenart</w:t>
      </w:r>
      <w:proofErr w:type="spellEnd"/>
      <w:r w:rsidRPr="009C424C">
        <w:rPr>
          <w:rFonts w:ascii="Arial" w:hAnsi="Arial" w:cs="Arial"/>
          <w:sz w:val="22"/>
          <w:szCs w:val="22"/>
        </w:rPr>
        <w:t xml:space="preserve">, die regelmässig in der Schweiz brütet. Sie ist am braunen Kopf im Frühling und Sommer (Prachtkleid) zu erkennen. Im Herbst und Winter ist von der Kopfkappe nur ein brauner </w:t>
      </w:r>
      <w:proofErr w:type="spellStart"/>
      <w:r w:rsidRPr="009C424C">
        <w:rPr>
          <w:rFonts w:ascii="Arial" w:hAnsi="Arial" w:cs="Arial"/>
          <w:sz w:val="22"/>
          <w:szCs w:val="22"/>
        </w:rPr>
        <w:t>Ohrfleck</w:t>
      </w:r>
      <w:proofErr w:type="spellEnd"/>
      <w:r w:rsidRPr="009C424C">
        <w:rPr>
          <w:rFonts w:ascii="Arial" w:hAnsi="Arial" w:cs="Arial"/>
          <w:sz w:val="22"/>
          <w:szCs w:val="22"/>
        </w:rPr>
        <w:t xml:space="preserve"> übrig (Schlichtkleid). Lachmöwen brüten in den Verlandungszonen grösserer Gewässer vor allem im Binnenland. Sie ernähren sich vor allem von Regenwürmern, verschiedensten Insekten, kleinen Fischen sowie Getreidekörnern und anderen Pflanzensamen. </w:t>
      </w:r>
    </w:p>
    <w:p w14:paraId="21F2C1DE" w14:textId="77777777" w:rsidR="009C424C" w:rsidRPr="009C424C" w:rsidRDefault="009C424C" w:rsidP="009C424C">
      <w:pPr>
        <w:spacing w:line="276" w:lineRule="auto"/>
        <w:rPr>
          <w:rFonts w:ascii="Arial" w:hAnsi="Arial" w:cs="Arial"/>
          <w:sz w:val="22"/>
          <w:szCs w:val="22"/>
        </w:rPr>
      </w:pPr>
    </w:p>
    <w:p w14:paraId="79041B31" w14:textId="7D732542" w:rsidR="009C424C" w:rsidRPr="009C424C" w:rsidRDefault="009C424C" w:rsidP="009C424C">
      <w:pPr>
        <w:spacing w:line="276" w:lineRule="auto"/>
        <w:rPr>
          <w:rFonts w:ascii="Arial" w:hAnsi="Arial" w:cs="Arial"/>
          <w:b/>
          <w:bCs/>
          <w:sz w:val="22"/>
          <w:szCs w:val="22"/>
        </w:rPr>
      </w:pPr>
      <w:r w:rsidRPr="009C424C">
        <w:rPr>
          <w:rFonts w:ascii="Arial" w:hAnsi="Arial" w:cs="Arial"/>
          <w:b/>
          <w:bCs/>
          <w:sz w:val="22"/>
          <w:szCs w:val="22"/>
        </w:rPr>
        <w:t xml:space="preserve">BirdLife-Naturzentrum </w:t>
      </w:r>
      <w:proofErr w:type="spellStart"/>
      <w:r w:rsidRPr="009C424C">
        <w:rPr>
          <w:rFonts w:ascii="Arial" w:hAnsi="Arial" w:cs="Arial"/>
          <w:b/>
          <w:bCs/>
          <w:sz w:val="22"/>
          <w:szCs w:val="22"/>
        </w:rPr>
        <w:t>Neeracherried</w:t>
      </w:r>
      <w:proofErr w:type="spellEnd"/>
    </w:p>
    <w:p w14:paraId="456949CA" w14:textId="77777777" w:rsidR="009C424C" w:rsidRPr="009C424C" w:rsidRDefault="009C424C" w:rsidP="009C424C">
      <w:pPr>
        <w:spacing w:line="276" w:lineRule="auto"/>
        <w:rPr>
          <w:rFonts w:ascii="Arial" w:hAnsi="Arial" w:cs="Arial"/>
          <w:b/>
          <w:bCs/>
          <w:sz w:val="22"/>
          <w:szCs w:val="22"/>
        </w:rPr>
      </w:pPr>
    </w:p>
    <w:p w14:paraId="2D9413D3" w14:textId="77777777" w:rsidR="009C424C" w:rsidRPr="009C424C" w:rsidRDefault="009C424C" w:rsidP="009C424C">
      <w:pPr>
        <w:spacing w:line="276" w:lineRule="auto"/>
        <w:rPr>
          <w:rFonts w:ascii="Arial" w:hAnsi="Arial" w:cs="Arial"/>
          <w:sz w:val="22"/>
          <w:szCs w:val="22"/>
        </w:rPr>
      </w:pPr>
      <w:r w:rsidRPr="009C424C">
        <w:rPr>
          <w:rFonts w:ascii="Arial" w:hAnsi="Arial" w:cs="Arial"/>
          <w:sz w:val="22"/>
          <w:szCs w:val="22"/>
        </w:rPr>
        <w:t xml:space="preserve">Im </w:t>
      </w:r>
      <w:proofErr w:type="spellStart"/>
      <w:r w:rsidRPr="009C424C">
        <w:rPr>
          <w:rFonts w:ascii="Arial" w:hAnsi="Arial" w:cs="Arial"/>
          <w:sz w:val="22"/>
          <w:szCs w:val="22"/>
        </w:rPr>
        <w:t>Neeracherried</w:t>
      </w:r>
      <w:proofErr w:type="spellEnd"/>
      <w:r w:rsidRPr="009C424C">
        <w:rPr>
          <w:rFonts w:ascii="Arial" w:hAnsi="Arial" w:cs="Arial"/>
          <w:sz w:val="22"/>
          <w:szCs w:val="22"/>
        </w:rPr>
        <w:t xml:space="preserve"> lässt sich die Natur hautnah erleben: Vögel, Frösche, Libellen und eine grosse Vielfalt an Pflanzen können von den Stegen und den beiden Beobachtungshütten aus entdeckt werden. Das Naturzentrum kann individuell besucht werden oder im Rahmen einer Führung mit einer angemeldeten Gruppe, sei es mit einem Verein, einer Firma oder der Familie. Es gibt zudem viele spezielle Angebote für Schulen. Wer das Brutgeschäft der Lachmöwen hautnah erleben möchte, dem empfiehlt sich ein Besuch zwischen Mitte April und Ende Juni: eine Beobachtungshütte bietet dann direkten Einblick in die Brutkolonie.</w:t>
      </w:r>
    </w:p>
    <w:p w14:paraId="24C94438" w14:textId="77777777" w:rsidR="009C424C" w:rsidRPr="009C424C" w:rsidRDefault="009C424C" w:rsidP="009C424C">
      <w:pPr>
        <w:spacing w:line="276" w:lineRule="auto"/>
        <w:rPr>
          <w:rFonts w:ascii="Arial" w:hAnsi="Arial" w:cs="Arial"/>
          <w:sz w:val="22"/>
          <w:szCs w:val="22"/>
        </w:rPr>
      </w:pPr>
    </w:p>
    <w:p w14:paraId="584AE585" w14:textId="77777777" w:rsidR="009C424C" w:rsidRPr="009C424C" w:rsidRDefault="009C424C" w:rsidP="009C424C">
      <w:pPr>
        <w:spacing w:line="276" w:lineRule="auto"/>
        <w:rPr>
          <w:rFonts w:ascii="Arial" w:hAnsi="Arial" w:cs="Arial"/>
          <w:sz w:val="22"/>
          <w:szCs w:val="22"/>
        </w:rPr>
      </w:pPr>
    </w:p>
    <w:p w14:paraId="4C53FC9A" w14:textId="77777777" w:rsidR="009C424C" w:rsidRPr="009C424C" w:rsidRDefault="009C424C" w:rsidP="009C424C">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D0E7F41" w14:textId="77777777" w:rsidR="009C424C" w:rsidRPr="009C424C" w:rsidRDefault="009C424C" w:rsidP="009C424C">
      <w:pPr>
        <w:pBdr>
          <w:top w:val="single" w:sz="4" w:space="1" w:color="auto"/>
          <w:left w:val="single" w:sz="4" w:space="4" w:color="auto"/>
          <w:bottom w:val="single" w:sz="4" w:space="1" w:color="auto"/>
          <w:right w:val="single" w:sz="4" w:space="4" w:color="auto"/>
        </w:pBdr>
        <w:spacing w:line="276" w:lineRule="auto"/>
        <w:rPr>
          <w:rFonts w:ascii="Arial" w:hAnsi="Arial" w:cs="Arial"/>
          <w:b/>
          <w:bCs/>
          <w:sz w:val="22"/>
          <w:szCs w:val="22"/>
        </w:rPr>
      </w:pPr>
      <w:r w:rsidRPr="009C424C">
        <w:rPr>
          <w:rFonts w:ascii="Arial" w:hAnsi="Arial" w:cs="Arial"/>
          <w:b/>
          <w:bCs/>
          <w:sz w:val="22"/>
          <w:szCs w:val="22"/>
        </w:rPr>
        <w:t>BirdLife Schweiz: gemeinsam für Biodiversität – lokal bis weltweit</w:t>
      </w:r>
    </w:p>
    <w:p w14:paraId="4034BC40" w14:textId="77777777" w:rsidR="009C424C" w:rsidRPr="009C424C" w:rsidRDefault="009C424C" w:rsidP="009C424C">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rPr>
      </w:pPr>
    </w:p>
    <w:p w14:paraId="4F6CC614" w14:textId="1AF7D4AB" w:rsidR="009C424C" w:rsidRPr="009C424C" w:rsidRDefault="009C424C" w:rsidP="009C424C">
      <w:pPr>
        <w:pBdr>
          <w:top w:val="single" w:sz="4" w:space="1" w:color="auto"/>
          <w:left w:val="single" w:sz="4" w:space="4" w:color="auto"/>
          <w:bottom w:val="single" w:sz="4" w:space="1" w:color="auto"/>
          <w:right w:val="single" w:sz="4" w:space="4" w:color="auto"/>
        </w:pBdr>
        <w:spacing w:after="80" w:line="276" w:lineRule="auto"/>
        <w:rPr>
          <w:rFonts w:ascii="Arial" w:hAnsi="Arial" w:cs="Arial"/>
          <w:sz w:val="22"/>
          <w:szCs w:val="22"/>
        </w:rPr>
      </w:pPr>
      <w:r w:rsidRPr="009C424C">
        <w:rPr>
          <w:rFonts w:ascii="Arial" w:hAnsi="Arial" w:cs="Arial"/>
          <w:sz w:val="22"/>
          <w:szCs w:val="22"/>
        </w:rPr>
        <w:t>BirdLife Schweiz engagiert sich mit Herzblut für die Natur. Mit 68'000 Mitgliedern, 450 lokalen Sektionen und Kantonalverbänden sowie den weltweiten BirdLife-Partnern ist BirdLife Schweiz Teil des weltweit grössten Naturschutz-Netzwerks, BirdLife International – in der Gemeinde verwurzelt, weltweit wirksam.</w:t>
      </w:r>
    </w:p>
    <w:p w14:paraId="64088353" w14:textId="77777777" w:rsidR="009C424C" w:rsidRPr="009C424C" w:rsidRDefault="009C424C" w:rsidP="009C424C">
      <w:pPr>
        <w:pBdr>
          <w:top w:val="single" w:sz="4" w:space="1" w:color="auto"/>
          <w:left w:val="single" w:sz="4" w:space="4" w:color="auto"/>
          <w:bottom w:val="single" w:sz="4" w:space="1" w:color="auto"/>
          <w:right w:val="single" w:sz="4" w:space="4" w:color="auto"/>
        </w:pBdr>
        <w:spacing w:after="80" w:line="276" w:lineRule="auto"/>
        <w:rPr>
          <w:rFonts w:ascii="Arial" w:hAnsi="Arial" w:cs="Arial"/>
          <w:sz w:val="22"/>
          <w:szCs w:val="22"/>
        </w:rPr>
      </w:pPr>
      <w:r w:rsidRPr="009C424C">
        <w:rPr>
          <w:rFonts w:ascii="Arial" w:hAnsi="Arial" w:cs="Arial"/>
          <w:sz w:val="22"/>
          <w:szCs w:val="22"/>
        </w:rPr>
        <w:t>Gemeinsam mit unseren Mitgliedern setzen wir uns für die Biodiversität ein. BirdLife Schweiz führt zahlreiche Schutzprojekte für gefährdete Arten durch und setzt sich für ihre Lebensräume ein, vom Steinkauz über den Eisvogel bis zur Ökologischen Infrastruktur. Mit den BirdLife-Naturzentren, der Zeitschrift Ornis und vielfältigen BirdLife-Kursen machen wir die Natur hautnah erlebbar und motivieren zu ihrem Schutz.</w:t>
      </w:r>
    </w:p>
    <w:p w14:paraId="35A304BC" w14:textId="26CD3483" w:rsidR="009C424C" w:rsidRPr="009C424C" w:rsidRDefault="009C424C" w:rsidP="009C424C">
      <w:pPr>
        <w:pBdr>
          <w:top w:val="single" w:sz="4" w:space="1" w:color="auto"/>
          <w:left w:val="single" w:sz="4" w:space="4" w:color="auto"/>
          <w:bottom w:val="single" w:sz="4" w:space="1" w:color="auto"/>
          <w:right w:val="single" w:sz="4" w:space="4" w:color="auto"/>
        </w:pBdr>
        <w:spacing w:after="80" w:line="276" w:lineRule="auto"/>
        <w:rPr>
          <w:rFonts w:ascii="Arial" w:hAnsi="Arial" w:cs="Arial"/>
          <w:b/>
          <w:bCs/>
          <w:sz w:val="22"/>
          <w:szCs w:val="22"/>
        </w:rPr>
      </w:pPr>
      <w:r w:rsidRPr="009C424C">
        <w:rPr>
          <w:rFonts w:ascii="Arial" w:hAnsi="Arial" w:cs="Arial"/>
          <w:b/>
          <w:bCs/>
          <w:sz w:val="22"/>
          <w:szCs w:val="22"/>
        </w:rPr>
        <w:t xml:space="preserve">Gemeinsam mit Ihnen? Erfahren Sie mehr und werden Sie Teil des BirdLife-Netzwerks: </w:t>
      </w:r>
      <w:r w:rsidRPr="009C424C">
        <w:rPr>
          <w:rFonts w:ascii="Arial" w:hAnsi="Arial" w:cs="Arial"/>
          <w:b/>
          <w:bCs/>
          <w:sz w:val="22"/>
          <w:szCs w:val="22"/>
        </w:rPr>
        <w:br/>
      </w:r>
      <w:r w:rsidRPr="009C424C">
        <w:rPr>
          <w:rFonts w:ascii="Arial" w:hAnsi="Arial" w:cs="Arial"/>
          <w:b/>
          <w:bCs/>
          <w:sz w:val="22"/>
          <w:szCs w:val="22"/>
        </w:rPr>
        <w:t>birdlife.ch.</w:t>
      </w:r>
    </w:p>
    <w:p w14:paraId="49F96442" w14:textId="77777777" w:rsidR="009C424C" w:rsidRPr="009C424C" w:rsidRDefault="009C424C" w:rsidP="009C424C">
      <w:pPr>
        <w:pBdr>
          <w:top w:val="single" w:sz="4" w:space="1" w:color="auto"/>
          <w:left w:val="single" w:sz="4" w:space="4" w:color="auto"/>
          <w:bottom w:val="single" w:sz="4" w:space="1" w:color="auto"/>
          <w:right w:val="single" w:sz="4" w:space="4" w:color="auto"/>
        </w:pBdr>
        <w:spacing w:after="80" w:line="276" w:lineRule="auto"/>
        <w:rPr>
          <w:rFonts w:ascii="Arial" w:hAnsi="Arial" w:cs="Arial"/>
          <w:sz w:val="22"/>
          <w:szCs w:val="22"/>
        </w:rPr>
      </w:pPr>
      <w:r w:rsidRPr="009C424C">
        <w:rPr>
          <w:rFonts w:ascii="Arial" w:hAnsi="Arial" w:cs="Arial"/>
          <w:sz w:val="22"/>
          <w:szCs w:val="22"/>
        </w:rPr>
        <w:t>BirdLife Schweiz dankt für Ihr Interesse und Ihre Unterstützung.</w:t>
      </w:r>
    </w:p>
    <w:p w14:paraId="7F880825" w14:textId="77777777" w:rsidR="009C424C" w:rsidRPr="009C424C" w:rsidRDefault="009C424C" w:rsidP="009C424C">
      <w:pPr>
        <w:pBdr>
          <w:top w:val="single" w:sz="4" w:space="1" w:color="auto"/>
          <w:left w:val="single" w:sz="4" w:space="4" w:color="auto"/>
          <w:bottom w:val="single" w:sz="4" w:space="1" w:color="auto"/>
          <w:right w:val="single" w:sz="4" w:space="4" w:color="auto"/>
        </w:pBdr>
        <w:rPr>
          <w:rFonts w:ascii="Arial" w:hAnsi="Arial" w:cs="Arial"/>
        </w:rPr>
      </w:pPr>
    </w:p>
    <w:p w14:paraId="20AD8148" w14:textId="77777777" w:rsidR="009C424C" w:rsidRPr="009C424C" w:rsidRDefault="009C424C" w:rsidP="009C424C">
      <w:pPr>
        <w:rPr>
          <w:rFonts w:ascii="Arial" w:hAnsi="Arial" w:cs="Arial"/>
        </w:rPr>
      </w:pPr>
    </w:p>
    <w:p w14:paraId="3B457B27" w14:textId="77777777" w:rsidR="009C424C" w:rsidRPr="009C424C" w:rsidRDefault="009C424C" w:rsidP="009C424C">
      <w:pPr>
        <w:rPr>
          <w:rFonts w:ascii="Arial" w:hAnsi="Arial" w:cs="Arial"/>
        </w:rPr>
      </w:pPr>
    </w:p>
    <w:p w14:paraId="2A9F3A22" w14:textId="77777777" w:rsidR="009C424C" w:rsidRDefault="009C424C">
      <w:pPr>
        <w:spacing w:line="228" w:lineRule="auto"/>
        <w:rPr>
          <w:rFonts w:ascii="Arial" w:hAnsi="Arial" w:cs="Arial"/>
          <w:b/>
          <w:bCs/>
        </w:rPr>
      </w:pPr>
      <w:r>
        <w:rPr>
          <w:rFonts w:ascii="Arial" w:hAnsi="Arial" w:cs="Arial"/>
          <w:b/>
          <w:bCs/>
        </w:rPr>
        <w:br w:type="page"/>
      </w:r>
    </w:p>
    <w:p w14:paraId="73925265" w14:textId="629B5D28" w:rsidR="009C424C" w:rsidRPr="009C424C" w:rsidRDefault="009C424C" w:rsidP="009C424C">
      <w:pPr>
        <w:rPr>
          <w:rFonts w:ascii="Arial" w:hAnsi="Arial" w:cs="Arial"/>
          <w:b/>
          <w:bCs/>
          <w:sz w:val="22"/>
          <w:szCs w:val="22"/>
        </w:rPr>
      </w:pPr>
      <w:r w:rsidRPr="009C424C">
        <w:rPr>
          <w:rFonts w:ascii="Arial" w:hAnsi="Arial" w:cs="Arial"/>
          <w:b/>
          <w:bCs/>
          <w:sz w:val="22"/>
          <w:szCs w:val="22"/>
        </w:rPr>
        <w:lastRenderedPageBreak/>
        <w:t>Weitere Auskünfte</w:t>
      </w:r>
      <w:r w:rsidRPr="009C424C">
        <w:rPr>
          <w:rFonts w:ascii="Arial" w:hAnsi="Arial" w:cs="Arial"/>
          <w:b/>
          <w:bCs/>
          <w:sz w:val="22"/>
          <w:szCs w:val="22"/>
        </w:rPr>
        <w:t>:</w:t>
      </w:r>
    </w:p>
    <w:p w14:paraId="7D51AD21" w14:textId="77777777" w:rsidR="009C424C" w:rsidRPr="009C424C" w:rsidRDefault="009C424C" w:rsidP="009C424C">
      <w:pPr>
        <w:rPr>
          <w:rFonts w:ascii="Arial" w:hAnsi="Arial" w:cs="Arial"/>
          <w:b/>
          <w:bCs/>
          <w:sz w:val="22"/>
          <w:szCs w:val="22"/>
        </w:rPr>
      </w:pPr>
    </w:p>
    <w:p w14:paraId="4F6FD49E" w14:textId="0BA0A4C4" w:rsidR="009C424C" w:rsidRPr="009C424C" w:rsidRDefault="009C424C" w:rsidP="009C424C">
      <w:pPr>
        <w:rPr>
          <w:rFonts w:ascii="Arial" w:hAnsi="Arial" w:cs="Arial"/>
          <w:sz w:val="22"/>
          <w:szCs w:val="22"/>
        </w:rPr>
      </w:pPr>
      <w:r w:rsidRPr="009C424C">
        <w:rPr>
          <w:rFonts w:ascii="Arial" w:hAnsi="Arial" w:cs="Arial"/>
          <w:sz w:val="22"/>
          <w:szCs w:val="22"/>
        </w:rPr>
        <w:t>M</w:t>
      </w:r>
      <w:r w:rsidRPr="009C424C">
        <w:rPr>
          <w:rFonts w:ascii="Arial" w:hAnsi="Arial" w:cs="Arial"/>
          <w:sz w:val="22"/>
          <w:szCs w:val="22"/>
        </w:rPr>
        <w:t>artin</w:t>
      </w:r>
      <w:r w:rsidRPr="009C424C">
        <w:rPr>
          <w:rFonts w:ascii="Arial" w:hAnsi="Arial" w:cs="Arial"/>
          <w:sz w:val="22"/>
          <w:szCs w:val="22"/>
        </w:rPr>
        <w:t xml:space="preserve"> Schuck, stellvertretender Geschäftsführer, BirdLife Schweiz, </w:t>
      </w:r>
      <w:r w:rsidRPr="009C424C">
        <w:rPr>
          <w:rFonts w:ascii="Arial" w:hAnsi="Arial" w:cs="Arial"/>
          <w:sz w:val="22"/>
          <w:szCs w:val="22"/>
        </w:rPr>
        <w:t xml:space="preserve">martin.schuck@birdlife.ch, Tel. </w:t>
      </w:r>
      <w:r w:rsidRPr="009C424C">
        <w:rPr>
          <w:rFonts w:ascii="Arial" w:hAnsi="Arial" w:cs="Arial"/>
          <w:sz w:val="22"/>
          <w:szCs w:val="22"/>
        </w:rPr>
        <w:t xml:space="preserve">044 457 70 29, </w:t>
      </w:r>
      <w:r w:rsidRPr="009C424C">
        <w:rPr>
          <w:rFonts w:ascii="Arial" w:hAnsi="Arial" w:cs="Arial"/>
          <w:sz w:val="22"/>
          <w:szCs w:val="22"/>
        </w:rPr>
        <w:t xml:space="preserve">M </w:t>
      </w:r>
      <w:r w:rsidRPr="009C424C">
        <w:rPr>
          <w:rFonts w:ascii="Arial" w:hAnsi="Arial" w:cs="Arial"/>
          <w:sz w:val="22"/>
          <w:szCs w:val="22"/>
        </w:rPr>
        <w:t>076 609 23 12</w:t>
      </w:r>
    </w:p>
    <w:p w14:paraId="4A3987C6" w14:textId="416BD6E1" w:rsidR="00107F09" w:rsidRPr="009C424C" w:rsidRDefault="00107F09" w:rsidP="009C424C">
      <w:pPr>
        <w:rPr>
          <w:rFonts w:ascii="Arial" w:hAnsi="Arial" w:cs="Arial"/>
          <w:sz w:val="22"/>
          <w:szCs w:val="22"/>
        </w:rPr>
      </w:pPr>
    </w:p>
    <w:p w14:paraId="611F545F" w14:textId="09F4AA2A" w:rsidR="009C424C" w:rsidRPr="009C424C" w:rsidRDefault="009C424C" w:rsidP="009C424C">
      <w:pPr>
        <w:rPr>
          <w:rFonts w:ascii="Arial" w:hAnsi="Arial" w:cs="Arial"/>
          <w:sz w:val="22"/>
          <w:szCs w:val="22"/>
        </w:rPr>
      </w:pPr>
    </w:p>
    <w:p w14:paraId="30190379" w14:textId="0ED95927" w:rsidR="009C424C" w:rsidRPr="009C424C" w:rsidRDefault="009C424C" w:rsidP="009C424C">
      <w:pPr>
        <w:rPr>
          <w:rFonts w:ascii="Arial" w:hAnsi="Arial" w:cs="Arial"/>
          <w:b/>
          <w:bCs/>
          <w:sz w:val="22"/>
          <w:szCs w:val="22"/>
        </w:rPr>
      </w:pPr>
      <w:r w:rsidRPr="009C424C">
        <w:rPr>
          <w:rFonts w:ascii="Arial" w:hAnsi="Arial" w:cs="Arial"/>
          <w:b/>
          <w:bCs/>
          <w:sz w:val="22"/>
          <w:szCs w:val="22"/>
        </w:rPr>
        <w:t xml:space="preserve">Bilder: </w:t>
      </w:r>
      <w:r w:rsidRPr="009C424C">
        <w:rPr>
          <w:rFonts w:ascii="Arial" w:hAnsi="Arial" w:cs="Arial"/>
          <w:sz w:val="22"/>
          <w:szCs w:val="22"/>
        </w:rPr>
        <w:t>www.birdlife.ch/medien</w:t>
      </w:r>
    </w:p>
    <w:sectPr w:rsidR="009C424C" w:rsidRPr="009C424C" w:rsidSect="009C424C">
      <w:footerReference w:type="default" r:id="rId11"/>
      <w:headerReference w:type="first" r:id="rId12"/>
      <w:footerReference w:type="first" r:id="rId13"/>
      <w:pgSz w:w="11906" w:h="16838"/>
      <w:pgMar w:top="2571" w:right="991" w:bottom="1661"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A4DC" w14:textId="77777777" w:rsidR="00E43567" w:rsidRDefault="00E43567" w:rsidP="00F91D37">
      <w:r>
        <w:separator/>
      </w:r>
    </w:p>
  </w:endnote>
  <w:endnote w:type="continuationSeparator" w:id="0">
    <w:p w14:paraId="1AB93F14" w14:textId="77777777" w:rsidR="00E43567" w:rsidRDefault="00E43567"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Euclid Circular A">
    <w:panose1 w:val="020B0504000000000000"/>
    <w:charset w:val="4D"/>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DE7D" w14:textId="77777777" w:rsidR="009D3927" w:rsidRDefault="009D3927" w:rsidP="00864CE7">
    <w:pPr>
      <w:pStyle w:val="ClaimText"/>
    </w:pPr>
    <w:r>
      <w:rPr>
        <w:noProof/>
        <w:lang w:eastAsia="de-CH"/>
      </w:rPr>
      <mc:AlternateContent>
        <mc:Choice Requires="wps">
          <w:drawing>
            <wp:anchor distT="0" distB="0" distL="114300" distR="114300" simplePos="0" relativeHeight="251665408" behindDoc="0" locked="1" layoutInCell="1" allowOverlap="1" wp14:anchorId="0E341883" wp14:editId="7F9D18E7">
              <wp:simplePos x="0" y="0"/>
              <wp:positionH relativeFrom="margin">
                <wp:align>right</wp:align>
              </wp:positionH>
              <wp:positionV relativeFrom="page">
                <wp:align>bottom</wp:align>
              </wp:positionV>
              <wp:extent cx="630000" cy="56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4D4F6" w14:textId="77777777" w:rsidR="009D3927" w:rsidRPr="005C6148" w:rsidRDefault="009D3927"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41883" id="_x0000_t202" coordsize="21600,21600" o:spt="202" path="m,l,21600r21600,l21600,xe">
              <v:stroke joinstyle="miter"/>
              <v:path gradientshapeok="t" o:connecttype="rect"/>
            </v:shapetype>
            <v:shape id="Textfeld 6" o:spid="_x0000_s1026" type="#_x0000_t202" style="position:absolute;margin-left:-1.6pt;margin-top:0;width:49.6pt;height:44.8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3904D4F6" w14:textId="77777777" w:rsidR="009D3927" w:rsidRPr="005C6148" w:rsidRDefault="009D3927"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r w:rsidRPr="004A6CF6">
      <w:rPr>
        <w:rStyle w:val="Claim9Pt"/>
      </w:rPr>
      <w:t>BirdLife Schweiz</w:t>
    </w:r>
  </w:p>
  <w:p w14:paraId="6E675685" w14:textId="77777777" w:rsidR="009A1238" w:rsidRDefault="009A1238" w:rsidP="00864CE7">
    <w:pPr>
      <w:pStyle w:val="Claim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6282" w14:textId="77777777" w:rsidR="00350607" w:rsidRPr="001238A1" w:rsidRDefault="00350607" w:rsidP="00192F98">
    <w:pPr>
      <w:pStyle w:val="ClaimText"/>
    </w:pPr>
    <w:r w:rsidRPr="004A6CF6">
      <w:rPr>
        <w:rStyle w:val="Claim9Pt"/>
        <w:noProof/>
      </w:rPr>
      <w:drawing>
        <wp:anchor distT="0" distB="0" distL="114300" distR="114300" simplePos="0" relativeHeight="251661312" behindDoc="0" locked="1" layoutInCell="1" allowOverlap="1" wp14:anchorId="209044F9" wp14:editId="59B2BCE0">
          <wp:simplePos x="0" y="0"/>
          <wp:positionH relativeFrom="margin">
            <wp:align>right</wp:align>
          </wp:positionH>
          <wp:positionV relativeFrom="page">
            <wp:posOffset>9969500</wp:posOffset>
          </wp:positionV>
          <wp:extent cx="330835" cy="356235"/>
          <wp:effectExtent l="0" t="0" r="0" b="571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331200" cy="356400"/>
                  </a:xfrm>
                  <a:prstGeom prst="rect">
                    <a:avLst/>
                  </a:prstGeom>
                </pic:spPr>
              </pic:pic>
            </a:graphicData>
          </a:graphic>
          <wp14:sizeRelH relativeFrom="margin">
            <wp14:pctWidth>0</wp14:pctWidth>
          </wp14:sizeRelH>
          <wp14:sizeRelV relativeFrom="margin">
            <wp14:pctHeight>0</wp14:pctHeight>
          </wp14:sizeRelV>
        </wp:anchor>
      </w:drawing>
    </w:r>
    <w:r w:rsidRPr="004A6CF6">
      <w:rPr>
        <w:rStyle w:val="Claim9Pt"/>
      </w:rPr>
      <w:t>BirdLife Schweiz,</w:t>
    </w:r>
    <w:r w:rsidRPr="001238A1">
      <w:t xml:space="preserve"> </w:t>
    </w:r>
    <w:proofErr w:type="spellStart"/>
    <w:r w:rsidRPr="004A6CF6">
      <w:t>Wiedingstrasse</w:t>
    </w:r>
    <w:proofErr w:type="spellEnd"/>
    <w:r w:rsidRPr="001238A1">
      <w:t xml:space="preserve"> 78, P</w:t>
    </w:r>
    <w:r>
      <w:t>ostfach</w:t>
    </w:r>
    <w:r w:rsidRPr="001238A1">
      <w:t>, 8036 Zürich, 044 457 70 20, info@birdlife.ch, birdlife.ch</w:t>
    </w:r>
  </w:p>
  <w:p w14:paraId="634AD883" w14:textId="77777777" w:rsidR="00350607" w:rsidRDefault="00350607" w:rsidP="00192F98">
    <w:pPr>
      <w:pStyle w:val="ClaimText"/>
      <w:spacing w:line="210" w:lineRule="exact"/>
    </w:pPr>
    <w:r w:rsidRPr="001238A1">
      <w:t>PC 80-69351-6, IBAN CH71 0900 0000 8006 9351 6</w:t>
    </w:r>
  </w:p>
  <w:p w14:paraId="4960F7C6" w14:textId="77777777" w:rsidR="00192F98" w:rsidRPr="00BB4ABB" w:rsidRDefault="00192F98" w:rsidP="00BB4ABB">
    <w:pPr>
      <w:pStyle w:val="ClaimText"/>
      <w:spacing w:line="228" w:lineRule="auto"/>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FFB5" w14:textId="77777777" w:rsidR="00E43567" w:rsidRDefault="00E43567" w:rsidP="00F91D37">
      <w:r>
        <w:separator/>
      </w:r>
    </w:p>
  </w:footnote>
  <w:footnote w:type="continuationSeparator" w:id="0">
    <w:p w14:paraId="536756AF" w14:textId="77777777" w:rsidR="00E43567" w:rsidRDefault="00E43567"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C244" w14:textId="77777777" w:rsidR="00480C4C" w:rsidRDefault="00350607">
    <w:pPr>
      <w:pStyle w:val="Kopfzeile"/>
    </w:pPr>
    <w:r>
      <w:rPr>
        <w:noProof/>
      </w:rPr>
      <mc:AlternateContent>
        <mc:Choice Requires="wpg">
          <w:drawing>
            <wp:anchor distT="0" distB="0" distL="114300" distR="114300" simplePos="0" relativeHeight="251659264" behindDoc="0" locked="1" layoutInCell="1" allowOverlap="1" wp14:anchorId="48D1426A" wp14:editId="1EEDB6F3">
              <wp:simplePos x="0" y="0"/>
              <wp:positionH relativeFrom="margin">
                <wp:align>left</wp:align>
              </wp:positionH>
              <wp:positionV relativeFrom="page">
                <wp:align>top</wp:align>
              </wp:positionV>
              <wp:extent cx="4316400" cy="1198800"/>
              <wp:effectExtent l="0" t="0" r="8255" b="1905"/>
              <wp:wrapNone/>
              <wp:docPr id="1" name="Gruppieren 1"/>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2" name="Rechteck 2"/>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fik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825499" id="Gruppieren 1" o:spid="_x0000_s1026" style="position:absolute;margin-left:0;margin-top:0;width:339.85pt;height:94.4pt;z-index:251659264;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">
              <v:rect id="Rechteck 2"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">
                <v:imagedata r:id="rId3" o:title=""/>
              </v:shape>
              <v:shape id="Grafik 4"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">
                <v:imagedata r:id="rId4" o:title=""/>
              </v:shap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EF2E782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851" w:hanging="851"/>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6"/>
  </w:num>
  <w:num w:numId="12" w16cid:durableId="956832184">
    <w:abstractNumId w:val="19"/>
  </w:num>
  <w:num w:numId="13" w16cid:durableId="2012682867">
    <w:abstractNumId w:val="16"/>
  </w:num>
  <w:num w:numId="14" w16cid:durableId="777718541">
    <w:abstractNumId w:val="28"/>
  </w:num>
  <w:num w:numId="15" w16cid:durableId="1946575995">
    <w:abstractNumId w:val="27"/>
  </w:num>
  <w:num w:numId="16" w16cid:durableId="1254821494">
    <w:abstractNumId w:val="12"/>
  </w:num>
  <w:num w:numId="17" w16cid:durableId="1370107162">
    <w:abstractNumId w:val="17"/>
  </w:num>
  <w:num w:numId="18" w16cid:durableId="1476221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5"/>
  </w:num>
  <w:num w:numId="20" w16cid:durableId="1552418522">
    <w:abstractNumId w:val="15"/>
  </w:num>
  <w:num w:numId="21" w16cid:durableId="260530654">
    <w:abstractNumId w:val="23"/>
  </w:num>
  <w:num w:numId="22" w16cid:durableId="1634212577">
    <w:abstractNumId w:val="22"/>
  </w:num>
  <w:num w:numId="23" w16cid:durableId="701790021">
    <w:abstractNumId w:val="13"/>
  </w:num>
  <w:num w:numId="24" w16cid:durableId="1553157393">
    <w:abstractNumId w:val="18"/>
  </w:num>
  <w:num w:numId="25" w16cid:durableId="1346635887">
    <w:abstractNumId w:val="24"/>
  </w:num>
  <w:num w:numId="26" w16cid:durableId="1025324803">
    <w:abstractNumId w:val="20"/>
  </w:num>
  <w:num w:numId="27" w16cid:durableId="579367203">
    <w:abstractNumId w:val="14"/>
  </w:num>
  <w:num w:numId="28" w16cid:durableId="171723735">
    <w:abstractNumId w:val="11"/>
  </w:num>
  <w:num w:numId="29" w16cid:durableId="1696612057">
    <w:abstractNumId w:val="21"/>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4C"/>
    <w:rsid w:val="00002978"/>
    <w:rsid w:val="0001010F"/>
    <w:rsid w:val="00013B11"/>
    <w:rsid w:val="00025CEC"/>
    <w:rsid w:val="000266B7"/>
    <w:rsid w:val="00032B92"/>
    <w:rsid w:val="000409C8"/>
    <w:rsid w:val="00041700"/>
    <w:rsid w:val="00063BC2"/>
    <w:rsid w:val="000701F1"/>
    <w:rsid w:val="00071417"/>
    <w:rsid w:val="00071780"/>
    <w:rsid w:val="000803EB"/>
    <w:rsid w:val="00090380"/>
    <w:rsid w:val="00096E8E"/>
    <w:rsid w:val="000A06D7"/>
    <w:rsid w:val="000A1884"/>
    <w:rsid w:val="000A24EC"/>
    <w:rsid w:val="000B183F"/>
    <w:rsid w:val="000B595D"/>
    <w:rsid w:val="000C3F85"/>
    <w:rsid w:val="000C49C1"/>
    <w:rsid w:val="000D1743"/>
    <w:rsid w:val="000D1BB6"/>
    <w:rsid w:val="000E7543"/>
    <w:rsid w:val="000E756F"/>
    <w:rsid w:val="000F1D2B"/>
    <w:rsid w:val="0010021F"/>
    <w:rsid w:val="0010073A"/>
    <w:rsid w:val="00102345"/>
    <w:rsid w:val="00104011"/>
    <w:rsid w:val="00106688"/>
    <w:rsid w:val="00107F09"/>
    <w:rsid w:val="001134C7"/>
    <w:rsid w:val="00113CB8"/>
    <w:rsid w:val="0012151C"/>
    <w:rsid w:val="001238A1"/>
    <w:rsid w:val="00127BBA"/>
    <w:rsid w:val="00133CFB"/>
    <w:rsid w:val="001375AB"/>
    <w:rsid w:val="00142A95"/>
    <w:rsid w:val="00144122"/>
    <w:rsid w:val="00154677"/>
    <w:rsid w:val="00157ECA"/>
    <w:rsid w:val="0016774B"/>
    <w:rsid w:val="00167916"/>
    <w:rsid w:val="00171870"/>
    <w:rsid w:val="00192B6A"/>
    <w:rsid w:val="00192F98"/>
    <w:rsid w:val="00197FCF"/>
    <w:rsid w:val="001A3606"/>
    <w:rsid w:val="001A43BD"/>
    <w:rsid w:val="001A52F4"/>
    <w:rsid w:val="001E73F4"/>
    <w:rsid w:val="001F4A7E"/>
    <w:rsid w:val="001F4B8C"/>
    <w:rsid w:val="001F4F9B"/>
    <w:rsid w:val="0022685B"/>
    <w:rsid w:val="0023018C"/>
    <w:rsid w:val="0023205B"/>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709C"/>
    <w:rsid w:val="002F06AA"/>
    <w:rsid w:val="002F68A2"/>
    <w:rsid w:val="003020C7"/>
    <w:rsid w:val="0030245A"/>
    <w:rsid w:val="00303B73"/>
    <w:rsid w:val="0032330D"/>
    <w:rsid w:val="00333A1B"/>
    <w:rsid w:val="00350607"/>
    <w:rsid w:val="003514EE"/>
    <w:rsid w:val="003619E3"/>
    <w:rsid w:val="00363671"/>
    <w:rsid w:val="00364EE3"/>
    <w:rsid w:val="003757E4"/>
    <w:rsid w:val="00375834"/>
    <w:rsid w:val="0038768E"/>
    <w:rsid w:val="0039124E"/>
    <w:rsid w:val="003A2067"/>
    <w:rsid w:val="003A7B76"/>
    <w:rsid w:val="003C3548"/>
    <w:rsid w:val="003C3AED"/>
    <w:rsid w:val="003C3D32"/>
    <w:rsid w:val="003D0FAA"/>
    <w:rsid w:val="003D2D99"/>
    <w:rsid w:val="003F1A56"/>
    <w:rsid w:val="00400DD2"/>
    <w:rsid w:val="0042454D"/>
    <w:rsid w:val="00444695"/>
    <w:rsid w:val="00452D49"/>
    <w:rsid w:val="00471D34"/>
    <w:rsid w:val="004721E6"/>
    <w:rsid w:val="00480603"/>
    <w:rsid w:val="00480C4C"/>
    <w:rsid w:val="00486DBB"/>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50787"/>
    <w:rsid w:val="005510CD"/>
    <w:rsid w:val="00554D4C"/>
    <w:rsid w:val="00562128"/>
    <w:rsid w:val="00576439"/>
    <w:rsid w:val="00591832"/>
    <w:rsid w:val="00592841"/>
    <w:rsid w:val="005A357F"/>
    <w:rsid w:val="005A60D0"/>
    <w:rsid w:val="005A7BE5"/>
    <w:rsid w:val="005B4DEC"/>
    <w:rsid w:val="005B6FD0"/>
    <w:rsid w:val="005C6148"/>
    <w:rsid w:val="005C61A5"/>
    <w:rsid w:val="005C6741"/>
    <w:rsid w:val="005C7189"/>
    <w:rsid w:val="006044D5"/>
    <w:rsid w:val="00616321"/>
    <w:rsid w:val="00622481"/>
    <w:rsid w:val="00622FDC"/>
    <w:rsid w:val="006245BF"/>
    <w:rsid w:val="00625020"/>
    <w:rsid w:val="00642F26"/>
    <w:rsid w:val="00647B77"/>
    <w:rsid w:val="00650B3D"/>
    <w:rsid w:val="0065274C"/>
    <w:rsid w:val="00655BD6"/>
    <w:rsid w:val="00661A71"/>
    <w:rsid w:val="00672E90"/>
    <w:rsid w:val="0068266B"/>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77E3"/>
    <w:rsid w:val="00731A17"/>
    <w:rsid w:val="00734458"/>
    <w:rsid w:val="00735EBA"/>
    <w:rsid w:val="007419CF"/>
    <w:rsid w:val="0074241C"/>
    <w:rsid w:val="0074487E"/>
    <w:rsid w:val="00746273"/>
    <w:rsid w:val="00747DEC"/>
    <w:rsid w:val="0075366F"/>
    <w:rsid w:val="007721BF"/>
    <w:rsid w:val="00772538"/>
    <w:rsid w:val="00774E70"/>
    <w:rsid w:val="0077559F"/>
    <w:rsid w:val="0078181E"/>
    <w:rsid w:val="00783E8E"/>
    <w:rsid w:val="00796CEE"/>
    <w:rsid w:val="007A4664"/>
    <w:rsid w:val="007B48A7"/>
    <w:rsid w:val="007B5396"/>
    <w:rsid w:val="007C0B2A"/>
    <w:rsid w:val="007E0460"/>
    <w:rsid w:val="007E68B4"/>
    <w:rsid w:val="007F380D"/>
    <w:rsid w:val="00833960"/>
    <w:rsid w:val="008353AF"/>
    <w:rsid w:val="00841B44"/>
    <w:rsid w:val="00844B72"/>
    <w:rsid w:val="0085269D"/>
    <w:rsid w:val="00853121"/>
    <w:rsid w:val="0085454F"/>
    <w:rsid w:val="00857D8A"/>
    <w:rsid w:val="00864855"/>
    <w:rsid w:val="00864CE7"/>
    <w:rsid w:val="00870017"/>
    <w:rsid w:val="00874E49"/>
    <w:rsid w:val="00875045"/>
    <w:rsid w:val="00876898"/>
    <w:rsid w:val="00883CC4"/>
    <w:rsid w:val="008A0CD1"/>
    <w:rsid w:val="008C30BF"/>
    <w:rsid w:val="00916BDE"/>
    <w:rsid w:val="009235A2"/>
    <w:rsid w:val="0093619F"/>
    <w:rsid w:val="00942472"/>
    <w:rsid w:val="009427E5"/>
    <w:rsid w:val="009454B7"/>
    <w:rsid w:val="009613D8"/>
    <w:rsid w:val="00961E8E"/>
    <w:rsid w:val="009621C4"/>
    <w:rsid w:val="00974275"/>
    <w:rsid w:val="009804FC"/>
    <w:rsid w:val="0098474B"/>
    <w:rsid w:val="00995CBA"/>
    <w:rsid w:val="0099678C"/>
    <w:rsid w:val="009A1238"/>
    <w:rsid w:val="009B030C"/>
    <w:rsid w:val="009B0C96"/>
    <w:rsid w:val="009C222B"/>
    <w:rsid w:val="009C424C"/>
    <w:rsid w:val="009C67A8"/>
    <w:rsid w:val="009D201B"/>
    <w:rsid w:val="009D3927"/>
    <w:rsid w:val="009D5D9C"/>
    <w:rsid w:val="009E2171"/>
    <w:rsid w:val="009F3E6A"/>
    <w:rsid w:val="00A02378"/>
    <w:rsid w:val="00A06F53"/>
    <w:rsid w:val="00A11D50"/>
    <w:rsid w:val="00A211F7"/>
    <w:rsid w:val="00A43EDD"/>
    <w:rsid w:val="00A53B1F"/>
    <w:rsid w:val="00A5451D"/>
    <w:rsid w:val="00A55C83"/>
    <w:rsid w:val="00A57815"/>
    <w:rsid w:val="00A62F82"/>
    <w:rsid w:val="00A62FAD"/>
    <w:rsid w:val="00A644F7"/>
    <w:rsid w:val="00A70CDC"/>
    <w:rsid w:val="00A7133D"/>
    <w:rsid w:val="00A7788C"/>
    <w:rsid w:val="00A960B8"/>
    <w:rsid w:val="00AA42F0"/>
    <w:rsid w:val="00AA5DDC"/>
    <w:rsid w:val="00AB605E"/>
    <w:rsid w:val="00AC0DF9"/>
    <w:rsid w:val="00AC2D5B"/>
    <w:rsid w:val="00AC3C0A"/>
    <w:rsid w:val="00AD36B2"/>
    <w:rsid w:val="00AD5C8F"/>
    <w:rsid w:val="00AE4EFF"/>
    <w:rsid w:val="00AE6EB7"/>
    <w:rsid w:val="00AF47AE"/>
    <w:rsid w:val="00AF7CA8"/>
    <w:rsid w:val="00B05554"/>
    <w:rsid w:val="00B1160A"/>
    <w:rsid w:val="00B11A9B"/>
    <w:rsid w:val="00B24B2A"/>
    <w:rsid w:val="00B32881"/>
    <w:rsid w:val="00B32ABB"/>
    <w:rsid w:val="00B41FD3"/>
    <w:rsid w:val="00B426D3"/>
    <w:rsid w:val="00B431DE"/>
    <w:rsid w:val="00B436C1"/>
    <w:rsid w:val="00B452C0"/>
    <w:rsid w:val="00B47044"/>
    <w:rsid w:val="00B5057C"/>
    <w:rsid w:val="00B622CF"/>
    <w:rsid w:val="00B70D03"/>
    <w:rsid w:val="00B7449D"/>
    <w:rsid w:val="00B803E7"/>
    <w:rsid w:val="00B82E14"/>
    <w:rsid w:val="00B97484"/>
    <w:rsid w:val="00BA2B5A"/>
    <w:rsid w:val="00BA4DDE"/>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30C28"/>
    <w:rsid w:val="00C3674D"/>
    <w:rsid w:val="00C43EDE"/>
    <w:rsid w:val="00C51D2F"/>
    <w:rsid w:val="00C60AC3"/>
    <w:rsid w:val="00C7169E"/>
    <w:rsid w:val="00C73727"/>
    <w:rsid w:val="00C73FB3"/>
    <w:rsid w:val="00CA348A"/>
    <w:rsid w:val="00CA5EF8"/>
    <w:rsid w:val="00CA76BB"/>
    <w:rsid w:val="00CB2262"/>
    <w:rsid w:val="00CB2CE6"/>
    <w:rsid w:val="00CC06EF"/>
    <w:rsid w:val="00CD0374"/>
    <w:rsid w:val="00CE3364"/>
    <w:rsid w:val="00CF08BB"/>
    <w:rsid w:val="00CF1E53"/>
    <w:rsid w:val="00D00E26"/>
    <w:rsid w:val="00D1389A"/>
    <w:rsid w:val="00D13DAC"/>
    <w:rsid w:val="00D30E68"/>
    <w:rsid w:val="00D31037"/>
    <w:rsid w:val="00D317E7"/>
    <w:rsid w:val="00D36D26"/>
    <w:rsid w:val="00D57397"/>
    <w:rsid w:val="00D61996"/>
    <w:rsid w:val="00D654CD"/>
    <w:rsid w:val="00D6722C"/>
    <w:rsid w:val="00D678C7"/>
    <w:rsid w:val="00D8261A"/>
    <w:rsid w:val="00D93D07"/>
    <w:rsid w:val="00D9415C"/>
    <w:rsid w:val="00D9553C"/>
    <w:rsid w:val="00DA469E"/>
    <w:rsid w:val="00DA716B"/>
    <w:rsid w:val="00DB03A8"/>
    <w:rsid w:val="00DB45F8"/>
    <w:rsid w:val="00DB7675"/>
    <w:rsid w:val="00DE1012"/>
    <w:rsid w:val="00E25DCD"/>
    <w:rsid w:val="00E269E1"/>
    <w:rsid w:val="00E326FF"/>
    <w:rsid w:val="00E32E4D"/>
    <w:rsid w:val="00E414A0"/>
    <w:rsid w:val="00E43567"/>
    <w:rsid w:val="00E45F13"/>
    <w:rsid w:val="00E46754"/>
    <w:rsid w:val="00E50336"/>
    <w:rsid w:val="00E510BC"/>
    <w:rsid w:val="00E5218C"/>
    <w:rsid w:val="00E52BA4"/>
    <w:rsid w:val="00E547B9"/>
    <w:rsid w:val="00E61256"/>
    <w:rsid w:val="00E62EFE"/>
    <w:rsid w:val="00E73CB2"/>
    <w:rsid w:val="00E768B3"/>
    <w:rsid w:val="00E839BA"/>
    <w:rsid w:val="00E8428A"/>
    <w:rsid w:val="00E905F6"/>
    <w:rsid w:val="00E97F7D"/>
    <w:rsid w:val="00EA59B8"/>
    <w:rsid w:val="00EA5A01"/>
    <w:rsid w:val="00EC2DF9"/>
    <w:rsid w:val="00EE2565"/>
    <w:rsid w:val="00EE6E36"/>
    <w:rsid w:val="00EE7A9C"/>
    <w:rsid w:val="00F0147C"/>
    <w:rsid w:val="00F016BC"/>
    <w:rsid w:val="00F0660B"/>
    <w:rsid w:val="00F10070"/>
    <w:rsid w:val="00F10FAF"/>
    <w:rsid w:val="00F123AE"/>
    <w:rsid w:val="00F13EB2"/>
    <w:rsid w:val="00F16C91"/>
    <w:rsid w:val="00F26721"/>
    <w:rsid w:val="00F32B93"/>
    <w:rsid w:val="00F45A38"/>
    <w:rsid w:val="00F45CDD"/>
    <w:rsid w:val="00F5551A"/>
    <w:rsid w:val="00F56AAB"/>
    <w:rsid w:val="00F600C7"/>
    <w:rsid w:val="00F73331"/>
    <w:rsid w:val="00F73C2F"/>
    <w:rsid w:val="00F87174"/>
    <w:rsid w:val="00F9169F"/>
    <w:rsid w:val="00F91D37"/>
    <w:rsid w:val="00F91DEC"/>
    <w:rsid w:val="00F93538"/>
    <w:rsid w:val="00F9610D"/>
    <w:rsid w:val="00FB4C9C"/>
    <w:rsid w:val="00FB657F"/>
    <w:rsid w:val="00FD4BB0"/>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30118"/>
  <w15:docId w15:val="{CD856AE2-B849-5948-892E-BD95B4B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24C"/>
    <w:pPr>
      <w:spacing w:line="240" w:lineRule="auto"/>
    </w:pPr>
    <w:rPr>
      <w:sz w:val="24"/>
      <w:szCs w:val="24"/>
    </w:rPr>
  </w:style>
  <w:style w:type="paragraph" w:styleId="berschrift1">
    <w:name w:val="heading 1"/>
    <w:basedOn w:val="Standard"/>
    <w:next w:val="Standard"/>
    <w:link w:val="berschrift1Zchn"/>
    <w:uiPriority w:val="9"/>
    <w:qFormat/>
    <w:rsid w:val="001A52F4"/>
    <w:pPr>
      <w:keepNext/>
      <w:keepLines/>
      <w:spacing w:before="480" w:line="228" w:lineRule="auto"/>
      <w:outlineLvl w:val="0"/>
    </w:pPr>
    <w:rPr>
      <w:rFonts w:asciiTheme="majorHAnsi" w:eastAsiaTheme="majorEastAsia" w:hAnsiTheme="majorHAnsi" w:cstheme="majorBidi"/>
      <w:sz w:val="28"/>
      <w:szCs w:val="28"/>
    </w:rPr>
  </w:style>
  <w:style w:type="paragraph" w:styleId="berschrift2">
    <w:name w:val="heading 2"/>
    <w:basedOn w:val="Standard"/>
    <w:next w:val="Standard"/>
    <w:link w:val="berschrift2Zchn"/>
    <w:uiPriority w:val="9"/>
    <w:qFormat/>
    <w:rsid w:val="001A52F4"/>
    <w:pPr>
      <w:keepNext/>
      <w:keepLines/>
      <w:spacing w:before="240" w:line="228" w:lineRule="auto"/>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qFormat/>
    <w:rsid w:val="001A52F4"/>
    <w:pPr>
      <w:keepNext/>
      <w:keepLines/>
      <w:spacing w:before="240" w:line="228" w:lineRule="auto"/>
      <w:outlineLvl w:val="2"/>
    </w:pPr>
    <w:rPr>
      <w:rFonts w:asciiTheme="majorHAnsi" w:eastAsiaTheme="majorEastAsia" w:hAnsiTheme="majorHAnsi" w:cstheme="majorBidi"/>
      <w:bCs/>
      <w:sz w:val="20"/>
    </w:rPr>
  </w:style>
  <w:style w:type="paragraph" w:styleId="berschrift4">
    <w:name w:val="heading 4"/>
    <w:basedOn w:val="Standard"/>
    <w:next w:val="Standard"/>
    <w:link w:val="berschrift4Zchn"/>
    <w:uiPriority w:val="9"/>
    <w:semiHidden/>
    <w:rsid w:val="002B551B"/>
    <w:pPr>
      <w:keepNext/>
      <w:keepLines/>
      <w:spacing w:before="120" w:line="228" w:lineRule="auto"/>
      <w:outlineLvl w:val="3"/>
    </w:pPr>
    <w:rPr>
      <w:rFonts w:asciiTheme="majorHAnsi" w:eastAsiaTheme="majorEastAsia" w:hAnsiTheme="majorHAnsi" w:cstheme="majorBidi"/>
      <w:sz w:val="20"/>
      <w:szCs w:val="20"/>
    </w:rPr>
  </w:style>
  <w:style w:type="paragraph" w:styleId="berschrift5">
    <w:name w:val="heading 5"/>
    <w:basedOn w:val="Standard"/>
    <w:next w:val="Standard"/>
    <w:link w:val="berschrift5Zchn"/>
    <w:uiPriority w:val="9"/>
    <w:semiHidden/>
    <w:rsid w:val="00B426D3"/>
    <w:pPr>
      <w:keepNext/>
      <w:keepLines/>
      <w:spacing w:before="120" w:line="228" w:lineRule="auto"/>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chn"/>
    <w:uiPriority w:val="9"/>
    <w:semiHidden/>
    <w:rsid w:val="00E510BC"/>
    <w:pPr>
      <w:keepNext/>
      <w:keepLines/>
      <w:spacing w:before="40" w:line="228" w:lineRule="auto"/>
      <w:outlineLvl w:val="5"/>
    </w:pPr>
    <w:rPr>
      <w:rFonts w:asciiTheme="majorHAnsi" w:eastAsiaTheme="majorEastAsia" w:hAnsiTheme="majorHAnsi" w:cstheme="majorBidi"/>
      <w:sz w:val="20"/>
      <w:szCs w:val="20"/>
    </w:rPr>
  </w:style>
  <w:style w:type="paragraph" w:styleId="berschrift7">
    <w:name w:val="heading 7"/>
    <w:basedOn w:val="Standard"/>
    <w:next w:val="Standard"/>
    <w:link w:val="berschrift7Zchn"/>
    <w:uiPriority w:val="9"/>
    <w:semiHidden/>
    <w:rsid w:val="00E510BC"/>
    <w:pPr>
      <w:keepNext/>
      <w:keepLines/>
      <w:spacing w:before="40" w:line="228" w:lineRule="auto"/>
      <w:outlineLvl w:val="6"/>
    </w:pPr>
    <w:rPr>
      <w:rFonts w:asciiTheme="majorHAnsi" w:eastAsiaTheme="majorEastAsia" w:hAnsiTheme="majorHAnsi" w:cstheme="majorBidi"/>
      <w:i/>
      <w:iCs/>
      <w:sz w:val="20"/>
      <w:szCs w:val="20"/>
    </w:rPr>
  </w:style>
  <w:style w:type="paragraph" w:styleId="berschrift8">
    <w:name w:val="heading 8"/>
    <w:basedOn w:val="Standard"/>
    <w:next w:val="Standard"/>
    <w:link w:val="berschrift8Zchn"/>
    <w:uiPriority w:val="9"/>
    <w:semiHidden/>
    <w:rsid w:val="00796CEE"/>
    <w:pPr>
      <w:keepNext/>
      <w:keepLines/>
      <w:spacing w:before="40" w:line="228" w:lineRule="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line="228" w:lineRule="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rsid w:val="00F91D37"/>
    <w:pPr>
      <w:tabs>
        <w:tab w:val="center" w:pos="4536"/>
        <w:tab w:val="right" w:pos="9072"/>
      </w:tabs>
    </w:pPr>
    <w:rPr>
      <w:sz w:val="20"/>
      <w:szCs w:val="20"/>
    </w:rPr>
  </w:style>
  <w:style w:type="character" w:customStyle="1" w:styleId="KopfzeileZchn">
    <w:name w:val="Kopfzeile Zchn"/>
    <w:basedOn w:val="Absatz-Standardschriftart"/>
    <w:link w:val="Kopfzeile"/>
    <w:uiPriority w:val="93"/>
    <w:rsid w:val="00717B72"/>
  </w:style>
  <w:style w:type="paragraph" w:styleId="Fuzeile">
    <w:name w:val="footer"/>
    <w:basedOn w:val="Standard"/>
    <w:link w:val="FuzeileZchn"/>
    <w:uiPriority w:val="94"/>
    <w:semiHidden/>
    <w:rsid w:val="00F73C2F"/>
    <w:pPr>
      <w:spacing w:line="228" w:lineRule="auto"/>
    </w:pPr>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semiHidden/>
    <w:rsid w:val="009C67A8"/>
    <w:pPr>
      <w:spacing w:line="228" w:lineRule="auto"/>
      <w:ind w:left="720"/>
      <w:contextualSpacing/>
    </w:pPr>
    <w:rPr>
      <w:sz w:val="20"/>
      <w:szCs w:val="20"/>
    </w:r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52F4"/>
    <w:rPr>
      <w:rFonts w:asciiTheme="majorHAnsi" w:eastAsiaTheme="majorEastAsia" w:hAnsiTheme="majorHAnsi" w:cstheme="majorBidi"/>
      <w:sz w:val="28"/>
      <w:szCs w:val="28"/>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1A52F4"/>
    <w:pPr>
      <w:contextualSpacing/>
    </w:pPr>
    <w:rPr>
      <w:rFonts w:asciiTheme="majorHAnsi" w:eastAsiaTheme="majorEastAsia" w:hAnsiTheme="majorHAnsi" w:cstheme="majorBidi"/>
      <w:sz w:val="52"/>
      <w:szCs w:val="52"/>
    </w:rPr>
  </w:style>
  <w:style w:type="character" w:customStyle="1" w:styleId="TitelZchn">
    <w:name w:val="Titel Zchn"/>
    <w:basedOn w:val="Absatz-Standardschriftart"/>
    <w:link w:val="Titel"/>
    <w:uiPriority w:val="11"/>
    <w:rsid w:val="001A52F4"/>
    <w:rPr>
      <w:rFonts w:asciiTheme="majorHAnsi" w:eastAsiaTheme="majorEastAsia" w:hAnsiTheme="majorHAnsi" w:cstheme="majorBidi"/>
      <w:sz w:val="52"/>
      <w:szCs w:val="52"/>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semiHidden/>
    <w:rsid w:val="001A52F4"/>
    <w:pPr>
      <w:numPr>
        <w:ilvl w:val="1"/>
      </w:numPr>
      <w:spacing w:line="228" w:lineRule="auto"/>
    </w:pPr>
    <w:rPr>
      <w:rFonts w:eastAsiaTheme="minorEastAsia"/>
      <w:sz w:val="40"/>
      <w:szCs w:val="40"/>
    </w:rPr>
  </w:style>
  <w:style w:type="character" w:customStyle="1" w:styleId="UntertitelZchn">
    <w:name w:val="Untertitel Zchn"/>
    <w:basedOn w:val="Absatz-Standardschriftart"/>
    <w:link w:val="Untertitel"/>
    <w:uiPriority w:val="12"/>
    <w:semiHidden/>
    <w:rsid w:val="00747DEC"/>
    <w:rPr>
      <w:rFonts w:eastAsiaTheme="minorEastAsia"/>
      <w:sz w:val="40"/>
      <w:szCs w:val="40"/>
    </w:rPr>
  </w:style>
  <w:style w:type="paragraph" w:styleId="Datum">
    <w:name w:val="Date"/>
    <w:basedOn w:val="Standard"/>
    <w:next w:val="Standard"/>
    <w:link w:val="DatumZchn"/>
    <w:uiPriority w:val="15"/>
    <w:semiHidden/>
    <w:rsid w:val="00A53B1F"/>
    <w:pPr>
      <w:spacing w:before="450" w:after="600" w:line="228" w:lineRule="auto"/>
    </w:pPr>
    <w:rPr>
      <w:sz w:val="20"/>
      <w:szCs w:val="20"/>
    </w:r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rPr>
      <w:sz w:val="16"/>
      <w:szCs w:val="20"/>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1A52F4"/>
    <w:pPr>
      <w:tabs>
        <w:tab w:val="right" w:leader="dot" w:pos="9355"/>
      </w:tabs>
      <w:spacing w:before="120" w:line="228" w:lineRule="auto"/>
      <w:ind w:left="567" w:hanging="567"/>
    </w:pPr>
    <w:rPr>
      <w:b/>
      <w:bCs/>
      <w:noProof/>
      <w:sz w:val="20"/>
      <w:szCs w:val="20"/>
    </w:rPr>
  </w:style>
  <w:style w:type="paragraph" w:styleId="Verzeichnis2">
    <w:name w:val="toc 2"/>
    <w:basedOn w:val="Standard"/>
    <w:next w:val="Standard"/>
    <w:autoRedefine/>
    <w:uiPriority w:val="39"/>
    <w:semiHidden/>
    <w:rsid w:val="001A52F4"/>
    <w:pPr>
      <w:tabs>
        <w:tab w:val="right" w:leader="dot" w:pos="9355"/>
      </w:tabs>
      <w:spacing w:line="228" w:lineRule="auto"/>
      <w:ind w:left="567" w:hanging="567"/>
    </w:pPr>
    <w:rPr>
      <w:noProof/>
      <w:sz w:val="20"/>
      <w:szCs w:val="20"/>
    </w:rPr>
  </w:style>
  <w:style w:type="paragraph" w:styleId="Verzeichnis3">
    <w:name w:val="toc 3"/>
    <w:basedOn w:val="Standard"/>
    <w:next w:val="Standard"/>
    <w:autoRedefine/>
    <w:uiPriority w:val="39"/>
    <w:semiHidden/>
    <w:rsid w:val="001A52F4"/>
    <w:pPr>
      <w:tabs>
        <w:tab w:val="right" w:leader="dot" w:pos="9355"/>
      </w:tabs>
      <w:spacing w:line="228" w:lineRule="auto"/>
      <w:ind w:left="567" w:hanging="567"/>
    </w:pPr>
    <w:rPr>
      <w:noProof/>
      <w:sz w:val="20"/>
      <w:szCs w:val="20"/>
    </w:rPr>
  </w:style>
  <w:style w:type="paragraph" w:styleId="StandardWeb">
    <w:name w:val="Normal (Web)"/>
    <w:basedOn w:val="Standard"/>
    <w:uiPriority w:val="79"/>
    <w:semiHidden/>
    <w:unhideWhenUsed/>
    <w:rsid w:val="00BE1E62"/>
    <w:pPr>
      <w:spacing w:before="100" w:beforeAutospacing="1" w:after="100" w:afterAutospacing="1"/>
    </w:pPr>
    <w:rPr>
      <w:rFonts w:ascii="Times New Roman" w:eastAsia="Times New Roman" w:hAnsi="Times New Roman" w:cs="Times New Roman"/>
      <w:lang w:eastAsia="de-CH"/>
    </w:rPr>
  </w:style>
  <w:style w:type="paragraph" w:styleId="Abbildungsverzeichnis">
    <w:name w:val="table of figures"/>
    <w:basedOn w:val="Standard"/>
    <w:next w:val="Standard"/>
    <w:uiPriority w:val="40"/>
    <w:semiHidden/>
    <w:rsid w:val="001A52F4"/>
    <w:pPr>
      <w:tabs>
        <w:tab w:val="right" w:leader="dot" w:pos="9355"/>
      </w:tabs>
      <w:spacing w:line="228" w:lineRule="auto"/>
    </w:pPr>
    <w:rPr>
      <w:noProof/>
      <w:sz w:val="20"/>
      <w:szCs w:val="20"/>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spacing w:line="228" w:lineRule="auto"/>
    </w:pPr>
    <w:rPr>
      <w:sz w:val="20"/>
      <w:szCs w:val="20"/>
    </w:r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spacing w:line="228" w:lineRule="auto"/>
      <w:ind w:left="851" w:hanging="851"/>
    </w:pPr>
    <w:rPr>
      <w:noProof/>
      <w:sz w:val="20"/>
      <w:szCs w:val="20"/>
    </w:rPr>
  </w:style>
  <w:style w:type="paragraph" w:styleId="Verzeichnis5">
    <w:name w:val="toc 5"/>
    <w:basedOn w:val="Standard"/>
    <w:next w:val="Standard"/>
    <w:autoRedefine/>
    <w:uiPriority w:val="39"/>
    <w:semiHidden/>
    <w:rsid w:val="001A52F4"/>
    <w:pPr>
      <w:tabs>
        <w:tab w:val="right" w:leader="dot" w:pos="9355"/>
      </w:tabs>
      <w:spacing w:line="228" w:lineRule="auto"/>
      <w:ind w:left="993" w:hanging="993"/>
    </w:pPr>
    <w:rPr>
      <w:noProof/>
      <w:sz w:val="20"/>
      <w:szCs w:val="20"/>
    </w:rPr>
  </w:style>
  <w:style w:type="paragraph" w:customStyle="1" w:styleId="StandardmitAbsatz">
    <w:name w:val="Standard mit Absatz"/>
    <w:basedOn w:val="Standard"/>
    <w:qFormat/>
    <w:rsid w:val="00255FA3"/>
    <w:pPr>
      <w:spacing w:after="120" w:line="228" w:lineRule="auto"/>
    </w:pPr>
    <w:rPr>
      <w:sz w:val="20"/>
      <w:szCs w:val="20"/>
    </w:rPr>
  </w:style>
  <w:style w:type="character" w:styleId="Fett">
    <w:name w:val="Strong"/>
    <w:basedOn w:val="Absatz-Standardschriftart"/>
    <w:uiPriority w:val="1"/>
    <w:qFormat/>
    <w:rsid w:val="00D93D07"/>
    <w:rPr>
      <w:rFonts w:ascii="Euclid Circular A Medium" w:hAnsi="Euclid Circular A Medium"/>
      <w:b w:val="0"/>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rsid w:val="00142A95"/>
    <w:pPr>
      <w:spacing w:line="200" w:lineRule="exact"/>
    </w:pPr>
    <w:rPr>
      <w:rFonts w:ascii="Euclid Circular A Light" w:hAnsi="Euclid Circular A Light"/>
      <w:sz w:val="17"/>
      <w:szCs w:val="20"/>
    </w:rPr>
  </w:style>
  <w:style w:type="character" w:customStyle="1" w:styleId="Claim9Pt">
    <w:name w:val="Claim 9 Pt"/>
    <w:basedOn w:val="Absatz-Standardschriftart"/>
    <w:uiPriority w:val="1"/>
    <w:qFormat/>
    <w:rsid w:val="004A6CF6"/>
    <w:rPr>
      <w:rFonts w:ascii="Euclid Circular A Medium" w:hAnsi="Euclid Circular A Medium"/>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Desktop/Brief%20BirdLife%20V6.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BirdLife">
      <a:majorFont>
        <a:latin typeface="Euclid Circular A"/>
        <a:ea typeface=""/>
        <a:cs typeface=""/>
      </a:majorFont>
      <a:minorFont>
        <a:latin typeface="Euclid Circular A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2.xml><?xml version="1.0" encoding="utf-8"?>
<ds:datastoreItem xmlns:ds="http://schemas.openxmlformats.org/officeDocument/2006/customXml" ds:itemID="{010FA08A-4E7A-41C2-B2E3-E04A8E24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BirdLife V6.dotx</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dcterms:created xsi:type="dcterms:W3CDTF">2022-10-13T13:33:00Z</dcterms:created>
  <dcterms:modified xsi:type="dcterms:W3CDTF">2022-10-13T13:51:00Z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