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AC3B" w14:textId="1BA0F5BD" w:rsidR="00E91E28" w:rsidRPr="003A223A" w:rsidRDefault="00E91E28" w:rsidP="00111941">
      <w:pPr>
        <w:spacing w:after="520"/>
        <w:rPr>
          <w:rStyle w:val="Kursiv"/>
        </w:rPr>
      </w:pPr>
      <w:bookmarkStart w:id="0" w:name="_Toc89772125"/>
      <w:bookmarkStart w:id="1" w:name="_Toc99363813"/>
      <w:r w:rsidRPr="003A223A">
        <w:rPr>
          <w:rStyle w:val="Kursiv"/>
        </w:rPr>
        <w:t xml:space="preserve">Medienmitteilung von BirdLife Schweiz vom </w:t>
      </w:r>
      <w:r w:rsidR="00B5700F">
        <w:rPr>
          <w:rStyle w:val="Kursiv"/>
        </w:rPr>
        <w:t>1</w:t>
      </w:r>
      <w:r w:rsidR="00683E37">
        <w:rPr>
          <w:rStyle w:val="Kursiv"/>
        </w:rPr>
        <w:t>9</w:t>
      </w:r>
      <w:r w:rsidR="00B5700F">
        <w:rPr>
          <w:rStyle w:val="Kursiv"/>
        </w:rPr>
        <w:t>.</w:t>
      </w:r>
      <w:r w:rsidR="00210C19">
        <w:rPr>
          <w:rStyle w:val="Kursiv"/>
        </w:rPr>
        <w:t xml:space="preserve"> </w:t>
      </w:r>
      <w:r w:rsidR="00B5700F">
        <w:rPr>
          <w:rStyle w:val="Kursiv"/>
        </w:rPr>
        <w:t>Mai</w:t>
      </w:r>
      <w:r w:rsidR="00111941">
        <w:rPr>
          <w:rStyle w:val="Kursiv"/>
        </w:rPr>
        <w:t xml:space="preserve"> 2023</w:t>
      </w:r>
    </w:p>
    <w:p w14:paraId="5CBE3B5A" w14:textId="168C36C4" w:rsidR="00FA456D" w:rsidRPr="00111941" w:rsidRDefault="00683E37" w:rsidP="00FA456D">
      <w:pPr>
        <w:spacing w:line="240" w:lineRule="auto"/>
        <w:rPr>
          <w:rFonts w:ascii="Calibri" w:eastAsia="Calibri" w:hAnsi="Calibri" w:cs="Times New Roman"/>
          <w:b/>
          <w:bCs/>
          <w:sz w:val="28"/>
          <w:szCs w:val="28"/>
          <w14:numSpacing w14:val="default"/>
        </w:rPr>
      </w:pPr>
      <w:r w:rsidRPr="00683E37">
        <w:rPr>
          <w:rFonts w:ascii="Calibri" w:eastAsia="Calibri" w:hAnsi="Calibri" w:cs="Times New Roman"/>
          <w:b/>
          <w:bCs/>
          <w:sz w:val="28"/>
          <w:szCs w:val="28"/>
          <w14:numSpacing w14:val="default"/>
        </w:rPr>
        <w:t>Internationaler Tag des Natura 2000-Netzwerks</w:t>
      </w:r>
    </w:p>
    <w:p w14:paraId="08F7C3E4" w14:textId="77777777" w:rsidR="00FA456D" w:rsidRPr="00FA456D" w:rsidRDefault="00FA456D" w:rsidP="00FA456D">
      <w:pPr>
        <w:spacing w:line="240" w:lineRule="auto"/>
        <w:rPr>
          <w:rFonts w:ascii="Calibri" w:eastAsia="Calibri" w:hAnsi="Calibri" w:cs="Times New Roman"/>
          <w:b/>
          <w:bCs/>
          <w:sz w:val="24"/>
          <w:szCs w:val="24"/>
          <w14:numSpacing w14:val="default"/>
        </w:rPr>
      </w:pPr>
    </w:p>
    <w:p w14:paraId="2422AD4A" w14:textId="41E8BF3E" w:rsidR="00FA456D" w:rsidRPr="00683E37" w:rsidRDefault="00683E37" w:rsidP="00FA456D">
      <w:pPr>
        <w:spacing w:line="240" w:lineRule="auto"/>
        <w:rPr>
          <w:rFonts w:ascii="Calibri" w:eastAsia="Calibri" w:hAnsi="Calibri" w:cs="Times New Roman"/>
          <w:sz w:val="40"/>
          <w:szCs w:val="40"/>
          <w14:numSpacing w14:val="default"/>
        </w:rPr>
      </w:pPr>
      <w:r w:rsidRPr="00683E37">
        <w:rPr>
          <w:rFonts w:ascii="Calibri" w:eastAsia="Calibri" w:hAnsi="Calibri" w:cs="Times New Roman"/>
          <w:b/>
          <w:bCs/>
          <w:sz w:val="40"/>
          <w:szCs w:val="40"/>
          <w14:numSpacing w14:val="default"/>
        </w:rPr>
        <w:t>Jahrelanger Stillstand bedroht Schweizer Biodiversität</w:t>
      </w:r>
    </w:p>
    <w:p w14:paraId="615EB0D8" w14:textId="77777777" w:rsidR="00FA456D" w:rsidRPr="00FA456D" w:rsidRDefault="00FA456D" w:rsidP="00FA456D">
      <w:pPr>
        <w:spacing w:line="240" w:lineRule="auto"/>
        <w:rPr>
          <w:rFonts w:ascii="Calibri" w:eastAsia="Calibri" w:hAnsi="Calibri" w:cs="Times New Roman"/>
          <w:sz w:val="24"/>
          <w:szCs w:val="24"/>
          <w14:numSpacing w14:val="default"/>
        </w:rPr>
      </w:pPr>
    </w:p>
    <w:p w14:paraId="156EAA0D" w14:textId="60AD32DA" w:rsidR="00847354" w:rsidRPr="00683E37" w:rsidRDefault="00683E37" w:rsidP="00FA456D">
      <w:pPr>
        <w:spacing w:line="240" w:lineRule="auto"/>
        <w:rPr>
          <w:rFonts w:ascii="Calibri" w:eastAsia="Calibri" w:hAnsi="Calibri" w:cs="Times New Roman"/>
          <w:b/>
          <w:bCs/>
          <w:sz w:val="22"/>
          <w:szCs w:val="22"/>
          <w14:numSpacing w14:val="default"/>
        </w:rPr>
      </w:pPr>
      <w:r w:rsidRPr="00683E37">
        <w:rPr>
          <w:rFonts w:ascii="Calibri" w:eastAsia="Calibri" w:hAnsi="Calibri" w:cs="Times New Roman"/>
          <w:b/>
          <w:bCs/>
          <w:sz w:val="22"/>
          <w:szCs w:val="22"/>
          <w14:numSpacing w14:val="default"/>
        </w:rPr>
        <w:t xml:space="preserve">Der 21. Mai ist der Tag des Natura 2000-Netzwerks. Die Schweiz müsste analog Natura 2000 ihr Smaragdnetzwerk </w:t>
      </w:r>
      <w:r w:rsidR="00FD1821">
        <w:rPr>
          <w:rFonts w:ascii="Calibri" w:eastAsia="Calibri" w:hAnsi="Calibri" w:cs="Times New Roman"/>
          <w:b/>
          <w:bCs/>
          <w:sz w:val="22"/>
          <w:szCs w:val="22"/>
          <w14:numSpacing w14:val="default"/>
        </w:rPr>
        <w:t>für die Sicherung</w:t>
      </w:r>
      <w:r w:rsidR="00FD1821" w:rsidRPr="00683E37">
        <w:rPr>
          <w:rFonts w:ascii="Calibri" w:eastAsia="Calibri" w:hAnsi="Calibri" w:cs="Times New Roman"/>
          <w:b/>
          <w:bCs/>
          <w:sz w:val="22"/>
          <w:szCs w:val="22"/>
          <w14:numSpacing w14:val="default"/>
        </w:rPr>
        <w:t xml:space="preserve"> </w:t>
      </w:r>
      <w:r w:rsidRPr="00683E37">
        <w:rPr>
          <w:rFonts w:ascii="Calibri" w:eastAsia="Calibri" w:hAnsi="Calibri" w:cs="Times New Roman"/>
          <w:b/>
          <w:bCs/>
          <w:sz w:val="22"/>
          <w:szCs w:val="22"/>
          <w14:numSpacing w14:val="default"/>
        </w:rPr>
        <w:t>der Biodiversität</w:t>
      </w:r>
      <w:r w:rsidR="00FD1821">
        <w:rPr>
          <w:rFonts w:ascii="Calibri" w:eastAsia="Calibri" w:hAnsi="Calibri" w:cs="Times New Roman"/>
          <w:b/>
          <w:bCs/>
          <w:sz w:val="22"/>
          <w:szCs w:val="22"/>
          <w14:numSpacing w14:val="default"/>
        </w:rPr>
        <w:t>,</w:t>
      </w:r>
      <w:r w:rsidRPr="00683E37">
        <w:rPr>
          <w:rFonts w:ascii="Calibri" w:eastAsia="Calibri" w:hAnsi="Calibri" w:cs="Times New Roman"/>
          <w:b/>
          <w:bCs/>
          <w:sz w:val="22"/>
          <w:szCs w:val="22"/>
          <w14:numSpacing w14:val="default"/>
        </w:rPr>
        <w:t xml:space="preserve"> unserer natürlichen Lebensgrundlagen</w:t>
      </w:r>
      <w:r w:rsidR="00FD1821">
        <w:rPr>
          <w:rFonts w:ascii="Calibri" w:eastAsia="Calibri" w:hAnsi="Calibri" w:cs="Times New Roman"/>
          <w:b/>
          <w:bCs/>
          <w:sz w:val="22"/>
          <w:szCs w:val="22"/>
          <w14:numSpacing w14:val="default"/>
        </w:rPr>
        <w:t>,</w:t>
      </w:r>
      <w:r w:rsidRPr="00683E37">
        <w:rPr>
          <w:rFonts w:ascii="Calibri" w:eastAsia="Calibri" w:hAnsi="Calibri" w:cs="Times New Roman"/>
          <w:b/>
          <w:bCs/>
          <w:sz w:val="22"/>
          <w:szCs w:val="22"/>
          <w14:numSpacing w14:val="default"/>
        </w:rPr>
        <w:t xml:space="preserve"> aufbauen. In der Schweiz steht es um den Schutz der Biodiversität besonders schlecht. Und es herrscht hierzulande seit Jahren ein gefährlicher Stillstand. </w:t>
      </w:r>
      <w:r w:rsidR="00013654">
        <w:rPr>
          <w:rFonts w:ascii="Calibri" w:eastAsia="Calibri" w:hAnsi="Calibri" w:cs="Times New Roman"/>
          <w:b/>
          <w:bCs/>
          <w:sz w:val="22"/>
          <w:szCs w:val="22"/>
          <w14:numSpacing w14:val="default"/>
        </w:rPr>
        <w:t xml:space="preserve">Neustes Beispiel dafür ist, dass </w:t>
      </w:r>
      <w:r w:rsidR="00CD4957">
        <w:rPr>
          <w:rFonts w:ascii="Calibri" w:eastAsia="Calibri" w:hAnsi="Calibri" w:cs="Times New Roman"/>
          <w:b/>
          <w:bCs/>
          <w:sz w:val="22"/>
          <w:szCs w:val="22"/>
          <w14:numSpacing w14:val="default"/>
        </w:rPr>
        <w:t>die</w:t>
      </w:r>
      <w:r w:rsidR="00013654">
        <w:rPr>
          <w:rFonts w:ascii="Calibri" w:eastAsia="Calibri" w:hAnsi="Calibri" w:cs="Times New Roman"/>
          <w:b/>
          <w:bCs/>
          <w:sz w:val="22"/>
          <w:szCs w:val="22"/>
          <w14:numSpacing w14:val="default"/>
        </w:rPr>
        <w:t xml:space="preserve"> Umweltkommission des Ständerates die Biodiversitätskrise und die </w:t>
      </w:r>
      <w:r w:rsidR="00E322D5">
        <w:rPr>
          <w:rFonts w:ascii="Calibri" w:eastAsia="Calibri" w:hAnsi="Calibri" w:cs="Times New Roman"/>
          <w:b/>
          <w:bCs/>
          <w:sz w:val="22"/>
          <w:szCs w:val="22"/>
          <w14:numSpacing w14:val="default"/>
        </w:rPr>
        <w:t>nötigen Massnahmen</w:t>
      </w:r>
      <w:r w:rsidR="00013654">
        <w:rPr>
          <w:rFonts w:ascii="Calibri" w:eastAsia="Calibri" w:hAnsi="Calibri" w:cs="Times New Roman"/>
          <w:b/>
          <w:bCs/>
          <w:sz w:val="22"/>
          <w:szCs w:val="22"/>
          <w14:numSpacing w14:val="default"/>
        </w:rPr>
        <w:t xml:space="preserve"> nicht einmal behandeln will. Deshalb wenden sich z</w:t>
      </w:r>
      <w:r w:rsidR="00013654" w:rsidRPr="00013654">
        <w:rPr>
          <w:rFonts w:ascii="Calibri" w:eastAsia="Calibri" w:hAnsi="Calibri" w:cs="Times New Roman"/>
          <w:b/>
          <w:bCs/>
          <w:sz w:val="22"/>
          <w:szCs w:val="22"/>
          <w14:numSpacing w14:val="default"/>
        </w:rPr>
        <w:t xml:space="preserve">ahlreiche </w:t>
      </w:r>
      <w:r w:rsidRPr="00013654">
        <w:rPr>
          <w:rFonts w:ascii="Calibri" w:eastAsia="Calibri" w:hAnsi="Calibri" w:cs="Times New Roman"/>
          <w:b/>
          <w:bCs/>
          <w:sz w:val="22"/>
          <w:szCs w:val="22"/>
          <w14:numSpacing w14:val="default"/>
        </w:rPr>
        <w:t xml:space="preserve">Organisationen </w:t>
      </w:r>
      <w:r w:rsidR="00013654">
        <w:rPr>
          <w:rFonts w:ascii="Calibri" w:eastAsia="Calibri" w:hAnsi="Calibri" w:cs="Times New Roman"/>
          <w:b/>
          <w:bCs/>
          <w:sz w:val="22"/>
          <w:szCs w:val="22"/>
          <w14:numSpacing w14:val="default"/>
        </w:rPr>
        <w:t>an</w:t>
      </w:r>
      <w:r w:rsidR="00013654" w:rsidRPr="00013654">
        <w:rPr>
          <w:rFonts w:ascii="Calibri" w:eastAsia="Calibri" w:hAnsi="Calibri" w:cs="Times New Roman"/>
          <w:b/>
          <w:bCs/>
          <w:sz w:val="22"/>
          <w:szCs w:val="22"/>
          <w14:numSpacing w14:val="default"/>
        </w:rPr>
        <w:t xml:space="preserve"> </w:t>
      </w:r>
      <w:r w:rsidRPr="00013654">
        <w:rPr>
          <w:rFonts w:ascii="Calibri" w:eastAsia="Calibri" w:hAnsi="Calibri" w:cs="Times New Roman"/>
          <w:b/>
          <w:bCs/>
          <w:sz w:val="22"/>
          <w:szCs w:val="22"/>
          <w14:numSpacing w14:val="default"/>
        </w:rPr>
        <w:t xml:space="preserve">den Ständerat mittels eines Appells </w:t>
      </w:r>
      <w:r w:rsidR="00013654">
        <w:rPr>
          <w:rFonts w:ascii="Calibri" w:eastAsia="Calibri" w:hAnsi="Calibri" w:cs="Times New Roman"/>
          <w:b/>
          <w:bCs/>
          <w:sz w:val="22"/>
          <w:szCs w:val="22"/>
          <w14:numSpacing w14:val="default"/>
        </w:rPr>
        <w:t>und fordern ihn auf</w:t>
      </w:r>
      <w:r w:rsidRPr="00013654">
        <w:rPr>
          <w:rFonts w:ascii="Calibri" w:eastAsia="Calibri" w:hAnsi="Calibri" w:cs="Times New Roman"/>
          <w:b/>
          <w:bCs/>
          <w:sz w:val="22"/>
          <w:szCs w:val="22"/>
          <w14:numSpacing w14:val="default"/>
        </w:rPr>
        <w:t>, die schon lange hängige NHG-Revision zu beha</w:t>
      </w:r>
      <w:r w:rsidRPr="00ED2571">
        <w:rPr>
          <w:rFonts w:ascii="Calibri" w:eastAsia="Calibri" w:hAnsi="Calibri" w:cs="Times New Roman"/>
          <w:b/>
          <w:bCs/>
          <w:sz w:val="22"/>
          <w:szCs w:val="22"/>
          <w14:numSpacing w14:val="default"/>
        </w:rPr>
        <w:t>n</w:t>
      </w:r>
      <w:r w:rsidRPr="00013654">
        <w:rPr>
          <w:rFonts w:ascii="Calibri" w:eastAsia="Calibri" w:hAnsi="Calibri" w:cs="Times New Roman"/>
          <w:b/>
          <w:bCs/>
          <w:sz w:val="22"/>
          <w:szCs w:val="22"/>
          <w14:numSpacing w14:val="default"/>
        </w:rPr>
        <w:t>deln und den Schutz der Biodivers</w:t>
      </w:r>
      <w:r w:rsidRPr="00ED2571">
        <w:rPr>
          <w:rFonts w:ascii="Calibri" w:eastAsia="Calibri" w:hAnsi="Calibri" w:cs="Times New Roman"/>
          <w:b/>
          <w:bCs/>
          <w:sz w:val="22"/>
          <w:szCs w:val="22"/>
          <w14:numSpacing w14:val="default"/>
        </w:rPr>
        <w:t>i</w:t>
      </w:r>
      <w:r w:rsidRPr="00013654">
        <w:rPr>
          <w:rFonts w:ascii="Calibri" w:eastAsia="Calibri" w:hAnsi="Calibri" w:cs="Times New Roman"/>
          <w:b/>
          <w:bCs/>
          <w:sz w:val="22"/>
          <w:szCs w:val="22"/>
          <w14:numSpacing w14:val="default"/>
        </w:rPr>
        <w:t>tät zu ve</w:t>
      </w:r>
      <w:r w:rsidRPr="00ED2571">
        <w:rPr>
          <w:rFonts w:ascii="Calibri" w:eastAsia="Calibri" w:hAnsi="Calibri" w:cs="Times New Roman"/>
          <w:b/>
          <w:bCs/>
          <w:sz w:val="22"/>
          <w:szCs w:val="22"/>
          <w14:numSpacing w14:val="default"/>
        </w:rPr>
        <w:t>r</w:t>
      </w:r>
      <w:r w:rsidRPr="00013654">
        <w:rPr>
          <w:rFonts w:ascii="Calibri" w:eastAsia="Calibri" w:hAnsi="Calibri" w:cs="Times New Roman"/>
          <w:b/>
          <w:bCs/>
          <w:sz w:val="22"/>
          <w:szCs w:val="22"/>
          <w14:numSpacing w14:val="default"/>
        </w:rPr>
        <w:t>bessern</w:t>
      </w:r>
      <w:r w:rsidRPr="00CD4957">
        <w:rPr>
          <w:rFonts w:ascii="Calibri" w:eastAsia="Calibri" w:hAnsi="Calibri" w:cs="Times New Roman"/>
          <w:b/>
          <w:bCs/>
          <w:sz w:val="22"/>
          <w:szCs w:val="22"/>
          <w14:numSpacing w14:val="default"/>
        </w:rPr>
        <w:t>.</w:t>
      </w:r>
    </w:p>
    <w:p w14:paraId="62AA9790" w14:textId="77777777" w:rsidR="00C73A46" w:rsidRDefault="00C73A46" w:rsidP="00FA456D">
      <w:pPr>
        <w:spacing w:line="240" w:lineRule="auto"/>
        <w:rPr>
          <w:rFonts w:ascii="Calibri" w:eastAsia="Calibri" w:hAnsi="Calibri" w:cs="Times New Roman"/>
          <w:b/>
          <w:bCs/>
          <w:sz w:val="22"/>
          <w:szCs w:val="22"/>
          <w14:numSpacing w14:val="default"/>
        </w:rPr>
      </w:pPr>
    </w:p>
    <w:p w14:paraId="0EC3BB27" w14:textId="020D03BA" w:rsidR="003A5A4E" w:rsidRDefault="00683E37" w:rsidP="00683E37">
      <w:pPr>
        <w:spacing w:line="240" w:lineRule="auto"/>
        <w:rPr>
          <w:rFonts w:ascii="Calibri" w:eastAsia="Calibri" w:hAnsi="Calibri" w:cs="Times New Roman"/>
          <w:sz w:val="22"/>
          <w:szCs w:val="22"/>
          <w14:numSpacing w14:val="default"/>
        </w:rPr>
      </w:pPr>
      <w:r w:rsidRPr="00683E37">
        <w:rPr>
          <w:rFonts w:ascii="Calibri" w:eastAsia="Calibri" w:hAnsi="Calibri" w:cs="Times New Roman"/>
          <w:sz w:val="22"/>
          <w:szCs w:val="22"/>
          <w14:numSpacing w14:val="default"/>
        </w:rPr>
        <w:t>Am Sonntag wird der Natura</w:t>
      </w:r>
      <w:r w:rsidR="00CD4957">
        <w:rPr>
          <w:rFonts w:ascii="Calibri" w:eastAsia="Calibri" w:hAnsi="Calibri" w:cs="Times New Roman"/>
          <w:sz w:val="22"/>
          <w:szCs w:val="22"/>
          <w14:numSpacing w14:val="default"/>
        </w:rPr>
        <w:t xml:space="preserve"> </w:t>
      </w:r>
      <w:r w:rsidRPr="00683E37">
        <w:rPr>
          <w:rFonts w:ascii="Calibri" w:eastAsia="Calibri" w:hAnsi="Calibri" w:cs="Times New Roman"/>
          <w:sz w:val="22"/>
          <w:szCs w:val="22"/>
          <w14:numSpacing w14:val="default"/>
        </w:rPr>
        <w:t>2000-Tag gefeiert. Vor genau 31 Jahren, am 21. Mai 1992, beschloss die EU die Fauna-Flora-Habitat-Richtlinie</w:t>
      </w:r>
      <w:r w:rsidR="00CD4957">
        <w:rPr>
          <w:rFonts w:ascii="Calibri" w:eastAsia="Calibri" w:hAnsi="Calibri" w:cs="Times New Roman"/>
          <w:sz w:val="22"/>
          <w:szCs w:val="22"/>
          <w14:numSpacing w14:val="default"/>
        </w:rPr>
        <w:t>,</w:t>
      </w:r>
      <w:r w:rsidRPr="00683E37">
        <w:rPr>
          <w:rFonts w:ascii="Calibri" w:eastAsia="Calibri" w:hAnsi="Calibri" w:cs="Times New Roman"/>
          <w:sz w:val="22"/>
          <w:szCs w:val="22"/>
          <w14:numSpacing w14:val="default"/>
        </w:rPr>
        <w:t xml:space="preserve"> um </w:t>
      </w:r>
      <w:r w:rsidR="003A5A4E">
        <w:rPr>
          <w:rFonts w:ascii="Calibri" w:eastAsia="Calibri" w:hAnsi="Calibri" w:cs="Times New Roman"/>
          <w:sz w:val="22"/>
          <w:szCs w:val="22"/>
          <w14:numSpacing w14:val="default"/>
        </w:rPr>
        <w:t xml:space="preserve">ein wirksames </w:t>
      </w:r>
      <w:r w:rsidRPr="00683E37">
        <w:rPr>
          <w:rFonts w:ascii="Calibri" w:eastAsia="Calibri" w:hAnsi="Calibri" w:cs="Times New Roman"/>
          <w:sz w:val="22"/>
          <w:szCs w:val="22"/>
          <w14:numSpacing w14:val="default"/>
        </w:rPr>
        <w:t xml:space="preserve">Netzwerk von Schutzgebieten </w:t>
      </w:r>
      <w:r w:rsidR="003A5A4E">
        <w:rPr>
          <w:rFonts w:ascii="Calibri" w:eastAsia="Calibri" w:hAnsi="Calibri" w:cs="Times New Roman"/>
          <w:sz w:val="22"/>
          <w:szCs w:val="22"/>
          <w14:numSpacing w14:val="default"/>
        </w:rPr>
        <w:t>mit der Bezeichnung „Natura</w:t>
      </w:r>
      <w:r w:rsidR="00CD4957">
        <w:rPr>
          <w:rFonts w:ascii="Calibri" w:eastAsia="Calibri" w:hAnsi="Calibri" w:cs="Times New Roman"/>
          <w:sz w:val="22"/>
          <w:szCs w:val="22"/>
          <w14:numSpacing w14:val="default"/>
        </w:rPr>
        <w:t xml:space="preserve"> </w:t>
      </w:r>
      <w:r w:rsidR="003A5A4E">
        <w:rPr>
          <w:rFonts w:ascii="Calibri" w:eastAsia="Calibri" w:hAnsi="Calibri" w:cs="Times New Roman"/>
          <w:sz w:val="22"/>
          <w:szCs w:val="22"/>
          <w14:numSpacing w14:val="default"/>
        </w:rPr>
        <w:t xml:space="preserve">2000“ </w:t>
      </w:r>
      <w:r w:rsidRPr="00683E37">
        <w:rPr>
          <w:rFonts w:ascii="Calibri" w:eastAsia="Calibri" w:hAnsi="Calibri" w:cs="Times New Roman"/>
          <w:sz w:val="22"/>
          <w:szCs w:val="22"/>
          <w14:numSpacing w14:val="default"/>
        </w:rPr>
        <w:t xml:space="preserve">aufzubauen. Seither wurden in allen Ländern der EU umfangreiche Schutzgebiete ausgeschieden. </w:t>
      </w:r>
      <w:r w:rsidR="00E74203">
        <w:rPr>
          <w:rFonts w:ascii="Calibri" w:eastAsia="Calibri" w:hAnsi="Calibri" w:cs="Times New Roman"/>
          <w:sz w:val="22"/>
          <w:szCs w:val="22"/>
          <w14:numSpacing w14:val="default"/>
        </w:rPr>
        <w:t xml:space="preserve">Die EU hat damit den Aufbau des Smaragdnetzwerks zügig an die Hand genommen, </w:t>
      </w:r>
      <w:r w:rsidR="00877434">
        <w:rPr>
          <w:rFonts w:ascii="Calibri" w:eastAsia="Calibri" w:hAnsi="Calibri" w:cs="Times New Roman"/>
          <w:sz w:val="22"/>
          <w:szCs w:val="22"/>
          <w14:numSpacing w14:val="default"/>
        </w:rPr>
        <w:t>welches</w:t>
      </w:r>
      <w:r w:rsidR="00E74203">
        <w:rPr>
          <w:rFonts w:ascii="Calibri" w:eastAsia="Calibri" w:hAnsi="Calibri" w:cs="Times New Roman"/>
          <w:sz w:val="22"/>
          <w:szCs w:val="22"/>
          <w14:numSpacing w14:val="default"/>
        </w:rPr>
        <w:t xml:space="preserve"> alle europäischen Ländern im Rahmen der Berner Konvention 1989 beschlossen hatten. Analog Natura</w:t>
      </w:r>
      <w:r w:rsidR="00E67050">
        <w:rPr>
          <w:rFonts w:ascii="Calibri" w:eastAsia="Calibri" w:hAnsi="Calibri" w:cs="Times New Roman"/>
          <w:sz w:val="22"/>
          <w:szCs w:val="22"/>
          <w14:numSpacing w14:val="default"/>
        </w:rPr>
        <w:t xml:space="preserve"> </w:t>
      </w:r>
      <w:r w:rsidR="00E74203">
        <w:rPr>
          <w:rFonts w:ascii="Calibri" w:eastAsia="Calibri" w:hAnsi="Calibri" w:cs="Times New Roman"/>
          <w:sz w:val="22"/>
          <w:szCs w:val="22"/>
          <w14:numSpacing w14:val="default"/>
        </w:rPr>
        <w:t>2000 hätte die Schweiz in den letzten 34 Jahren ihr Schutzgebiets-Netzwerk ergänzen sollen.</w:t>
      </w:r>
    </w:p>
    <w:p w14:paraId="4E77A6AA" w14:textId="77777777" w:rsidR="003A5A4E" w:rsidRDefault="003A5A4E" w:rsidP="00683E37">
      <w:pPr>
        <w:spacing w:line="240" w:lineRule="auto"/>
        <w:rPr>
          <w:rFonts w:ascii="Calibri" w:eastAsia="Calibri" w:hAnsi="Calibri" w:cs="Times New Roman"/>
          <w:sz w:val="22"/>
          <w:szCs w:val="22"/>
          <w14:numSpacing w14:val="default"/>
        </w:rPr>
      </w:pPr>
    </w:p>
    <w:p w14:paraId="06E93A0C" w14:textId="4854A3D4" w:rsidR="00683E37" w:rsidRPr="00683E37" w:rsidRDefault="00683E37" w:rsidP="00683E37">
      <w:pPr>
        <w:spacing w:line="240" w:lineRule="auto"/>
        <w:rPr>
          <w:rFonts w:ascii="Calibri" w:eastAsia="Calibri" w:hAnsi="Calibri" w:cs="Times New Roman"/>
          <w:sz w:val="22"/>
          <w:szCs w:val="22"/>
          <w14:numSpacing w14:val="default"/>
        </w:rPr>
      </w:pPr>
      <w:r w:rsidRPr="00683E37">
        <w:rPr>
          <w:rFonts w:ascii="Calibri" w:eastAsia="Calibri" w:hAnsi="Calibri" w:cs="Times New Roman"/>
          <w:sz w:val="22"/>
          <w:szCs w:val="22"/>
          <w14:numSpacing w14:val="default"/>
        </w:rPr>
        <w:t xml:space="preserve">Die Länder der EU </w:t>
      </w:r>
      <w:r w:rsidR="00E74203">
        <w:rPr>
          <w:rFonts w:ascii="Calibri" w:eastAsia="Calibri" w:hAnsi="Calibri" w:cs="Times New Roman"/>
          <w:sz w:val="22"/>
          <w:szCs w:val="22"/>
          <w14:numSpacing w14:val="default"/>
        </w:rPr>
        <w:t xml:space="preserve">haben im Durchschnitt 26,4 </w:t>
      </w:r>
      <w:r w:rsidR="00402C74">
        <w:rPr>
          <w:rFonts w:ascii="Calibri" w:eastAsia="Calibri" w:hAnsi="Calibri" w:cs="Times New Roman"/>
          <w:sz w:val="22"/>
          <w:szCs w:val="22"/>
          <w14:numSpacing w14:val="default"/>
        </w:rPr>
        <w:t>%</w:t>
      </w:r>
      <w:r w:rsidR="00E74203">
        <w:rPr>
          <w:rFonts w:ascii="Calibri" w:eastAsia="Calibri" w:hAnsi="Calibri" w:cs="Times New Roman"/>
          <w:sz w:val="22"/>
          <w:szCs w:val="22"/>
          <w14:numSpacing w14:val="default"/>
        </w:rPr>
        <w:t xml:space="preserve"> ihrer Landesfläche </w:t>
      </w:r>
      <w:r w:rsidR="002A564F">
        <w:rPr>
          <w:rFonts w:ascii="Calibri" w:eastAsia="Calibri" w:hAnsi="Calibri" w:cs="Times New Roman"/>
          <w:sz w:val="22"/>
          <w:szCs w:val="22"/>
          <w14:numSpacing w14:val="default"/>
        </w:rPr>
        <w:t xml:space="preserve">für die Biodiversität gesichert. In der Schweiz sind es 10,8 </w:t>
      </w:r>
      <w:r w:rsidR="00402C74">
        <w:rPr>
          <w:rFonts w:ascii="Calibri" w:eastAsia="Calibri" w:hAnsi="Calibri" w:cs="Times New Roman"/>
          <w:sz w:val="22"/>
          <w:szCs w:val="22"/>
          <w14:numSpacing w14:val="default"/>
        </w:rPr>
        <w:t>%</w:t>
      </w:r>
      <w:r w:rsidR="002A564F">
        <w:rPr>
          <w:rFonts w:ascii="Calibri" w:eastAsia="Calibri" w:hAnsi="Calibri" w:cs="Times New Roman"/>
          <w:sz w:val="22"/>
          <w:szCs w:val="22"/>
          <w14:numSpacing w14:val="default"/>
        </w:rPr>
        <w:t xml:space="preserve">. Während die EU-Länder </w:t>
      </w:r>
      <w:r w:rsidRPr="00683E37">
        <w:rPr>
          <w:rFonts w:ascii="Calibri" w:eastAsia="Calibri" w:hAnsi="Calibri" w:cs="Times New Roman"/>
          <w:sz w:val="22"/>
          <w:szCs w:val="22"/>
          <w14:numSpacing w14:val="default"/>
        </w:rPr>
        <w:t>auf gutem Weg</w:t>
      </w:r>
      <w:r w:rsidR="002A564F" w:rsidRPr="002A564F">
        <w:rPr>
          <w:rFonts w:ascii="Calibri" w:eastAsia="Calibri" w:hAnsi="Calibri" w:cs="Times New Roman"/>
          <w:sz w:val="22"/>
          <w:szCs w:val="22"/>
          <w14:numSpacing w14:val="default"/>
        </w:rPr>
        <w:t xml:space="preserve"> </w:t>
      </w:r>
      <w:r w:rsidR="002A564F" w:rsidRPr="00683E37">
        <w:rPr>
          <w:rFonts w:ascii="Calibri" w:eastAsia="Calibri" w:hAnsi="Calibri" w:cs="Times New Roman"/>
          <w:sz w:val="22"/>
          <w:szCs w:val="22"/>
          <w14:numSpacing w14:val="default"/>
        </w:rPr>
        <w:t>sind</w:t>
      </w:r>
      <w:r w:rsidRPr="00683E37">
        <w:rPr>
          <w:rFonts w:ascii="Calibri" w:eastAsia="Calibri" w:hAnsi="Calibri" w:cs="Times New Roman"/>
          <w:sz w:val="22"/>
          <w:szCs w:val="22"/>
          <w14:numSpacing w14:val="default"/>
        </w:rPr>
        <w:t xml:space="preserve">, das </w:t>
      </w:r>
      <w:r w:rsidR="002A564F">
        <w:rPr>
          <w:rFonts w:ascii="Calibri" w:eastAsia="Calibri" w:hAnsi="Calibri" w:cs="Times New Roman"/>
          <w:sz w:val="22"/>
          <w:szCs w:val="22"/>
          <w14:numSpacing w14:val="default"/>
        </w:rPr>
        <w:t>im Dezember 2022 von der Staate</w:t>
      </w:r>
      <w:r w:rsidR="00CD4957">
        <w:rPr>
          <w:rFonts w:ascii="Calibri" w:eastAsia="Calibri" w:hAnsi="Calibri" w:cs="Times New Roman"/>
          <w:sz w:val="22"/>
          <w:szCs w:val="22"/>
          <w14:numSpacing w14:val="default"/>
        </w:rPr>
        <w:t>n</w:t>
      </w:r>
      <w:r w:rsidR="002A564F">
        <w:rPr>
          <w:rFonts w:ascii="Calibri" w:eastAsia="Calibri" w:hAnsi="Calibri" w:cs="Times New Roman"/>
          <w:sz w:val="22"/>
          <w:szCs w:val="22"/>
          <w14:numSpacing w14:val="default"/>
        </w:rPr>
        <w:t xml:space="preserve">gemeinschaft beschlossene </w:t>
      </w:r>
      <w:r w:rsidRPr="00683E37">
        <w:rPr>
          <w:rFonts w:ascii="Calibri" w:eastAsia="Calibri" w:hAnsi="Calibri" w:cs="Times New Roman"/>
          <w:sz w:val="22"/>
          <w:szCs w:val="22"/>
          <w14:numSpacing w14:val="default"/>
        </w:rPr>
        <w:t>internationale Ziel von 30</w:t>
      </w:r>
      <w:r w:rsidR="00A8491A">
        <w:rPr>
          <w:rFonts w:ascii="Calibri" w:eastAsia="Calibri" w:hAnsi="Calibri" w:cs="Times New Roman"/>
          <w:sz w:val="22"/>
          <w:szCs w:val="22"/>
          <w14:numSpacing w14:val="default"/>
        </w:rPr>
        <w:t xml:space="preserve"> </w:t>
      </w:r>
      <w:r w:rsidRPr="00683E37">
        <w:rPr>
          <w:rFonts w:ascii="Calibri" w:eastAsia="Calibri" w:hAnsi="Calibri" w:cs="Times New Roman"/>
          <w:sz w:val="22"/>
          <w:szCs w:val="22"/>
          <w14:numSpacing w14:val="default"/>
        </w:rPr>
        <w:t xml:space="preserve">% Naturschutzgebieten sowie anderen Gebieten mit wirksamen Massnahmen zur Erhaltung der Biodiversität in naher Zukunft </w:t>
      </w:r>
      <w:r w:rsidR="00E322D5">
        <w:rPr>
          <w:rFonts w:ascii="Calibri" w:eastAsia="Calibri" w:hAnsi="Calibri" w:cs="Times New Roman"/>
          <w:sz w:val="22"/>
          <w:szCs w:val="22"/>
          <w14:numSpacing w14:val="default"/>
        </w:rPr>
        <w:t xml:space="preserve">bis 2030 </w:t>
      </w:r>
      <w:r w:rsidRPr="00683E37">
        <w:rPr>
          <w:rFonts w:ascii="Calibri" w:eastAsia="Calibri" w:hAnsi="Calibri" w:cs="Times New Roman"/>
          <w:sz w:val="22"/>
          <w:szCs w:val="22"/>
          <w14:numSpacing w14:val="default"/>
        </w:rPr>
        <w:t>zu erreichen</w:t>
      </w:r>
      <w:r w:rsidR="002A564F">
        <w:rPr>
          <w:rFonts w:ascii="Calibri" w:eastAsia="Calibri" w:hAnsi="Calibri" w:cs="Times New Roman"/>
          <w:sz w:val="22"/>
          <w:szCs w:val="22"/>
          <w14:numSpacing w14:val="default"/>
        </w:rPr>
        <w:t>, ist die Schweiz weit davon entfernt. S</w:t>
      </w:r>
      <w:r w:rsidRPr="00683E37">
        <w:rPr>
          <w:rFonts w:ascii="Calibri" w:eastAsia="Calibri" w:hAnsi="Calibri" w:cs="Times New Roman"/>
          <w:sz w:val="22"/>
          <w:szCs w:val="22"/>
          <w14:numSpacing w14:val="default"/>
        </w:rPr>
        <w:t xml:space="preserve">eit über einem Jahrzehnt gab es bezüglich der Schutzgebiete nur </w:t>
      </w:r>
      <w:r w:rsidR="00A8491A">
        <w:rPr>
          <w:rFonts w:ascii="Calibri" w:eastAsia="Calibri" w:hAnsi="Calibri" w:cs="Times New Roman"/>
          <w:sz w:val="22"/>
          <w:szCs w:val="22"/>
          <w14:numSpacing w14:val="default"/>
        </w:rPr>
        <w:t xml:space="preserve">noch </w:t>
      </w:r>
      <w:r w:rsidRPr="00683E37">
        <w:rPr>
          <w:rFonts w:ascii="Calibri" w:eastAsia="Calibri" w:hAnsi="Calibri" w:cs="Times New Roman"/>
          <w:sz w:val="22"/>
          <w:szCs w:val="22"/>
          <w14:numSpacing w14:val="default"/>
        </w:rPr>
        <w:t>minimale Fortschritte, obwohl auch die Schweiz die Verpflichtungen betreffend Smaragd unterzeichnet und ratifiziert hat</w:t>
      </w:r>
      <w:r w:rsidR="002A564F">
        <w:rPr>
          <w:rFonts w:ascii="Calibri" w:eastAsia="Calibri" w:hAnsi="Calibri" w:cs="Times New Roman"/>
          <w:sz w:val="22"/>
          <w:szCs w:val="22"/>
          <w14:numSpacing w14:val="default"/>
        </w:rPr>
        <w:t>.</w:t>
      </w:r>
      <w:r w:rsidR="00A8491A">
        <w:rPr>
          <w:rFonts w:ascii="Calibri" w:eastAsia="Calibri" w:hAnsi="Calibri" w:cs="Times New Roman"/>
          <w:sz w:val="22"/>
          <w:szCs w:val="22"/>
          <w14:numSpacing w14:val="default"/>
        </w:rPr>
        <w:t xml:space="preserve"> "</w:t>
      </w:r>
      <w:r w:rsidR="00402C74">
        <w:rPr>
          <w:rFonts w:ascii="Calibri" w:eastAsia="Calibri" w:hAnsi="Calibri" w:cs="Times New Roman"/>
          <w:sz w:val="22"/>
          <w:szCs w:val="22"/>
          <w14:numSpacing w14:val="default"/>
        </w:rPr>
        <w:t xml:space="preserve">Mit nur rund 10 % Schutzgebieten für die Biodiversität liegt die Schweiz in Europa abgeschlagen auf dem letzten Platz. Der geringe Anteil an Schutzgebieten sowie </w:t>
      </w:r>
      <w:r w:rsidR="001A2ACF">
        <w:rPr>
          <w:rFonts w:ascii="Calibri" w:eastAsia="Calibri" w:hAnsi="Calibri" w:cs="Times New Roman"/>
          <w:sz w:val="22"/>
          <w:szCs w:val="22"/>
          <w14:numSpacing w14:val="default"/>
        </w:rPr>
        <w:t>mangelhafter Unterhalt dieser Gebiete</w:t>
      </w:r>
      <w:r w:rsidR="00402C74">
        <w:rPr>
          <w:rFonts w:ascii="Calibri" w:eastAsia="Calibri" w:hAnsi="Calibri" w:cs="Times New Roman"/>
          <w:sz w:val="22"/>
          <w:szCs w:val="22"/>
          <w14:numSpacing w14:val="default"/>
        </w:rPr>
        <w:t xml:space="preserve"> sind wichtige Gründe für den schlechten Zustand der Biodiversität in der Schweiz, der sich in den sehr langen Roten Listen manifestiert</w:t>
      </w:r>
      <w:r w:rsidR="00A8491A">
        <w:rPr>
          <w:rFonts w:ascii="Calibri" w:eastAsia="Calibri" w:hAnsi="Calibri" w:cs="Times New Roman"/>
          <w:sz w:val="22"/>
          <w:szCs w:val="22"/>
          <w14:numSpacing w14:val="default"/>
        </w:rPr>
        <w:t>", sagt Raffael Ayé, Geschäftsführer von BirdLife Schweiz.</w:t>
      </w:r>
    </w:p>
    <w:p w14:paraId="3C6494C2" w14:textId="77777777" w:rsidR="00683E37" w:rsidRPr="00683E37" w:rsidRDefault="00683E37" w:rsidP="00683E37">
      <w:pPr>
        <w:spacing w:line="240" w:lineRule="auto"/>
        <w:rPr>
          <w:rFonts w:ascii="Calibri" w:eastAsia="Calibri" w:hAnsi="Calibri" w:cs="Times New Roman"/>
          <w:sz w:val="22"/>
          <w:szCs w:val="22"/>
          <w14:numSpacing w14:val="default"/>
        </w:rPr>
      </w:pPr>
    </w:p>
    <w:p w14:paraId="79ABAB5E" w14:textId="2C1B5A95" w:rsidR="00683E37" w:rsidRPr="00683E37" w:rsidRDefault="00877434" w:rsidP="00683E37">
      <w:pPr>
        <w:spacing w:line="240" w:lineRule="auto"/>
        <w:rPr>
          <w:rFonts w:ascii="Calibri" w:eastAsia="Calibri" w:hAnsi="Calibri" w:cs="Times New Roman"/>
          <w:sz w:val="22"/>
          <w:szCs w:val="22"/>
          <w14:numSpacing w14:val="default"/>
        </w:rPr>
      </w:pPr>
      <w:r>
        <w:rPr>
          <w:rFonts w:ascii="Calibri" w:eastAsia="Calibri" w:hAnsi="Calibri" w:cs="Times New Roman"/>
          <w:sz w:val="22"/>
          <w:szCs w:val="22"/>
          <w14:numSpacing w14:val="default"/>
        </w:rPr>
        <w:t>Denn nicht</w:t>
      </w:r>
      <w:r w:rsidR="00683E37" w:rsidRPr="00683E37">
        <w:rPr>
          <w:rFonts w:ascii="Calibri" w:eastAsia="Calibri" w:hAnsi="Calibri" w:cs="Times New Roman"/>
          <w:sz w:val="22"/>
          <w:szCs w:val="22"/>
          <w14:numSpacing w14:val="default"/>
        </w:rPr>
        <w:t xml:space="preserve"> nur bezüglich Schutzgebiets-Statistik schneidet die Schweiz schlecht ab, sondern auch bezüglich Wirkung</w:t>
      </w:r>
      <w:r w:rsidR="00361EC6">
        <w:rPr>
          <w:rFonts w:ascii="Calibri" w:eastAsia="Calibri" w:hAnsi="Calibri" w:cs="Times New Roman"/>
          <w:sz w:val="22"/>
          <w:szCs w:val="22"/>
          <w14:numSpacing w14:val="default"/>
        </w:rPr>
        <w:t xml:space="preserve"> auf die Biodiversität</w:t>
      </w:r>
      <w:r w:rsidR="00683E37" w:rsidRPr="00683E37">
        <w:rPr>
          <w:rFonts w:ascii="Calibri" w:eastAsia="Calibri" w:hAnsi="Calibri" w:cs="Times New Roman"/>
          <w:sz w:val="22"/>
          <w:szCs w:val="22"/>
          <w14:numSpacing w14:val="default"/>
        </w:rPr>
        <w:t xml:space="preserve">: </w:t>
      </w:r>
      <w:r>
        <w:rPr>
          <w:rFonts w:ascii="Calibri" w:eastAsia="Calibri" w:hAnsi="Calibri" w:cs="Times New Roman"/>
          <w:sz w:val="22"/>
          <w:szCs w:val="22"/>
          <w14:numSpacing w14:val="default"/>
        </w:rPr>
        <w:t>D</w:t>
      </w:r>
      <w:r w:rsidR="00726F19">
        <w:rPr>
          <w:rFonts w:ascii="Calibri" w:eastAsia="Calibri" w:hAnsi="Calibri" w:cs="Times New Roman"/>
          <w:sz w:val="22"/>
          <w:szCs w:val="22"/>
          <w14:numSpacing w14:val="default"/>
        </w:rPr>
        <w:t>er</w:t>
      </w:r>
      <w:r w:rsidR="002A564F">
        <w:rPr>
          <w:rFonts w:ascii="Calibri" w:eastAsia="Calibri" w:hAnsi="Calibri" w:cs="Times New Roman"/>
          <w:sz w:val="22"/>
          <w:szCs w:val="22"/>
          <w14:numSpacing w14:val="default"/>
        </w:rPr>
        <w:t xml:space="preserve"> letzte Umweltprüfbericht</w:t>
      </w:r>
      <w:r w:rsidR="00726F19">
        <w:rPr>
          <w:rFonts w:ascii="Calibri" w:eastAsia="Calibri" w:hAnsi="Calibri" w:cs="Times New Roman"/>
          <w:sz w:val="22"/>
          <w:szCs w:val="22"/>
          <w14:numSpacing w14:val="default"/>
        </w:rPr>
        <w:t xml:space="preserve"> der OECD zeigte</w:t>
      </w:r>
      <w:r w:rsidR="00683E37" w:rsidRPr="00683E37">
        <w:rPr>
          <w:rFonts w:ascii="Calibri" w:eastAsia="Calibri" w:hAnsi="Calibri" w:cs="Times New Roman"/>
          <w:sz w:val="22"/>
          <w:szCs w:val="22"/>
          <w14:numSpacing w14:val="default"/>
        </w:rPr>
        <w:t>, dass die Roten Listen der Schweiz zu den längsten aller Industrienationen gehören</w:t>
      </w:r>
      <w:r w:rsidR="00F56F9F">
        <w:rPr>
          <w:rFonts w:ascii="Calibri" w:eastAsia="Calibri" w:hAnsi="Calibri" w:cs="Times New Roman"/>
          <w:sz w:val="22"/>
          <w:szCs w:val="22"/>
          <w14:numSpacing w14:val="default"/>
        </w:rPr>
        <w:t>.</w:t>
      </w:r>
      <w:r w:rsidR="00683E37" w:rsidRPr="00683E37">
        <w:rPr>
          <w:rFonts w:ascii="Calibri" w:eastAsia="Calibri" w:hAnsi="Calibri" w:cs="Times New Roman"/>
          <w:sz w:val="22"/>
          <w:szCs w:val="22"/>
          <w14:numSpacing w14:val="default"/>
        </w:rPr>
        <w:t xml:space="preserve"> Über ein Drittel aller Arten </w:t>
      </w:r>
      <w:r w:rsidR="00683E37" w:rsidRPr="00726F19">
        <w:rPr>
          <w:rFonts w:ascii="Calibri" w:eastAsia="Calibri" w:hAnsi="Calibri" w:cs="Times New Roman"/>
          <w:sz w:val="22"/>
          <w:szCs w:val="22"/>
          <w14:numSpacing w14:val="default"/>
        </w:rPr>
        <w:t xml:space="preserve">und </w:t>
      </w:r>
      <w:r w:rsidR="002A564F" w:rsidRPr="00726F19">
        <w:rPr>
          <w:rFonts w:ascii="Calibri" w:eastAsia="Calibri" w:hAnsi="Calibri" w:cs="Times New Roman"/>
          <w:sz w:val="22"/>
          <w:szCs w:val="22"/>
          <w14:numSpacing w14:val="default"/>
        </w:rPr>
        <w:t>die Hälfte</w:t>
      </w:r>
      <w:r w:rsidR="00683E37" w:rsidRPr="00726F19">
        <w:rPr>
          <w:rFonts w:ascii="Calibri" w:eastAsia="Calibri" w:hAnsi="Calibri" w:cs="Times New Roman"/>
          <w:sz w:val="22"/>
          <w:szCs w:val="22"/>
          <w14:numSpacing w14:val="default"/>
        </w:rPr>
        <w:t xml:space="preserve"> der Lebensräume stehen in unserem Land auf der Roten Liste. </w:t>
      </w:r>
      <w:r w:rsidR="00726F19">
        <w:rPr>
          <w:rFonts w:ascii="Calibri" w:eastAsia="Calibri" w:hAnsi="Calibri" w:cs="Times New Roman"/>
          <w:sz w:val="22"/>
          <w:szCs w:val="22"/>
          <w14:numSpacing w14:val="default"/>
        </w:rPr>
        <w:t>"</w:t>
      </w:r>
      <w:r w:rsidR="00683E37" w:rsidRPr="00726F19">
        <w:rPr>
          <w:rFonts w:ascii="Calibri" w:eastAsia="Calibri" w:hAnsi="Calibri" w:cs="Times New Roman"/>
          <w:sz w:val="22"/>
          <w:szCs w:val="22"/>
          <w14:numSpacing w14:val="default"/>
        </w:rPr>
        <w:t xml:space="preserve">Die Schweiz hatte sich </w:t>
      </w:r>
      <w:r w:rsidR="002A564F" w:rsidRPr="00726F19">
        <w:rPr>
          <w:rFonts w:ascii="Calibri" w:eastAsia="Calibri" w:hAnsi="Calibri" w:cs="Times New Roman"/>
          <w:sz w:val="22"/>
          <w:szCs w:val="22"/>
          <w14:numSpacing w14:val="default"/>
        </w:rPr>
        <w:t xml:space="preserve">1998 </w:t>
      </w:r>
      <w:r w:rsidR="00683E37" w:rsidRPr="00726F19">
        <w:rPr>
          <w:rFonts w:ascii="Calibri" w:eastAsia="Calibri" w:hAnsi="Calibri" w:cs="Times New Roman"/>
          <w:sz w:val="22"/>
          <w:szCs w:val="22"/>
          <w14:numSpacing w14:val="default"/>
        </w:rPr>
        <w:t xml:space="preserve">zum </w:t>
      </w:r>
      <w:r w:rsidR="00683E37" w:rsidRPr="00683E37">
        <w:rPr>
          <w:rFonts w:ascii="Calibri" w:eastAsia="Calibri" w:hAnsi="Calibri" w:cs="Times New Roman"/>
          <w:sz w:val="22"/>
          <w:szCs w:val="22"/>
          <w14:numSpacing w14:val="default"/>
        </w:rPr>
        <w:t xml:space="preserve">Ziel gesetzt, die </w:t>
      </w:r>
      <w:r w:rsidR="00533DC9">
        <w:rPr>
          <w:rFonts w:ascii="Calibri" w:eastAsia="Calibri" w:hAnsi="Calibri" w:cs="Times New Roman"/>
          <w:sz w:val="22"/>
          <w:szCs w:val="22"/>
          <w14:numSpacing w14:val="default"/>
        </w:rPr>
        <w:t xml:space="preserve">Zahl der Arten auf der </w:t>
      </w:r>
      <w:r w:rsidR="00683E37" w:rsidRPr="00683E37">
        <w:rPr>
          <w:rFonts w:ascii="Calibri" w:eastAsia="Calibri" w:hAnsi="Calibri" w:cs="Times New Roman"/>
          <w:sz w:val="22"/>
          <w:szCs w:val="22"/>
          <w14:numSpacing w14:val="default"/>
        </w:rPr>
        <w:t>Roten Listen jährlich um 1</w:t>
      </w:r>
      <w:r>
        <w:rPr>
          <w:rFonts w:ascii="Calibri" w:eastAsia="Calibri" w:hAnsi="Calibri" w:cs="Times New Roman"/>
          <w:sz w:val="22"/>
          <w:szCs w:val="22"/>
          <w14:numSpacing w14:val="default"/>
        </w:rPr>
        <w:t xml:space="preserve"> </w:t>
      </w:r>
      <w:r w:rsidR="00683E37" w:rsidRPr="00683E37">
        <w:rPr>
          <w:rFonts w:ascii="Calibri" w:eastAsia="Calibri" w:hAnsi="Calibri" w:cs="Times New Roman"/>
          <w:sz w:val="22"/>
          <w:szCs w:val="22"/>
          <w14:numSpacing w14:val="default"/>
        </w:rPr>
        <w:t>% zu reduzieren</w:t>
      </w:r>
      <w:r w:rsidR="002A564F">
        <w:rPr>
          <w:rFonts w:ascii="Calibri" w:eastAsia="Calibri" w:hAnsi="Calibri" w:cs="Times New Roman"/>
          <w:sz w:val="22"/>
          <w:szCs w:val="22"/>
          <w14:numSpacing w14:val="default"/>
        </w:rPr>
        <w:t xml:space="preserve">. Wirksame Massnahmen für die Biodiversität </w:t>
      </w:r>
      <w:r w:rsidR="00726F19">
        <w:rPr>
          <w:rFonts w:ascii="Calibri" w:eastAsia="Calibri" w:hAnsi="Calibri" w:cs="Times New Roman"/>
          <w:sz w:val="22"/>
          <w:szCs w:val="22"/>
          <w14:numSpacing w14:val="default"/>
        </w:rPr>
        <w:t>führen</w:t>
      </w:r>
      <w:r w:rsidR="002A564F">
        <w:rPr>
          <w:rFonts w:ascii="Calibri" w:eastAsia="Calibri" w:hAnsi="Calibri" w:cs="Times New Roman"/>
          <w:sz w:val="22"/>
          <w:szCs w:val="22"/>
          <w14:numSpacing w14:val="default"/>
        </w:rPr>
        <w:t xml:space="preserve"> dazu, dass</w:t>
      </w:r>
      <w:r w:rsidR="002A564F" w:rsidRPr="00683E37">
        <w:rPr>
          <w:rFonts w:ascii="Calibri" w:eastAsia="Calibri" w:hAnsi="Calibri" w:cs="Times New Roman"/>
          <w:sz w:val="22"/>
          <w:szCs w:val="22"/>
          <w14:numSpacing w14:val="default"/>
        </w:rPr>
        <w:t xml:space="preserve"> </w:t>
      </w:r>
      <w:r w:rsidR="00683E37" w:rsidRPr="00683E37">
        <w:rPr>
          <w:rFonts w:ascii="Calibri" w:eastAsia="Calibri" w:hAnsi="Calibri" w:cs="Times New Roman"/>
          <w:sz w:val="22"/>
          <w:szCs w:val="22"/>
          <w14:numSpacing w14:val="default"/>
        </w:rPr>
        <w:t xml:space="preserve">sich gefährdete Arten im Bestand erholen und nicht mehr auf der Roten Liste aufgeführt werden müssen. Entsprechende Massnahmen wurden </w:t>
      </w:r>
      <w:r w:rsidR="005A2860">
        <w:rPr>
          <w:rFonts w:ascii="Calibri" w:eastAsia="Calibri" w:hAnsi="Calibri" w:cs="Times New Roman"/>
          <w:sz w:val="22"/>
          <w:szCs w:val="22"/>
          <w14:numSpacing w14:val="default"/>
        </w:rPr>
        <w:t xml:space="preserve">aber </w:t>
      </w:r>
      <w:r w:rsidR="00683E37" w:rsidRPr="00683E37">
        <w:rPr>
          <w:rFonts w:ascii="Calibri" w:eastAsia="Calibri" w:hAnsi="Calibri" w:cs="Times New Roman"/>
          <w:sz w:val="22"/>
          <w:szCs w:val="22"/>
          <w14:numSpacing w14:val="default"/>
        </w:rPr>
        <w:t xml:space="preserve">nie eingeleitet und das </w:t>
      </w:r>
      <w:r w:rsidR="00683E37" w:rsidRPr="00E67050">
        <w:rPr>
          <w:rFonts w:ascii="Calibri" w:eastAsia="Calibri" w:hAnsi="Calibri" w:cs="Times New Roman"/>
          <w:sz w:val="22"/>
          <w:szCs w:val="22"/>
          <w14:numSpacing w14:val="default"/>
        </w:rPr>
        <w:t xml:space="preserve">Ziel </w:t>
      </w:r>
      <w:r w:rsidR="006A24FF" w:rsidRPr="00E67050">
        <w:rPr>
          <w:rFonts w:ascii="Calibri" w:eastAsia="Calibri" w:hAnsi="Calibri" w:cs="Times New Roman"/>
          <w:sz w:val="22"/>
          <w:szCs w:val="22"/>
          <w14:numSpacing w14:val="default"/>
        </w:rPr>
        <w:t xml:space="preserve">2020 </w:t>
      </w:r>
      <w:r w:rsidR="00683E37" w:rsidRPr="00683E37">
        <w:rPr>
          <w:rFonts w:ascii="Calibri" w:eastAsia="Calibri" w:hAnsi="Calibri" w:cs="Times New Roman"/>
          <w:sz w:val="22"/>
          <w:szCs w:val="22"/>
          <w14:numSpacing w14:val="default"/>
        </w:rPr>
        <w:t>sang- und klanglos aufgegeben</w:t>
      </w:r>
      <w:r w:rsidR="005A2860">
        <w:rPr>
          <w:rFonts w:ascii="Calibri" w:eastAsia="Calibri" w:hAnsi="Calibri" w:cs="Times New Roman"/>
          <w:sz w:val="22"/>
          <w:szCs w:val="22"/>
          <w14:numSpacing w14:val="default"/>
        </w:rPr>
        <w:t>", sagt Raffael Ayé</w:t>
      </w:r>
      <w:r w:rsidR="00683E37" w:rsidRPr="00683E37">
        <w:rPr>
          <w:rFonts w:ascii="Calibri" w:eastAsia="Calibri" w:hAnsi="Calibri" w:cs="Times New Roman"/>
          <w:sz w:val="22"/>
          <w:szCs w:val="22"/>
          <w14:numSpacing w14:val="default"/>
        </w:rPr>
        <w:t>.</w:t>
      </w:r>
    </w:p>
    <w:p w14:paraId="26FE07D7" w14:textId="1DFDFEC5" w:rsidR="00726F19" w:rsidRDefault="00726F19" w:rsidP="00683E37">
      <w:pPr>
        <w:spacing w:line="240" w:lineRule="auto"/>
        <w:rPr>
          <w:rFonts w:ascii="Calibri" w:eastAsia="Calibri" w:hAnsi="Calibri" w:cs="Times New Roman"/>
          <w:strike/>
          <w:sz w:val="22"/>
          <w:szCs w:val="22"/>
          <w14:numSpacing w14:val="default"/>
        </w:rPr>
      </w:pPr>
    </w:p>
    <w:p w14:paraId="1E98517A" w14:textId="28708052" w:rsidR="00683E37" w:rsidRPr="00683E37" w:rsidRDefault="001E0227" w:rsidP="00683E37">
      <w:pPr>
        <w:spacing w:line="240" w:lineRule="auto"/>
        <w:rPr>
          <w:rFonts w:ascii="Calibri" w:eastAsia="Calibri" w:hAnsi="Calibri" w:cs="Times New Roman"/>
          <w:sz w:val="22"/>
          <w:szCs w:val="22"/>
          <w14:numSpacing w14:val="default"/>
        </w:rPr>
      </w:pPr>
      <w:r>
        <w:rPr>
          <w:rFonts w:ascii="Calibri" w:eastAsia="Calibri" w:hAnsi="Calibri" w:cs="Times New Roman"/>
          <w:sz w:val="22"/>
          <w:szCs w:val="22"/>
          <w14:numSpacing w14:val="default"/>
        </w:rPr>
        <w:lastRenderedPageBreak/>
        <w:t>Ähnlich ging es der vom Bunde</w:t>
      </w:r>
      <w:r w:rsidR="00726F19">
        <w:rPr>
          <w:rFonts w:ascii="Calibri" w:eastAsia="Calibri" w:hAnsi="Calibri" w:cs="Times New Roman"/>
          <w:sz w:val="22"/>
          <w:szCs w:val="22"/>
          <w14:numSpacing w14:val="default"/>
        </w:rPr>
        <w:t>s</w:t>
      </w:r>
      <w:r>
        <w:rPr>
          <w:rFonts w:ascii="Calibri" w:eastAsia="Calibri" w:hAnsi="Calibri" w:cs="Times New Roman"/>
          <w:sz w:val="22"/>
          <w:szCs w:val="22"/>
          <w14:numSpacing w14:val="default"/>
        </w:rPr>
        <w:t>rat</w:t>
      </w:r>
      <w:r w:rsidRPr="00683E37">
        <w:rPr>
          <w:rFonts w:ascii="Calibri" w:eastAsia="Calibri" w:hAnsi="Calibri" w:cs="Times New Roman"/>
          <w:sz w:val="22"/>
          <w:szCs w:val="22"/>
          <w14:numSpacing w14:val="default"/>
        </w:rPr>
        <w:t xml:space="preserve"> </w:t>
      </w:r>
      <w:r w:rsidR="00683E37" w:rsidRPr="00683E37">
        <w:rPr>
          <w:rFonts w:ascii="Calibri" w:eastAsia="Calibri" w:hAnsi="Calibri" w:cs="Times New Roman"/>
          <w:sz w:val="22"/>
          <w:szCs w:val="22"/>
          <w14:numSpacing w14:val="default"/>
        </w:rPr>
        <w:t xml:space="preserve">2012 </w:t>
      </w:r>
      <w:r>
        <w:rPr>
          <w:rFonts w:ascii="Calibri" w:eastAsia="Calibri" w:hAnsi="Calibri" w:cs="Times New Roman"/>
          <w:sz w:val="22"/>
          <w:szCs w:val="22"/>
          <w14:numSpacing w14:val="default"/>
        </w:rPr>
        <w:t>in</w:t>
      </w:r>
      <w:r w:rsidRPr="00683E37">
        <w:rPr>
          <w:rFonts w:ascii="Calibri" w:eastAsia="Calibri" w:hAnsi="Calibri" w:cs="Times New Roman"/>
          <w:sz w:val="22"/>
          <w:szCs w:val="22"/>
          <w14:numSpacing w14:val="default"/>
        </w:rPr>
        <w:t xml:space="preserve"> </w:t>
      </w:r>
      <w:r w:rsidR="00683E37" w:rsidRPr="00683E37">
        <w:rPr>
          <w:rFonts w:ascii="Calibri" w:eastAsia="Calibri" w:hAnsi="Calibri" w:cs="Times New Roman"/>
          <w:sz w:val="22"/>
          <w:szCs w:val="22"/>
          <w14:numSpacing w14:val="default"/>
        </w:rPr>
        <w:t>der Strategie Biodiversität Schweiz</w:t>
      </w:r>
      <w:r w:rsidRPr="001E0227">
        <w:rPr>
          <w:rFonts w:ascii="Calibri" w:eastAsia="Calibri" w:hAnsi="Calibri" w:cs="Times New Roman"/>
          <w:sz w:val="22"/>
          <w:szCs w:val="22"/>
          <w14:numSpacing w14:val="default"/>
        </w:rPr>
        <w:t xml:space="preserve"> </w:t>
      </w:r>
      <w:r>
        <w:rPr>
          <w:rFonts w:ascii="Calibri" w:eastAsia="Calibri" w:hAnsi="Calibri" w:cs="Times New Roman"/>
          <w:sz w:val="22"/>
          <w:szCs w:val="22"/>
          <w14:numSpacing w14:val="default"/>
        </w:rPr>
        <w:t>angekündigten Revision des Natur- und Heimatschutzgesetzes (NHG)</w:t>
      </w:r>
      <w:r w:rsidR="00683E37" w:rsidRPr="00683E37">
        <w:rPr>
          <w:rFonts w:ascii="Calibri" w:eastAsia="Calibri" w:hAnsi="Calibri" w:cs="Times New Roman"/>
          <w:sz w:val="22"/>
          <w:szCs w:val="22"/>
          <w14:numSpacing w14:val="default"/>
        </w:rPr>
        <w:t>. Unter anderem wurde</w:t>
      </w:r>
      <w:r>
        <w:rPr>
          <w:rFonts w:ascii="Calibri" w:eastAsia="Calibri" w:hAnsi="Calibri" w:cs="Times New Roman"/>
          <w:sz w:val="22"/>
          <w:szCs w:val="22"/>
          <w14:numSpacing w14:val="default"/>
        </w:rPr>
        <w:t>n</w:t>
      </w:r>
      <w:r w:rsidR="00683E37" w:rsidRPr="00683E37">
        <w:rPr>
          <w:rFonts w:ascii="Calibri" w:eastAsia="Calibri" w:hAnsi="Calibri" w:cs="Times New Roman"/>
          <w:sz w:val="22"/>
          <w:szCs w:val="22"/>
          <w14:numSpacing w14:val="default"/>
        </w:rPr>
        <w:t xml:space="preserve"> </w:t>
      </w:r>
      <w:r>
        <w:rPr>
          <w:rFonts w:ascii="Calibri" w:eastAsia="Calibri" w:hAnsi="Calibri" w:cs="Times New Roman"/>
          <w:sz w:val="22"/>
          <w:szCs w:val="22"/>
          <w14:numSpacing w14:val="default"/>
        </w:rPr>
        <w:t xml:space="preserve">dort </w:t>
      </w:r>
      <w:r w:rsidR="00683E37" w:rsidRPr="00683E37">
        <w:rPr>
          <w:rFonts w:ascii="Calibri" w:eastAsia="Calibri" w:hAnsi="Calibri" w:cs="Times New Roman"/>
          <w:sz w:val="22"/>
          <w:szCs w:val="22"/>
          <w14:numSpacing w14:val="default"/>
        </w:rPr>
        <w:t xml:space="preserve">der Aufbau der dringend nötigen Ökologischen Infrastruktur mittels zusätzlicher Schutzgebiete sowie </w:t>
      </w:r>
      <w:r w:rsidR="00726F19">
        <w:rPr>
          <w:rFonts w:ascii="Calibri" w:eastAsia="Calibri" w:hAnsi="Calibri" w:cs="Times New Roman"/>
          <w:sz w:val="22"/>
          <w:szCs w:val="22"/>
          <w14:numSpacing w14:val="default"/>
        </w:rPr>
        <w:t>dringend benötigte</w:t>
      </w:r>
      <w:r>
        <w:rPr>
          <w:rFonts w:ascii="Calibri" w:eastAsia="Calibri" w:hAnsi="Calibri" w:cs="Times New Roman"/>
          <w:sz w:val="22"/>
          <w:szCs w:val="22"/>
          <w14:numSpacing w14:val="default"/>
        </w:rPr>
        <w:t xml:space="preserve"> Finanzen</w:t>
      </w:r>
      <w:r w:rsidR="00683E37" w:rsidRPr="00683E37">
        <w:rPr>
          <w:rFonts w:ascii="Calibri" w:eastAsia="Calibri" w:hAnsi="Calibri" w:cs="Times New Roman"/>
          <w:sz w:val="22"/>
          <w:szCs w:val="22"/>
          <w14:numSpacing w14:val="default"/>
        </w:rPr>
        <w:t xml:space="preserve"> </w:t>
      </w:r>
      <w:r w:rsidR="00726F19">
        <w:rPr>
          <w:rFonts w:ascii="Calibri" w:eastAsia="Calibri" w:hAnsi="Calibri" w:cs="Times New Roman"/>
          <w:sz w:val="22"/>
          <w:szCs w:val="22"/>
          <w14:numSpacing w14:val="default"/>
        </w:rPr>
        <w:t xml:space="preserve">für die Biodiversität </w:t>
      </w:r>
      <w:r w:rsidR="00683E37" w:rsidRPr="00683E37">
        <w:rPr>
          <w:rFonts w:ascii="Calibri" w:eastAsia="Calibri" w:hAnsi="Calibri" w:cs="Times New Roman"/>
          <w:sz w:val="22"/>
          <w:szCs w:val="22"/>
          <w14:numSpacing w14:val="default"/>
        </w:rPr>
        <w:t>angekündigt.</w:t>
      </w:r>
      <w:r w:rsidR="00877434">
        <w:rPr>
          <w:rFonts w:ascii="Calibri" w:eastAsia="Calibri" w:hAnsi="Calibri" w:cs="Times New Roman"/>
          <w:sz w:val="22"/>
          <w:szCs w:val="22"/>
          <w14:numSpacing w14:val="default"/>
        </w:rPr>
        <w:t xml:space="preserve"> </w:t>
      </w:r>
      <w:r w:rsidR="00683E37" w:rsidRPr="00683E37">
        <w:rPr>
          <w:rFonts w:ascii="Calibri" w:eastAsia="Calibri" w:hAnsi="Calibri" w:cs="Times New Roman"/>
          <w:sz w:val="22"/>
          <w:szCs w:val="22"/>
          <w14:numSpacing w14:val="default"/>
        </w:rPr>
        <w:t xml:space="preserve">Die damals angekündigte NHG-Revision verschwand in der Schublade. Teile davon wurden nach der Einreichung der Biodiversitätsinitiative hervorgeholt und stehen nun als Gegenvorschlag zu dieser Initiative zur Diskussion. Aber die zuständige Kommission des Ständerats ist nicht einmal auf die Vorlage eingetreten und sucht somit </w:t>
      </w:r>
      <w:r w:rsidR="00DC63AB">
        <w:rPr>
          <w:rFonts w:ascii="Calibri" w:eastAsia="Calibri" w:hAnsi="Calibri" w:cs="Times New Roman"/>
          <w:sz w:val="22"/>
          <w:szCs w:val="22"/>
          <w14:numSpacing w14:val="default"/>
        </w:rPr>
        <w:t>auch keine</w:t>
      </w:r>
      <w:r w:rsidR="00683E37" w:rsidRPr="00683E37">
        <w:rPr>
          <w:rFonts w:ascii="Calibri" w:eastAsia="Calibri" w:hAnsi="Calibri" w:cs="Times New Roman"/>
          <w:sz w:val="22"/>
          <w:szCs w:val="22"/>
          <w14:numSpacing w14:val="default"/>
        </w:rPr>
        <w:t xml:space="preserve"> Lösungen für die Biodiversitätskrise.</w:t>
      </w:r>
    </w:p>
    <w:p w14:paraId="44209216" w14:textId="77777777" w:rsidR="00883249" w:rsidRDefault="00883249" w:rsidP="00FA456D">
      <w:pPr>
        <w:spacing w:line="240" w:lineRule="auto"/>
        <w:rPr>
          <w:rFonts w:ascii="Calibri" w:eastAsia="Calibri" w:hAnsi="Calibri" w:cs="Times New Roman"/>
          <w:sz w:val="22"/>
          <w:szCs w:val="22"/>
          <w14:numSpacing w14:val="default"/>
        </w:rPr>
      </w:pPr>
    </w:p>
    <w:p w14:paraId="31623FED" w14:textId="0481C76D" w:rsidR="00361EC6" w:rsidRDefault="00361EC6" w:rsidP="00FA456D">
      <w:pPr>
        <w:spacing w:line="240" w:lineRule="auto"/>
        <w:rPr>
          <w:rFonts w:ascii="Calibri" w:eastAsia="Calibri" w:hAnsi="Calibri" w:cs="Times New Roman"/>
          <w:sz w:val="22"/>
          <w:szCs w:val="22"/>
          <w14:numSpacing w14:val="default"/>
        </w:rPr>
      </w:pPr>
      <w:r>
        <w:rPr>
          <w:rFonts w:ascii="Calibri" w:eastAsia="Calibri" w:hAnsi="Calibri" w:cs="Times New Roman"/>
          <w:sz w:val="22"/>
          <w:szCs w:val="22"/>
          <w14:numSpacing w14:val="default"/>
        </w:rPr>
        <w:t>Die Schweiz hat kein funktionales Smaragd-Netzwerk, nur gerade rund 10</w:t>
      </w:r>
      <w:r w:rsidR="00877434">
        <w:rPr>
          <w:rFonts w:ascii="Calibri" w:eastAsia="Calibri" w:hAnsi="Calibri" w:cs="Times New Roman"/>
          <w:sz w:val="22"/>
          <w:szCs w:val="22"/>
          <w14:numSpacing w14:val="default"/>
        </w:rPr>
        <w:t xml:space="preserve"> </w:t>
      </w:r>
      <w:r>
        <w:rPr>
          <w:rFonts w:ascii="Calibri" w:eastAsia="Calibri" w:hAnsi="Calibri" w:cs="Times New Roman"/>
          <w:sz w:val="22"/>
          <w:szCs w:val="22"/>
          <w14:numSpacing w14:val="default"/>
        </w:rPr>
        <w:t xml:space="preserve">% Schutzgebiete und als Folge unter anderem dieses Mangels Rote Listen, die zu den längsten aller Industrienationen gehören. Gleichzeitig blockiert ein Teil der Politik dringend notwendige Fortschritte in diesem Bereich. </w:t>
      </w:r>
      <w:r w:rsidR="003A4C43">
        <w:rPr>
          <w:rFonts w:ascii="Calibri" w:eastAsia="Calibri" w:hAnsi="Calibri" w:cs="Times New Roman"/>
          <w:sz w:val="22"/>
          <w:szCs w:val="22"/>
          <w14:numSpacing w14:val="default"/>
        </w:rPr>
        <w:t xml:space="preserve">Nun ist der Ständerat am Zug. </w:t>
      </w:r>
      <w:r w:rsidR="00C94F9E">
        <w:rPr>
          <w:rFonts w:ascii="Calibri" w:eastAsia="Calibri" w:hAnsi="Calibri" w:cs="Times New Roman"/>
          <w:sz w:val="22"/>
          <w:szCs w:val="22"/>
          <w14:numSpacing w14:val="default"/>
        </w:rPr>
        <w:t xml:space="preserve">Zahlreiche Organisationen fordern </w:t>
      </w:r>
      <w:r w:rsidR="003A4C43">
        <w:rPr>
          <w:rFonts w:ascii="Calibri" w:eastAsia="Calibri" w:hAnsi="Calibri" w:cs="Times New Roman"/>
          <w:sz w:val="22"/>
          <w:szCs w:val="22"/>
          <w14:numSpacing w14:val="default"/>
        </w:rPr>
        <w:t>ihn auf</w:t>
      </w:r>
      <w:r w:rsidR="00C94F9E">
        <w:rPr>
          <w:rFonts w:ascii="Calibri" w:eastAsia="Calibri" w:hAnsi="Calibri" w:cs="Times New Roman"/>
          <w:sz w:val="22"/>
          <w:szCs w:val="22"/>
          <w14:numSpacing w14:val="default"/>
        </w:rPr>
        <w:t xml:space="preserve">, </w:t>
      </w:r>
      <w:r w:rsidR="0017245D">
        <w:rPr>
          <w:rFonts w:ascii="Calibri" w:eastAsia="Calibri" w:hAnsi="Calibri" w:cs="Times New Roman"/>
          <w:sz w:val="22"/>
          <w:szCs w:val="22"/>
          <w14:numSpacing w14:val="default"/>
        </w:rPr>
        <w:t>auf die</w:t>
      </w:r>
      <w:r w:rsidR="00C94F9E">
        <w:rPr>
          <w:rFonts w:ascii="Calibri" w:eastAsia="Calibri" w:hAnsi="Calibri" w:cs="Times New Roman"/>
          <w:sz w:val="22"/>
          <w:szCs w:val="22"/>
          <w14:numSpacing w14:val="default"/>
        </w:rPr>
        <w:t xml:space="preserve"> Revision des Natur- und Heimatschutzgesetzes </w:t>
      </w:r>
      <w:r w:rsidR="0017245D">
        <w:rPr>
          <w:rFonts w:ascii="Calibri" w:eastAsia="Calibri" w:hAnsi="Calibri" w:cs="Times New Roman"/>
          <w:sz w:val="22"/>
          <w:szCs w:val="22"/>
          <w14:numSpacing w14:val="default"/>
        </w:rPr>
        <w:t>einzutreten</w:t>
      </w:r>
      <w:r w:rsidR="00C94F9E">
        <w:rPr>
          <w:rFonts w:ascii="Calibri" w:eastAsia="Calibri" w:hAnsi="Calibri" w:cs="Times New Roman"/>
          <w:sz w:val="22"/>
          <w:szCs w:val="22"/>
          <w14:numSpacing w14:val="default"/>
        </w:rPr>
        <w:t xml:space="preserve"> und </w:t>
      </w:r>
      <w:r w:rsidR="006A7F26">
        <w:rPr>
          <w:rFonts w:ascii="Calibri" w:eastAsia="Calibri" w:hAnsi="Calibri" w:cs="Times New Roman"/>
          <w:sz w:val="22"/>
          <w:szCs w:val="22"/>
          <w14:numSpacing w14:val="default"/>
        </w:rPr>
        <w:t>wirksame</w:t>
      </w:r>
      <w:r w:rsidR="00C94F9E">
        <w:rPr>
          <w:rFonts w:ascii="Calibri" w:eastAsia="Calibri" w:hAnsi="Calibri" w:cs="Times New Roman"/>
          <w:sz w:val="22"/>
          <w:szCs w:val="22"/>
          <w14:numSpacing w14:val="default"/>
        </w:rPr>
        <w:t xml:space="preserve"> </w:t>
      </w:r>
      <w:r w:rsidR="006A7F26">
        <w:rPr>
          <w:rFonts w:ascii="Calibri" w:eastAsia="Calibri" w:hAnsi="Calibri" w:cs="Times New Roman"/>
          <w:sz w:val="22"/>
          <w:szCs w:val="22"/>
          <w14:numSpacing w14:val="default"/>
        </w:rPr>
        <w:t>Lösungen zu suchen.</w:t>
      </w:r>
      <w:r w:rsidR="001A2ACF">
        <w:rPr>
          <w:rFonts w:ascii="Calibri" w:eastAsia="Calibri" w:hAnsi="Calibri" w:cs="Times New Roman"/>
          <w:sz w:val="22"/>
          <w:szCs w:val="22"/>
          <w14:numSpacing w14:val="default"/>
        </w:rPr>
        <w:t xml:space="preserve"> Zu diesem Zweck haben sie einen Appell </w:t>
      </w:r>
      <w:hyperlink r:id="rId11" w:history="1">
        <w:r w:rsidR="001A2ACF" w:rsidRPr="001A2ACF">
          <w:rPr>
            <w:rStyle w:val="Hyperlink"/>
            <w:rFonts w:ascii="Calibri" w:eastAsia="Calibri" w:hAnsi="Calibri" w:cs="Times New Roman"/>
            <w:sz w:val="22"/>
            <w:szCs w:val="22"/>
            <w14:numSpacing w14:val="default"/>
          </w:rPr>
          <w:t>appell-biodiversitaet.ch</w:t>
        </w:r>
      </w:hyperlink>
      <w:r w:rsidR="001A2ACF">
        <w:rPr>
          <w:rFonts w:ascii="Calibri" w:eastAsia="Calibri" w:hAnsi="Calibri" w:cs="Times New Roman"/>
          <w:sz w:val="22"/>
          <w:szCs w:val="22"/>
          <w14:numSpacing w14:val="default"/>
        </w:rPr>
        <w:t xml:space="preserve"> lanciert.</w:t>
      </w:r>
    </w:p>
    <w:p w14:paraId="7D9E626F" w14:textId="77777777" w:rsidR="00C94F9E" w:rsidRDefault="00C94F9E" w:rsidP="00FA456D">
      <w:pPr>
        <w:spacing w:line="240" w:lineRule="auto"/>
        <w:rPr>
          <w:rFonts w:ascii="Calibri" w:eastAsia="Calibri" w:hAnsi="Calibri" w:cs="Times New Roman"/>
          <w:sz w:val="22"/>
          <w:szCs w:val="22"/>
          <w14:numSpacing w14:val="default"/>
        </w:rPr>
      </w:pPr>
    </w:p>
    <w:p w14:paraId="0797A4F3" w14:textId="77777777" w:rsidR="00C94F9E" w:rsidRDefault="00C94F9E" w:rsidP="00FA456D">
      <w:pPr>
        <w:spacing w:line="240" w:lineRule="auto"/>
        <w:rPr>
          <w:rFonts w:ascii="Calibri" w:eastAsia="Calibri" w:hAnsi="Calibri" w:cs="Times New Roman"/>
          <w:sz w:val="22"/>
          <w:szCs w:val="22"/>
          <w14:numSpacing w14:val="default"/>
        </w:rPr>
      </w:pPr>
    </w:p>
    <w:p w14:paraId="0D57DDB4" w14:textId="77777777" w:rsidR="00FA456D" w:rsidRPr="00FA456D" w:rsidRDefault="00FA456D" w:rsidP="00FA456D">
      <w:pPr>
        <w:spacing w:line="240" w:lineRule="auto"/>
        <w:rPr>
          <w:rFonts w:ascii="Calibri" w:eastAsia="Calibri" w:hAnsi="Calibri" w:cs="Times New Roman"/>
          <w:i/>
          <w:iCs/>
          <w:sz w:val="24"/>
          <w:szCs w:val="24"/>
          <w14:numSpacing w14:val="default"/>
        </w:rPr>
      </w:pPr>
    </w:p>
    <w:p w14:paraId="7EE105F9" w14:textId="77777777" w:rsidR="00FA456D" w:rsidRPr="00FA456D" w:rsidRDefault="00FA456D" w:rsidP="00FA456D">
      <w:pPr>
        <w:spacing w:line="240" w:lineRule="auto"/>
        <w:rPr>
          <w:rFonts w:ascii="Calibri" w:eastAsia="Calibri" w:hAnsi="Calibri" w:cs="Times New Roman"/>
          <w:i/>
          <w:iCs/>
          <w:sz w:val="24"/>
          <w:szCs w:val="24"/>
          <w14:numSpacing w14:val="default"/>
        </w:rPr>
      </w:pPr>
      <w:r w:rsidRPr="00FA456D">
        <w:rPr>
          <w:rFonts w:ascii="Arial" w:eastAsia="Arial" w:hAnsi="Arial" w:cs="Arial"/>
          <w:noProof/>
          <w:lang w:val="de-DE" w:eastAsia="de-DE"/>
        </w:rPr>
        <mc:AlternateContent>
          <mc:Choice Requires="wps">
            <w:drawing>
              <wp:inline distT="0" distB="0" distL="0" distR="0" wp14:anchorId="3304A52A" wp14:editId="54411C9D">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0B5080E9" w14:textId="77777777" w:rsidR="000B5E4F" w:rsidRDefault="000B5E4F" w:rsidP="00FA456D">
                            <w:pPr>
                              <w:pStyle w:val="berschrift1"/>
                              <w:spacing w:before="200"/>
                            </w:pPr>
                            <w:r>
                              <w:t>Gemeinsam für die Biodiversität – lokal bis weltweit</w:t>
                            </w:r>
                          </w:p>
                          <w:p w14:paraId="2A6E2FA8" w14:textId="77777777" w:rsidR="000B5E4F" w:rsidRDefault="000B5E4F" w:rsidP="00111941">
                            <w:pPr>
                              <w:pStyle w:val="StandardmitAbsatz"/>
                              <w:spacing w:line="276" w:lineRule="auto"/>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026FEAB" w14:textId="77777777" w:rsidR="000B5E4F" w:rsidRDefault="000B5E4F" w:rsidP="00111941">
                            <w:pPr>
                              <w:pStyle w:val="StandardmitAbsatz"/>
                              <w:spacing w:line="276" w:lineRule="auto"/>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304E0A1" w14:textId="77777777" w:rsidR="000B5E4F" w:rsidRDefault="000B5E4F" w:rsidP="00111941">
                            <w:pPr>
                              <w:pStyle w:val="StandardmitAbsatz"/>
                              <w:spacing w:line="276" w:lineRule="auto"/>
                            </w:pPr>
                            <w:r>
                              <w:t>Gemeinsam mit Ihnen? Erfahren Sie mehr und werden Sie Teil des BirdLife-Netzwerks: birdlife.ch</w:t>
                            </w:r>
                          </w:p>
                          <w:p w14:paraId="7D2A59A6" w14:textId="77777777" w:rsidR="000B5E4F" w:rsidRDefault="000B5E4F" w:rsidP="00111941">
                            <w:pPr>
                              <w:pStyle w:val="StandardmitAbsatz"/>
                              <w:spacing w:line="276" w:lineRule="auto"/>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oel="http://schemas.microsoft.com/office/2019/extlst">
            <w:pict>
              <v:shapetype w14:anchorId="3304A52A"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" fillcolor="#daf3d6" stroked="f" strokeweight=".5pt">
                <v:textbox style="mso-fit-shape-to-text:t" inset="3mm,0,3mm,2mm">
                  <w:txbxContent>
                    <w:p w14:paraId="0B5080E9" w14:textId="77777777" w:rsidR="000B5E4F" w:rsidRDefault="000B5E4F" w:rsidP="00FA456D">
                      <w:pPr>
                        <w:pStyle w:val="Heading1"/>
                        <w:spacing w:before="200"/>
                      </w:pPr>
                      <w:r>
                        <w:t>Gemeinsam für die Biodiversität – lokal bis weltweit</w:t>
                      </w:r>
                    </w:p>
                    <w:p w14:paraId="2A6E2FA8" w14:textId="77777777" w:rsidR="000B5E4F" w:rsidRDefault="000B5E4F" w:rsidP="00111941">
                      <w:pPr>
                        <w:pStyle w:val="StandardmitAbsatz"/>
                        <w:spacing w:line="276" w:lineRule="auto"/>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026FEAB" w14:textId="77777777" w:rsidR="000B5E4F" w:rsidRDefault="000B5E4F" w:rsidP="00111941">
                      <w:pPr>
                        <w:pStyle w:val="StandardmitAbsatz"/>
                        <w:spacing w:line="276" w:lineRule="auto"/>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304E0A1" w14:textId="77777777" w:rsidR="000B5E4F" w:rsidRDefault="000B5E4F" w:rsidP="00111941">
                      <w:pPr>
                        <w:pStyle w:val="StandardmitAbsatz"/>
                        <w:spacing w:line="276" w:lineRule="auto"/>
                      </w:pPr>
                      <w:r>
                        <w:t>Gemeinsam mit Ihnen? Erfahren Sie mehr und werden Sie Teil des BirdLife-Netzwerks: birdlife.ch</w:t>
                      </w:r>
                    </w:p>
                    <w:p w14:paraId="7D2A59A6" w14:textId="77777777" w:rsidR="000B5E4F" w:rsidRDefault="000B5E4F" w:rsidP="00111941">
                      <w:pPr>
                        <w:pStyle w:val="StandardmitAbsatz"/>
                        <w:spacing w:line="276" w:lineRule="auto"/>
                      </w:pPr>
                      <w:r>
                        <w:t>BirdLife Schweiz dankt für Ihr Interesse und Ihre Unterstützung.</w:t>
                      </w:r>
                    </w:p>
                  </w:txbxContent>
                </v:textbox>
                <w10:anchorlock/>
              </v:shape>
            </w:pict>
          </mc:Fallback>
        </mc:AlternateContent>
      </w:r>
    </w:p>
    <w:p w14:paraId="19AF1B85" w14:textId="77777777" w:rsidR="00FA456D" w:rsidRPr="00FA456D" w:rsidRDefault="00FA456D" w:rsidP="00FA456D">
      <w:pPr>
        <w:spacing w:line="240" w:lineRule="auto"/>
        <w:rPr>
          <w:rFonts w:ascii="Calibri" w:eastAsia="Calibri" w:hAnsi="Calibri" w:cs="Times New Roman"/>
          <w:i/>
          <w:iCs/>
          <w:sz w:val="24"/>
          <w:szCs w:val="24"/>
          <w14:numSpacing w14:val="default"/>
        </w:rPr>
      </w:pPr>
    </w:p>
    <w:p w14:paraId="6DBF6CBE" w14:textId="77777777" w:rsidR="00FA456D" w:rsidRPr="00FA456D" w:rsidRDefault="00FA456D" w:rsidP="00FA456D">
      <w:pPr>
        <w:spacing w:line="240" w:lineRule="auto"/>
        <w:rPr>
          <w:rFonts w:ascii="Calibri" w:eastAsia="Calibri" w:hAnsi="Calibri" w:cs="Times New Roman"/>
          <w:i/>
          <w:iCs/>
          <w:sz w:val="24"/>
          <w:szCs w:val="24"/>
          <w14:numSpacing w14:val="default"/>
        </w:rPr>
      </w:pPr>
    </w:p>
    <w:bookmarkEnd w:id="0"/>
    <w:bookmarkEnd w:id="1"/>
    <w:p w14:paraId="1FE7FCBE" w14:textId="77777777" w:rsidR="003A223A" w:rsidRDefault="003A223A" w:rsidP="003A223A"/>
    <w:p w14:paraId="21D7D952" w14:textId="1BF9A48F" w:rsidR="003A223A" w:rsidRPr="00111941" w:rsidRDefault="003A223A" w:rsidP="003A223A">
      <w:pPr>
        <w:rPr>
          <w:b/>
          <w:bCs/>
        </w:rPr>
      </w:pPr>
      <w:r w:rsidRPr="00111941">
        <w:rPr>
          <w:b/>
          <w:bCs/>
        </w:rPr>
        <w:t>Hinweise für die Redaktion</w:t>
      </w:r>
    </w:p>
    <w:p w14:paraId="70B8DF86" w14:textId="77777777" w:rsidR="003A223A" w:rsidRDefault="003A223A" w:rsidP="003A223A"/>
    <w:p w14:paraId="56ED6606" w14:textId="0AFD1C6A" w:rsidR="00B45B3A" w:rsidRDefault="00B45B3A" w:rsidP="003A223A">
      <w:r>
        <w:t>Appell an den Ständerat</w:t>
      </w:r>
      <w:r w:rsidR="00877434">
        <w:t xml:space="preserve">: </w:t>
      </w:r>
      <w:hyperlink r:id="rId12" w:history="1">
        <w:r w:rsidRPr="00B45B3A">
          <w:rPr>
            <w:rStyle w:val="Hyperlink"/>
            <w:color w:val="0070C0"/>
          </w:rPr>
          <w:t>www.appell-biodiversitaet.ch</w:t>
        </w:r>
      </w:hyperlink>
    </w:p>
    <w:p w14:paraId="3D990EFD" w14:textId="77777777" w:rsidR="003A223A" w:rsidRDefault="003A223A" w:rsidP="003A223A"/>
    <w:p w14:paraId="33E0CAC4" w14:textId="2CEE5530" w:rsidR="003A223A" w:rsidRDefault="003A223A" w:rsidP="003A223A">
      <w:r>
        <w:t>Weitere Auskünfte</w:t>
      </w:r>
      <w:r w:rsidR="00111941">
        <w:t>:</w:t>
      </w:r>
    </w:p>
    <w:p w14:paraId="51CF8649" w14:textId="3198D225" w:rsidR="000F11AA" w:rsidRPr="001A2ACF" w:rsidRDefault="00683E37" w:rsidP="00FA456D">
      <w:pPr>
        <w:rPr>
          <w:lang w:val="fr-CH"/>
        </w:rPr>
      </w:pPr>
      <w:proofErr w:type="spellStart"/>
      <w:r w:rsidRPr="00726F19">
        <w:rPr>
          <w:lang w:val="fr-CH"/>
        </w:rPr>
        <w:t>Raffael</w:t>
      </w:r>
      <w:proofErr w:type="spellEnd"/>
      <w:r w:rsidRPr="00726F19">
        <w:rPr>
          <w:lang w:val="fr-CH"/>
        </w:rPr>
        <w:t xml:space="preserve"> </w:t>
      </w:r>
      <w:proofErr w:type="spellStart"/>
      <w:r w:rsidRPr="00726F19">
        <w:rPr>
          <w:lang w:val="fr-CH"/>
        </w:rPr>
        <w:t>Ayé</w:t>
      </w:r>
      <w:proofErr w:type="spellEnd"/>
      <w:r w:rsidR="00FA456D" w:rsidRPr="00726F19">
        <w:rPr>
          <w:lang w:val="fr-CH"/>
        </w:rPr>
        <w:t xml:space="preserve">, </w:t>
      </w:r>
      <w:proofErr w:type="spellStart"/>
      <w:r w:rsidR="00877434">
        <w:rPr>
          <w:lang w:val="fr-CH"/>
        </w:rPr>
        <w:t>Geschäftsführer</w:t>
      </w:r>
      <w:proofErr w:type="spellEnd"/>
      <w:r w:rsidR="00877434">
        <w:rPr>
          <w:lang w:val="fr-CH"/>
        </w:rPr>
        <w:t xml:space="preserve"> </w:t>
      </w:r>
      <w:proofErr w:type="spellStart"/>
      <w:r w:rsidR="00877434">
        <w:rPr>
          <w:lang w:val="fr-CH"/>
        </w:rPr>
        <w:t>BirdLife</w:t>
      </w:r>
      <w:proofErr w:type="spellEnd"/>
      <w:r w:rsidR="00877434">
        <w:rPr>
          <w:lang w:val="fr-CH"/>
        </w:rPr>
        <w:t xml:space="preserve"> Schweiz, </w:t>
      </w:r>
      <w:r w:rsidR="00FA456D" w:rsidRPr="00726F19">
        <w:rPr>
          <w:lang w:val="fr-CH"/>
        </w:rPr>
        <w:t xml:space="preserve">Tel. </w:t>
      </w:r>
      <w:r w:rsidRPr="00726F19">
        <w:rPr>
          <w:lang w:val="fr-CH"/>
        </w:rPr>
        <w:t>076 308 66 84</w:t>
      </w:r>
      <w:r w:rsidR="00FA456D" w:rsidRPr="00726F19">
        <w:rPr>
          <w:lang w:val="fr-CH"/>
        </w:rPr>
        <w:t>,</w:t>
      </w:r>
      <w:r w:rsidR="001A2ACF" w:rsidRPr="001A2ACF">
        <w:rPr>
          <w:lang w:val="fr-CH"/>
        </w:rPr>
        <w:t xml:space="preserve"> </w:t>
      </w:r>
      <w:r w:rsidR="001A2ACF" w:rsidRPr="001A2ACF">
        <w:rPr>
          <w:color w:val="0070C0"/>
          <w:u w:val="single"/>
          <w:lang w:val="fr-CH"/>
        </w:rPr>
        <w:t>raffael.aye@birdlife.ch</w:t>
      </w:r>
    </w:p>
    <w:p w14:paraId="2D8EADAD" w14:textId="77777777" w:rsidR="004C0D96" w:rsidRPr="001A2ACF" w:rsidRDefault="004C0D96" w:rsidP="00FA456D">
      <w:pPr>
        <w:rPr>
          <w:lang w:val="fr-CH"/>
        </w:rPr>
      </w:pPr>
    </w:p>
    <w:sectPr w:rsidR="004C0D96" w:rsidRPr="001A2ACF" w:rsidSect="00111941">
      <w:footerReference w:type="default" r:id="rId13"/>
      <w:headerReference w:type="first" r:id="rId14"/>
      <w:footerReference w:type="first" r:id="rId15"/>
      <w:pgSz w:w="11906" w:h="16838"/>
      <w:pgMar w:top="1565" w:right="959" w:bottom="1661"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E7AC7" w14:textId="77777777" w:rsidR="000B5E4F" w:rsidRDefault="000B5E4F" w:rsidP="00F91D37">
      <w:pPr>
        <w:spacing w:line="240" w:lineRule="auto"/>
      </w:pPr>
      <w:r>
        <w:separator/>
      </w:r>
    </w:p>
  </w:endnote>
  <w:endnote w:type="continuationSeparator" w:id="0">
    <w:p w14:paraId="129745C1" w14:textId="77777777" w:rsidR="000B5E4F" w:rsidRDefault="000B5E4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Euclid Circular A Light">
    <w:altName w:val="Euclid Circular A Light"/>
    <w:panose1 w:val="020B0304000000000000"/>
    <w:charset w:val="4D"/>
    <w:family w:val="swiss"/>
    <w:pitch w:val="variable"/>
    <w:sig w:usb0="A000027F" w:usb1="5000003B" w:usb2="0000002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altName w:val="Euclid Circular A Medium"/>
    <w:panose1 w:val="020B0604000000000000"/>
    <w:charset w:val="4D"/>
    <w:family w:val="swiss"/>
    <w:pitch w:val="variable"/>
    <w:sig w:usb0="A000027F" w:usb1="5000003B" w:usb2="00000020" w:usb3="00000000" w:csb0="00000097" w:csb1="00000000"/>
  </w:font>
  <w:font w:name="Segoe UI">
    <w:altName w:val="Courier New"/>
    <w:panose1 w:val="020B0604020202020204"/>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3013" w14:textId="77777777" w:rsidR="000B5E4F" w:rsidRPr="005A64D1" w:rsidRDefault="000B5E4F" w:rsidP="00864CE7">
    <w:pPr>
      <w:pStyle w:val="ClaimText"/>
      <w:rPr>
        <w:lang w:val="fr-FR"/>
      </w:rPr>
    </w:pPr>
    <w:r>
      <w:rPr>
        <w:noProof/>
        <w:lang w:val="de-DE" w:eastAsia="de-DE"/>
      </w:rPr>
      <mc:AlternateContent>
        <mc:Choice Requires="wpg">
          <w:drawing>
            <wp:anchor distT="0" distB="0" distL="114300" distR="114300" simplePos="0" relativeHeight="251672576" behindDoc="0" locked="1" layoutInCell="1" allowOverlap="1" wp14:anchorId="1EEF1CE6" wp14:editId="563464BE">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063208DE"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val="de-DE" w:eastAsia="de-DE"/>
      </w:rPr>
      <mc:AlternateContent>
        <mc:Choice Requires="wps">
          <w:drawing>
            <wp:anchor distT="0" distB="0" distL="114300" distR="114300" simplePos="0" relativeHeight="251671552" behindDoc="0" locked="1" layoutInCell="1" allowOverlap="1" wp14:anchorId="3309A7EA" wp14:editId="147B7C26">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1971B" w14:textId="77777777" w:rsidR="000B5E4F" w:rsidRPr="005C6148" w:rsidRDefault="000B5E4F" w:rsidP="00864CE7">
                          <w:pPr>
                            <w:pStyle w:val="Seitenzahlen"/>
                          </w:pPr>
                          <w:r w:rsidRPr="005C6148">
                            <w:fldChar w:fldCharType="begin"/>
                          </w:r>
                          <w:r w:rsidRPr="005C6148">
                            <w:instrText>PAGE   \* MERGEFORMAT</w:instrText>
                          </w:r>
                          <w:r w:rsidRPr="005C6148">
                            <w:fldChar w:fldCharType="separate"/>
                          </w:r>
                          <w:r w:rsidR="00F85111" w:rsidRPr="00F85111">
                            <w:rPr>
                              <w:noProof/>
                              <w:lang w:val="de-DE"/>
                            </w:rPr>
                            <w:t>3</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3309A7EA"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261971B" w14:textId="77777777" w:rsidR="000B5E4F" w:rsidRPr="005C6148" w:rsidRDefault="000B5E4F" w:rsidP="00864CE7">
                    <w:pPr>
                      <w:pStyle w:val="Seitenzahlen"/>
                    </w:pPr>
                    <w:r w:rsidRPr="005C6148">
                      <w:fldChar w:fldCharType="begin"/>
                    </w:r>
                    <w:r w:rsidRPr="005C6148">
                      <w:instrText>PAGE   \* MERGEFORMAT</w:instrText>
                    </w:r>
                    <w:r w:rsidRPr="005C6148">
                      <w:fldChar w:fldCharType="separate"/>
                    </w:r>
                    <w:r w:rsidR="00F85111" w:rsidRPr="00F85111">
                      <w:rPr>
                        <w:noProof/>
                        <w:lang w:val="de-DE"/>
                      </w:rPr>
                      <w:t>3</w:t>
                    </w:r>
                    <w:r w:rsidRPr="005C6148">
                      <w:fldChar w:fldCharType="end"/>
                    </w:r>
                  </w:p>
                </w:txbxContent>
              </v:textbox>
              <w10:wrap anchorx="margin" anchory="page"/>
              <w10:anchorlock/>
            </v:shape>
          </w:pict>
        </mc:Fallback>
      </mc:AlternateContent>
    </w:r>
  </w:p>
  <w:p w14:paraId="754C3672" w14:textId="77777777" w:rsidR="000B5E4F" w:rsidRPr="005A64D1" w:rsidRDefault="000B5E4F"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623D" w14:textId="77777777" w:rsidR="000B5E4F" w:rsidRPr="00396CB9" w:rsidRDefault="000B5E4F" w:rsidP="009F3B29">
    <w:pPr>
      <w:pStyle w:val="ClaimText"/>
      <w:spacing w:line="228" w:lineRule="auto"/>
    </w:pPr>
    <w:r>
      <w:rPr>
        <w:noProof/>
        <w:lang w:val="de-DE" w:eastAsia="de-DE"/>
      </w:rPr>
      <mc:AlternateContent>
        <mc:Choice Requires="wpg">
          <w:drawing>
            <wp:anchor distT="0" distB="0" distL="114300" distR="114300" simplePos="0" relativeHeight="251679744" behindDoc="0" locked="1" layoutInCell="1" allowOverlap="1" wp14:anchorId="0C443B4B" wp14:editId="30A3645E">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1546D371"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5D290" w14:textId="77777777" w:rsidR="000B5E4F" w:rsidRDefault="000B5E4F" w:rsidP="00F91D37">
      <w:pPr>
        <w:spacing w:line="240" w:lineRule="auto"/>
      </w:pPr>
      <w:r>
        <w:separator/>
      </w:r>
    </w:p>
  </w:footnote>
  <w:footnote w:type="continuationSeparator" w:id="0">
    <w:p w14:paraId="0B0A372F" w14:textId="77777777" w:rsidR="000B5E4F" w:rsidRDefault="000B5E4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A31E" w14:textId="77777777" w:rsidR="000B5E4F" w:rsidRDefault="000B5E4F" w:rsidP="00141AA4">
    <w:pPr>
      <w:pStyle w:val="Kopfzeile"/>
      <w:spacing w:after="2060"/>
    </w:pPr>
    <w:r>
      <w:rPr>
        <w:noProof/>
        <w:lang w:val="de-DE" w:eastAsia="de-DE"/>
      </w:rPr>
      <mc:AlternateContent>
        <mc:Choice Requires="wpg">
          <w:drawing>
            <wp:anchor distT="0" distB="0" distL="114300" distR="114300" simplePos="0" relativeHeight="251681792" behindDoc="0" locked="1" layoutInCell="1" allowOverlap="1" wp14:anchorId="605683DC" wp14:editId="720D88C1">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1B3839B5"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665E724A" w14:textId="77777777" w:rsidR="000B5E4F" w:rsidRPr="00141AA4" w:rsidRDefault="000B5E4F"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30"/>
  </w:num>
  <w:num w:numId="15">
    <w:abstractNumId w:val="29"/>
  </w:num>
  <w:num w:numId="16">
    <w:abstractNumId w:val="12"/>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5"/>
  </w:num>
  <w:num w:numId="22">
    <w:abstractNumId w:val="24"/>
  </w:num>
  <w:num w:numId="23">
    <w:abstractNumId w:val="14"/>
  </w:num>
  <w:num w:numId="24">
    <w:abstractNumId w:val="19"/>
  </w:num>
  <w:num w:numId="25">
    <w:abstractNumId w:val="26"/>
  </w:num>
  <w:num w:numId="26">
    <w:abstractNumId w:val="22"/>
  </w:num>
  <w:num w:numId="27">
    <w:abstractNumId w:val="15"/>
  </w:num>
  <w:num w:numId="28">
    <w:abstractNumId w:val="11"/>
  </w:num>
  <w:num w:numId="29">
    <w:abstractNumId w:val="23"/>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6D"/>
    <w:rsid w:val="00002978"/>
    <w:rsid w:val="00006220"/>
    <w:rsid w:val="0001010F"/>
    <w:rsid w:val="00010456"/>
    <w:rsid w:val="00013654"/>
    <w:rsid w:val="00013B11"/>
    <w:rsid w:val="00014DD6"/>
    <w:rsid w:val="000178BD"/>
    <w:rsid w:val="00025CEC"/>
    <w:rsid w:val="000266B7"/>
    <w:rsid w:val="00032B92"/>
    <w:rsid w:val="000409C8"/>
    <w:rsid w:val="00041700"/>
    <w:rsid w:val="00047C3E"/>
    <w:rsid w:val="00063BC2"/>
    <w:rsid w:val="000701F1"/>
    <w:rsid w:val="00071417"/>
    <w:rsid w:val="00071780"/>
    <w:rsid w:val="00077BA3"/>
    <w:rsid w:val="000803EB"/>
    <w:rsid w:val="00080732"/>
    <w:rsid w:val="000879BA"/>
    <w:rsid w:val="00090380"/>
    <w:rsid w:val="00095623"/>
    <w:rsid w:val="00096E8E"/>
    <w:rsid w:val="000A06D7"/>
    <w:rsid w:val="000A1884"/>
    <w:rsid w:val="000A1B47"/>
    <w:rsid w:val="000A24EC"/>
    <w:rsid w:val="000A621D"/>
    <w:rsid w:val="000B183F"/>
    <w:rsid w:val="000B3B35"/>
    <w:rsid w:val="000B595D"/>
    <w:rsid w:val="000B5BAB"/>
    <w:rsid w:val="000B5E4F"/>
    <w:rsid w:val="000C3F85"/>
    <w:rsid w:val="000C40B2"/>
    <w:rsid w:val="000C49C1"/>
    <w:rsid w:val="000C7159"/>
    <w:rsid w:val="000D1743"/>
    <w:rsid w:val="000D1BB6"/>
    <w:rsid w:val="000D516E"/>
    <w:rsid w:val="000D6CE1"/>
    <w:rsid w:val="000E7543"/>
    <w:rsid w:val="000E756F"/>
    <w:rsid w:val="000F11AA"/>
    <w:rsid w:val="000F1D2B"/>
    <w:rsid w:val="000F334D"/>
    <w:rsid w:val="0010021F"/>
    <w:rsid w:val="0010073A"/>
    <w:rsid w:val="00102345"/>
    <w:rsid w:val="00102FDE"/>
    <w:rsid w:val="00104011"/>
    <w:rsid w:val="00106688"/>
    <w:rsid w:val="00107F09"/>
    <w:rsid w:val="00111941"/>
    <w:rsid w:val="001134C7"/>
    <w:rsid w:val="00113CB8"/>
    <w:rsid w:val="001150F1"/>
    <w:rsid w:val="0012151C"/>
    <w:rsid w:val="001238A1"/>
    <w:rsid w:val="00127BBA"/>
    <w:rsid w:val="00133CFB"/>
    <w:rsid w:val="001375AB"/>
    <w:rsid w:val="00140D1D"/>
    <w:rsid w:val="00141AA4"/>
    <w:rsid w:val="00142A95"/>
    <w:rsid w:val="00144122"/>
    <w:rsid w:val="00154677"/>
    <w:rsid w:val="001579D3"/>
    <w:rsid w:val="00157ECA"/>
    <w:rsid w:val="00162571"/>
    <w:rsid w:val="0016774B"/>
    <w:rsid w:val="00167916"/>
    <w:rsid w:val="00171870"/>
    <w:rsid w:val="0017245D"/>
    <w:rsid w:val="00182900"/>
    <w:rsid w:val="00192B6A"/>
    <w:rsid w:val="00192F98"/>
    <w:rsid w:val="001A2ACF"/>
    <w:rsid w:val="001A3606"/>
    <w:rsid w:val="001A43BD"/>
    <w:rsid w:val="001A52F4"/>
    <w:rsid w:val="001E0227"/>
    <w:rsid w:val="001E73F4"/>
    <w:rsid w:val="001F4A7E"/>
    <w:rsid w:val="001F4B8C"/>
    <w:rsid w:val="001F4F9B"/>
    <w:rsid w:val="00210C19"/>
    <w:rsid w:val="00217704"/>
    <w:rsid w:val="00220B9C"/>
    <w:rsid w:val="0022685B"/>
    <w:rsid w:val="0023018C"/>
    <w:rsid w:val="0023205B"/>
    <w:rsid w:val="00233772"/>
    <w:rsid w:val="0023413A"/>
    <w:rsid w:val="002466D7"/>
    <w:rsid w:val="00247905"/>
    <w:rsid w:val="00255FA3"/>
    <w:rsid w:val="0025644A"/>
    <w:rsid w:val="00267F71"/>
    <w:rsid w:val="002726D9"/>
    <w:rsid w:val="0027348D"/>
    <w:rsid w:val="00273EBC"/>
    <w:rsid w:val="00283995"/>
    <w:rsid w:val="00290E37"/>
    <w:rsid w:val="00292375"/>
    <w:rsid w:val="002A564F"/>
    <w:rsid w:val="002B551B"/>
    <w:rsid w:val="002C163B"/>
    <w:rsid w:val="002C1691"/>
    <w:rsid w:val="002C2E34"/>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000"/>
    <w:rsid w:val="003514EE"/>
    <w:rsid w:val="003619E3"/>
    <w:rsid w:val="00361EC6"/>
    <w:rsid w:val="00363671"/>
    <w:rsid w:val="00364EE3"/>
    <w:rsid w:val="003757E4"/>
    <w:rsid w:val="00375834"/>
    <w:rsid w:val="00383A26"/>
    <w:rsid w:val="0038768E"/>
    <w:rsid w:val="0039124E"/>
    <w:rsid w:val="00395E41"/>
    <w:rsid w:val="00396CB9"/>
    <w:rsid w:val="003A0C36"/>
    <w:rsid w:val="003A223A"/>
    <w:rsid w:val="003A4C43"/>
    <w:rsid w:val="003A5A4E"/>
    <w:rsid w:val="003A7B76"/>
    <w:rsid w:val="003B05AD"/>
    <w:rsid w:val="003C3548"/>
    <w:rsid w:val="003C3AED"/>
    <w:rsid w:val="003C3D32"/>
    <w:rsid w:val="003D0FAA"/>
    <w:rsid w:val="003D2D99"/>
    <w:rsid w:val="003D5968"/>
    <w:rsid w:val="003E2D8A"/>
    <w:rsid w:val="003F1A56"/>
    <w:rsid w:val="003F2444"/>
    <w:rsid w:val="00400DD2"/>
    <w:rsid w:val="00402C74"/>
    <w:rsid w:val="0040389A"/>
    <w:rsid w:val="00412346"/>
    <w:rsid w:val="00414D43"/>
    <w:rsid w:val="0042454D"/>
    <w:rsid w:val="00426067"/>
    <w:rsid w:val="004270F3"/>
    <w:rsid w:val="00432B39"/>
    <w:rsid w:val="00433756"/>
    <w:rsid w:val="0044134E"/>
    <w:rsid w:val="00444695"/>
    <w:rsid w:val="00452D49"/>
    <w:rsid w:val="00464B30"/>
    <w:rsid w:val="00471D34"/>
    <w:rsid w:val="004721E6"/>
    <w:rsid w:val="00480603"/>
    <w:rsid w:val="00480C4C"/>
    <w:rsid w:val="00485312"/>
    <w:rsid w:val="00486DBB"/>
    <w:rsid w:val="00493895"/>
    <w:rsid w:val="00494FD7"/>
    <w:rsid w:val="00495F83"/>
    <w:rsid w:val="004A039B"/>
    <w:rsid w:val="004A6CF6"/>
    <w:rsid w:val="004B0FDB"/>
    <w:rsid w:val="004B246E"/>
    <w:rsid w:val="004B3225"/>
    <w:rsid w:val="004C0D96"/>
    <w:rsid w:val="004C1329"/>
    <w:rsid w:val="004C3880"/>
    <w:rsid w:val="004C5189"/>
    <w:rsid w:val="004C5F2F"/>
    <w:rsid w:val="004D0F2F"/>
    <w:rsid w:val="004D179F"/>
    <w:rsid w:val="004D5B31"/>
    <w:rsid w:val="004E0E33"/>
    <w:rsid w:val="004F22CB"/>
    <w:rsid w:val="004F2319"/>
    <w:rsid w:val="00500294"/>
    <w:rsid w:val="00526C93"/>
    <w:rsid w:val="00530E91"/>
    <w:rsid w:val="00531895"/>
    <w:rsid w:val="005339AE"/>
    <w:rsid w:val="00533DC9"/>
    <w:rsid w:val="00535EA2"/>
    <w:rsid w:val="00537410"/>
    <w:rsid w:val="00543061"/>
    <w:rsid w:val="00544CD1"/>
    <w:rsid w:val="005459AF"/>
    <w:rsid w:val="00550787"/>
    <w:rsid w:val="005510CD"/>
    <w:rsid w:val="00554D4C"/>
    <w:rsid w:val="00562128"/>
    <w:rsid w:val="00573854"/>
    <w:rsid w:val="00573C0E"/>
    <w:rsid w:val="00576439"/>
    <w:rsid w:val="005845E0"/>
    <w:rsid w:val="00591832"/>
    <w:rsid w:val="00592841"/>
    <w:rsid w:val="005A2641"/>
    <w:rsid w:val="005A2860"/>
    <w:rsid w:val="005A2866"/>
    <w:rsid w:val="005A357F"/>
    <w:rsid w:val="005A60D0"/>
    <w:rsid w:val="005A64D1"/>
    <w:rsid w:val="005A7BE5"/>
    <w:rsid w:val="005B4DEC"/>
    <w:rsid w:val="005B6FD0"/>
    <w:rsid w:val="005C1D6A"/>
    <w:rsid w:val="005C3249"/>
    <w:rsid w:val="005C6148"/>
    <w:rsid w:val="005C61A5"/>
    <w:rsid w:val="005C6741"/>
    <w:rsid w:val="005C7189"/>
    <w:rsid w:val="005C7721"/>
    <w:rsid w:val="005D21BD"/>
    <w:rsid w:val="005D7F4B"/>
    <w:rsid w:val="005E1157"/>
    <w:rsid w:val="005E195C"/>
    <w:rsid w:val="005E4E72"/>
    <w:rsid w:val="00604483"/>
    <w:rsid w:val="006044D5"/>
    <w:rsid w:val="00616321"/>
    <w:rsid w:val="00622481"/>
    <w:rsid w:val="00622FDC"/>
    <w:rsid w:val="006245BF"/>
    <w:rsid w:val="00625020"/>
    <w:rsid w:val="00630515"/>
    <w:rsid w:val="00640CF9"/>
    <w:rsid w:val="0064211D"/>
    <w:rsid w:val="0064287D"/>
    <w:rsid w:val="00642F26"/>
    <w:rsid w:val="00647B77"/>
    <w:rsid w:val="00650B3D"/>
    <w:rsid w:val="0065274C"/>
    <w:rsid w:val="006545F4"/>
    <w:rsid w:val="00655BD6"/>
    <w:rsid w:val="00657D16"/>
    <w:rsid w:val="00661A71"/>
    <w:rsid w:val="006625EC"/>
    <w:rsid w:val="00662E45"/>
    <w:rsid w:val="006672F2"/>
    <w:rsid w:val="00672E90"/>
    <w:rsid w:val="006765AB"/>
    <w:rsid w:val="00683E37"/>
    <w:rsid w:val="006868ED"/>
    <w:rsid w:val="00686D14"/>
    <w:rsid w:val="00687ED7"/>
    <w:rsid w:val="006A24FF"/>
    <w:rsid w:val="006A7F26"/>
    <w:rsid w:val="006B018E"/>
    <w:rsid w:val="006B3083"/>
    <w:rsid w:val="006C144C"/>
    <w:rsid w:val="006C62E1"/>
    <w:rsid w:val="006C6FD0"/>
    <w:rsid w:val="006D5FA2"/>
    <w:rsid w:val="006E0F4E"/>
    <w:rsid w:val="006E4AF1"/>
    <w:rsid w:val="006E6558"/>
    <w:rsid w:val="006F0345"/>
    <w:rsid w:val="006F0469"/>
    <w:rsid w:val="006F5C45"/>
    <w:rsid w:val="00700979"/>
    <w:rsid w:val="007040B6"/>
    <w:rsid w:val="00705076"/>
    <w:rsid w:val="00707A74"/>
    <w:rsid w:val="00711147"/>
    <w:rsid w:val="00717B72"/>
    <w:rsid w:val="007248EF"/>
    <w:rsid w:val="007256B0"/>
    <w:rsid w:val="00726F19"/>
    <w:rsid w:val="007277E3"/>
    <w:rsid w:val="00731A17"/>
    <w:rsid w:val="007320F1"/>
    <w:rsid w:val="00733054"/>
    <w:rsid w:val="00733B94"/>
    <w:rsid w:val="00734458"/>
    <w:rsid w:val="00735EBA"/>
    <w:rsid w:val="007419CF"/>
    <w:rsid w:val="0074241C"/>
    <w:rsid w:val="0074487E"/>
    <w:rsid w:val="00746273"/>
    <w:rsid w:val="00747DEC"/>
    <w:rsid w:val="0075366F"/>
    <w:rsid w:val="00766175"/>
    <w:rsid w:val="0077016A"/>
    <w:rsid w:val="007721BF"/>
    <w:rsid w:val="00772538"/>
    <w:rsid w:val="00774E70"/>
    <w:rsid w:val="0077559F"/>
    <w:rsid w:val="0078181E"/>
    <w:rsid w:val="00783E8E"/>
    <w:rsid w:val="00796CEE"/>
    <w:rsid w:val="007A4664"/>
    <w:rsid w:val="007A478C"/>
    <w:rsid w:val="007A4A57"/>
    <w:rsid w:val="007B183C"/>
    <w:rsid w:val="007B48A7"/>
    <w:rsid w:val="007B5396"/>
    <w:rsid w:val="007C0B2A"/>
    <w:rsid w:val="007C77BA"/>
    <w:rsid w:val="007D37B8"/>
    <w:rsid w:val="007E0460"/>
    <w:rsid w:val="007E3891"/>
    <w:rsid w:val="007E4DE4"/>
    <w:rsid w:val="007E68B4"/>
    <w:rsid w:val="007F0A27"/>
    <w:rsid w:val="007F0D06"/>
    <w:rsid w:val="007F380D"/>
    <w:rsid w:val="00815FB1"/>
    <w:rsid w:val="00821E67"/>
    <w:rsid w:val="00833960"/>
    <w:rsid w:val="008353AF"/>
    <w:rsid w:val="00841B44"/>
    <w:rsid w:val="00843029"/>
    <w:rsid w:val="00844B72"/>
    <w:rsid w:val="00847354"/>
    <w:rsid w:val="0085269D"/>
    <w:rsid w:val="00853121"/>
    <w:rsid w:val="0085454F"/>
    <w:rsid w:val="00857D8A"/>
    <w:rsid w:val="00864855"/>
    <w:rsid w:val="00864CE7"/>
    <w:rsid w:val="00870017"/>
    <w:rsid w:val="00874E49"/>
    <w:rsid w:val="00875045"/>
    <w:rsid w:val="00876898"/>
    <w:rsid w:val="00877434"/>
    <w:rsid w:val="00883249"/>
    <w:rsid w:val="00883CC4"/>
    <w:rsid w:val="00885520"/>
    <w:rsid w:val="008A0CD1"/>
    <w:rsid w:val="008A149A"/>
    <w:rsid w:val="008B7561"/>
    <w:rsid w:val="008C2B5E"/>
    <w:rsid w:val="008C30BF"/>
    <w:rsid w:val="008D4DAA"/>
    <w:rsid w:val="008E275B"/>
    <w:rsid w:val="008E5768"/>
    <w:rsid w:val="008F716A"/>
    <w:rsid w:val="009078E6"/>
    <w:rsid w:val="009111CE"/>
    <w:rsid w:val="00915EB8"/>
    <w:rsid w:val="00916BDE"/>
    <w:rsid w:val="009235A2"/>
    <w:rsid w:val="00926075"/>
    <w:rsid w:val="0093619F"/>
    <w:rsid w:val="00942472"/>
    <w:rsid w:val="009427E5"/>
    <w:rsid w:val="009454B7"/>
    <w:rsid w:val="0094604C"/>
    <w:rsid w:val="00957F8B"/>
    <w:rsid w:val="009613D8"/>
    <w:rsid w:val="00961E8E"/>
    <w:rsid w:val="009621C4"/>
    <w:rsid w:val="00974275"/>
    <w:rsid w:val="00975B6F"/>
    <w:rsid w:val="009804FC"/>
    <w:rsid w:val="0098287A"/>
    <w:rsid w:val="0098474B"/>
    <w:rsid w:val="00995CBA"/>
    <w:rsid w:val="0099678C"/>
    <w:rsid w:val="009A1238"/>
    <w:rsid w:val="009B030C"/>
    <w:rsid w:val="009B0C96"/>
    <w:rsid w:val="009B1CF5"/>
    <w:rsid w:val="009C222B"/>
    <w:rsid w:val="009C67A8"/>
    <w:rsid w:val="009D201B"/>
    <w:rsid w:val="009D3673"/>
    <w:rsid w:val="009D3927"/>
    <w:rsid w:val="009D5D9C"/>
    <w:rsid w:val="009D74C2"/>
    <w:rsid w:val="009E2171"/>
    <w:rsid w:val="009E5E60"/>
    <w:rsid w:val="009F3B29"/>
    <w:rsid w:val="009F3E6A"/>
    <w:rsid w:val="00A02378"/>
    <w:rsid w:val="00A06F53"/>
    <w:rsid w:val="00A11D50"/>
    <w:rsid w:val="00A14270"/>
    <w:rsid w:val="00A14504"/>
    <w:rsid w:val="00A211F7"/>
    <w:rsid w:val="00A43EDD"/>
    <w:rsid w:val="00A44BDE"/>
    <w:rsid w:val="00A50DA6"/>
    <w:rsid w:val="00A53B1F"/>
    <w:rsid w:val="00A5451D"/>
    <w:rsid w:val="00A54CCB"/>
    <w:rsid w:val="00A55C83"/>
    <w:rsid w:val="00A57815"/>
    <w:rsid w:val="00A62F82"/>
    <w:rsid w:val="00A62FAD"/>
    <w:rsid w:val="00A70CDC"/>
    <w:rsid w:val="00A7133D"/>
    <w:rsid w:val="00A7788C"/>
    <w:rsid w:val="00A8491A"/>
    <w:rsid w:val="00A960B8"/>
    <w:rsid w:val="00AA42F0"/>
    <w:rsid w:val="00AA5DDC"/>
    <w:rsid w:val="00AB29A8"/>
    <w:rsid w:val="00AB605E"/>
    <w:rsid w:val="00AC0DF9"/>
    <w:rsid w:val="00AC2D5B"/>
    <w:rsid w:val="00AC3C0A"/>
    <w:rsid w:val="00AD2BA2"/>
    <w:rsid w:val="00AD357A"/>
    <w:rsid w:val="00AD36B2"/>
    <w:rsid w:val="00AD5C8F"/>
    <w:rsid w:val="00AE3E3B"/>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5B3A"/>
    <w:rsid w:val="00B47044"/>
    <w:rsid w:val="00B5057C"/>
    <w:rsid w:val="00B53FA1"/>
    <w:rsid w:val="00B5663B"/>
    <w:rsid w:val="00B5700F"/>
    <w:rsid w:val="00B622CF"/>
    <w:rsid w:val="00B650B4"/>
    <w:rsid w:val="00B70860"/>
    <w:rsid w:val="00B70D03"/>
    <w:rsid w:val="00B7449D"/>
    <w:rsid w:val="00B75AD3"/>
    <w:rsid w:val="00B803E7"/>
    <w:rsid w:val="00B82E14"/>
    <w:rsid w:val="00B870F7"/>
    <w:rsid w:val="00B97484"/>
    <w:rsid w:val="00BA2B5A"/>
    <w:rsid w:val="00BA4DDE"/>
    <w:rsid w:val="00BA6D75"/>
    <w:rsid w:val="00BA7C15"/>
    <w:rsid w:val="00BB0EB7"/>
    <w:rsid w:val="00BB1DA6"/>
    <w:rsid w:val="00BB206A"/>
    <w:rsid w:val="00BB4ABB"/>
    <w:rsid w:val="00BB4CF6"/>
    <w:rsid w:val="00BC080A"/>
    <w:rsid w:val="00BC655F"/>
    <w:rsid w:val="00BD09F9"/>
    <w:rsid w:val="00BD4B8E"/>
    <w:rsid w:val="00BE1E62"/>
    <w:rsid w:val="00BF1345"/>
    <w:rsid w:val="00BF52B2"/>
    <w:rsid w:val="00BF7052"/>
    <w:rsid w:val="00C0158D"/>
    <w:rsid w:val="00C05FAB"/>
    <w:rsid w:val="00C12431"/>
    <w:rsid w:val="00C25656"/>
    <w:rsid w:val="00C26A0C"/>
    <w:rsid w:val="00C30C28"/>
    <w:rsid w:val="00C31DC7"/>
    <w:rsid w:val="00C3674D"/>
    <w:rsid w:val="00C43EDE"/>
    <w:rsid w:val="00C51D2F"/>
    <w:rsid w:val="00C60AC3"/>
    <w:rsid w:val="00C65DF3"/>
    <w:rsid w:val="00C7169E"/>
    <w:rsid w:val="00C73727"/>
    <w:rsid w:val="00C73A46"/>
    <w:rsid w:val="00C73FB3"/>
    <w:rsid w:val="00C90DDD"/>
    <w:rsid w:val="00C94F9E"/>
    <w:rsid w:val="00CA348A"/>
    <w:rsid w:val="00CA580D"/>
    <w:rsid w:val="00CA5EF8"/>
    <w:rsid w:val="00CA76BB"/>
    <w:rsid w:val="00CB2262"/>
    <w:rsid w:val="00CB2CE6"/>
    <w:rsid w:val="00CC06EF"/>
    <w:rsid w:val="00CD0374"/>
    <w:rsid w:val="00CD4957"/>
    <w:rsid w:val="00CE3364"/>
    <w:rsid w:val="00CF08BB"/>
    <w:rsid w:val="00CF1E53"/>
    <w:rsid w:val="00D000DE"/>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26DA"/>
    <w:rsid w:val="00D93D07"/>
    <w:rsid w:val="00D9415C"/>
    <w:rsid w:val="00D9553C"/>
    <w:rsid w:val="00D97380"/>
    <w:rsid w:val="00DA469E"/>
    <w:rsid w:val="00DA716B"/>
    <w:rsid w:val="00DB03A8"/>
    <w:rsid w:val="00DB45F8"/>
    <w:rsid w:val="00DB4C76"/>
    <w:rsid w:val="00DB637F"/>
    <w:rsid w:val="00DB7675"/>
    <w:rsid w:val="00DC63AB"/>
    <w:rsid w:val="00DD7C13"/>
    <w:rsid w:val="00DE1012"/>
    <w:rsid w:val="00DE3AEA"/>
    <w:rsid w:val="00E02743"/>
    <w:rsid w:val="00E25DCD"/>
    <w:rsid w:val="00E269E1"/>
    <w:rsid w:val="00E322D5"/>
    <w:rsid w:val="00E3269B"/>
    <w:rsid w:val="00E326FF"/>
    <w:rsid w:val="00E32E4D"/>
    <w:rsid w:val="00E414A0"/>
    <w:rsid w:val="00E44149"/>
    <w:rsid w:val="00E4426E"/>
    <w:rsid w:val="00E4463F"/>
    <w:rsid w:val="00E45F13"/>
    <w:rsid w:val="00E46754"/>
    <w:rsid w:val="00E50336"/>
    <w:rsid w:val="00E510BC"/>
    <w:rsid w:val="00E5218C"/>
    <w:rsid w:val="00E52BA4"/>
    <w:rsid w:val="00E547B9"/>
    <w:rsid w:val="00E60227"/>
    <w:rsid w:val="00E61256"/>
    <w:rsid w:val="00E617AA"/>
    <w:rsid w:val="00E62EFE"/>
    <w:rsid w:val="00E67050"/>
    <w:rsid w:val="00E73CB2"/>
    <w:rsid w:val="00E74203"/>
    <w:rsid w:val="00E768B3"/>
    <w:rsid w:val="00E816F1"/>
    <w:rsid w:val="00E82F21"/>
    <w:rsid w:val="00E839BA"/>
    <w:rsid w:val="00E8428A"/>
    <w:rsid w:val="00E905F6"/>
    <w:rsid w:val="00E91E28"/>
    <w:rsid w:val="00E97F7D"/>
    <w:rsid w:val="00EA59B8"/>
    <w:rsid w:val="00EA5A01"/>
    <w:rsid w:val="00EC2DF9"/>
    <w:rsid w:val="00EC2FEC"/>
    <w:rsid w:val="00EC6473"/>
    <w:rsid w:val="00ED2571"/>
    <w:rsid w:val="00ED7042"/>
    <w:rsid w:val="00EE2565"/>
    <w:rsid w:val="00EE6A67"/>
    <w:rsid w:val="00EE6E36"/>
    <w:rsid w:val="00EE7A9C"/>
    <w:rsid w:val="00EF24B1"/>
    <w:rsid w:val="00F00D0F"/>
    <w:rsid w:val="00F0147C"/>
    <w:rsid w:val="00F016BC"/>
    <w:rsid w:val="00F0359D"/>
    <w:rsid w:val="00F0660B"/>
    <w:rsid w:val="00F10070"/>
    <w:rsid w:val="00F10FAF"/>
    <w:rsid w:val="00F123AE"/>
    <w:rsid w:val="00F13EB2"/>
    <w:rsid w:val="00F148D1"/>
    <w:rsid w:val="00F16C91"/>
    <w:rsid w:val="00F218D5"/>
    <w:rsid w:val="00F26721"/>
    <w:rsid w:val="00F32B93"/>
    <w:rsid w:val="00F45A38"/>
    <w:rsid w:val="00F45CDD"/>
    <w:rsid w:val="00F50700"/>
    <w:rsid w:val="00F5551A"/>
    <w:rsid w:val="00F5597E"/>
    <w:rsid w:val="00F56AAB"/>
    <w:rsid w:val="00F56F9F"/>
    <w:rsid w:val="00F600C7"/>
    <w:rsid w:val="00F73331"/>
    <w:rsid w:val="00F73C2F"/>
    <w:rsid w:val="00F85111"/>
    <w:rsid w:val="00F87174"/>
    <w:rsid w:val="00F87970"/>
    <w:rsid w:val="00F9169F"/>
    <w:rsid w:val="00F91D37"/>
    <w:rsid w:val="00F91DEC"/>
    <w:rsid w:val="00F93538"/>
    <w:rsid w:val="00F94C2F"/>
    <w:rsid w:val="00F9610D"/>
    <w:rsid w:val="00F96C4E"/>
    <w:rsid w:val="00FA456D"/>
    <w:rsid w:val="00FB1C6D"/>
    <w:rsid w:val="00FB4C9C"/>
    <w:rsid w:val="00FB657F"/>
    <w:rsid w:val="00FD1821"/>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691C33"/>
  <w15:docId w15:val="{8AD78E5C-4A0A-5245-9F2E-A129BB8D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 w:type="paragraph" w:styleId="berarbeitung">
    <w:name w:val="Revision"/>
    <w:hidden/>
    <w:uiPriority w:val="99"/>
    <w:semiHidden/>
    <w:rsid w:val="009D74C2"/>
    <w:pPr>
      <w:spacing w:line="240" w:lineRule="auto"/>
    </w:pPr>
    <w:rPr>
      <w14:numSpacing w14:val="tabular"/>
    </w:rPr>
  </w:style>
  <w:style w:type="character" w:styleId="Kommentarzeichen">
    <w:name w:val="annotation reference"/>
    <w:basedOn w:val="Absatz-Standardschriftart"/>
    <w:uiPriority w:val="79"/>
    <w:semiHidden/>
    <w:unhideWhenUsed/>
    <w:rsid w:val="00D000DE"/>
    <w:rPr>
      <w:sz w:val="16"/>
      <w:szCs w:val="16"/>
    </w:rPr>
  </w:style>
  <w:style w:type="paragraph" w:styleId="Kommentartext">
    <w:name w:val="annotation text"/>
    <w:basedOn w:val="Standard"/>
    <w:link w:val="KommentartextZchn"/>
    <w:uiPriority w:val="79"/>
    <w:semiHidden/>
    <w:unhideWhenUsed/>
    <w:rsid w:val="00D000DE"/>
    <w:pPr>
      <w:spacing w:line="240" w:lineRule="auto"/>
    </w:pPr>
  </w:style>
  <w:style w:type="character" w:customStyle="1" w:styleId="KommentartextZchn">
    <w:name w:val="Kommentartext Zchn"/>
    <w:basedOn w:val="Absatz-Standardschriftart"/>
    <w:link w:val="Kommentartext"/>
    <w:uiPriority w:val="79"/>
    <w:semiHidden/>
    <w:rsid w:val="00D000DE"/>
    <w:rPr>
      <w14:numSpacing w14:val="tabular"/>
    </w:rPr>
  </w:style>
  <w:style w:type="paragraph" w:styleId="Kommentarthema">
    <w:name w:val="annotation subject"/>
    <w:basedOn w:val="Kommentartext"/>
    <w:next w:val="Kommentartext"/>
    <w:link w:val="KommentarthemaZchn"/>
    <w:uiPriority w:val="79"/>
    <w:semiHidden/>
    <w:unhideWhenUsed/>
    <w:rsid w:val="00D000DE"/>
    <w:rPr>
      <w:b/>
      <w:bCs/>
    </w:rPr>
  </w:style>
  <w:style w:type="character" w:customStyle="1" w:styleId="KommentarthemaZchn">
    <w:name w:val="Kommentarthema Zchn"/>
    <w:basedOn w:val="KommentartextZchn"/>
    <w:link w:val="Kommentarthema"/>
    <w:uiPriority w:val="79"/>
    <w:semiHidden/>
    <w:rsid w:val="00D000DE"/>
    <w:rPr>
      <w:b/>
      <w:bCs/>
      <w14:numSpacing w14:val="tabular"/>
    </w:rPr>
  </w:style>
  <w:style w:type="character" w:customStyle="1" w:styleId="UnresolvedMention1">
    <w:name w:val="Unresolved Mention1"/>
    <w:basedOn w:val="Absatz-Standardschriftart"/>
    <w:uiPriority w:val="79"/>
    <w:semiHidden/>
    <w:unhideWhenUsed/>
    <w:rsid w:val="00B45B3A"/>
    <w:rPr>
      <w:color w:val="605E5C"/>
      <w:shd w:val="clear" w:color="auto" w:fill="E1DFDD"/>
    </w:rPr>
  </w:style>
  <w:style w:type="character" w:styleId="NichtaufgelsteErwhnung">
    <w:name w:val="Unresolved Mention"/>
    <w:basedOn w:val="Absatz-Standardschriftart"/>
    <w:uiPriority w:val="99"/>
    <w:semiHidden/>
    <w:unhideWhenUsed/>
    <w:rsid w:val="001A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pell-biodiversitae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ers/stefan2/Desktop/appell-biodiversitaet.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10058-CED4-7643-9AED-CB7683B8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4125</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erstellt durch Vorlagenbauer.ch</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2</cp:revision>
  <cp:lastPrinted>2022-12-01T09:28:00Z</cp:lastPrinted>
  <dcterms:created xsi:type="dcterms:W3CDTF">2023-05-19T05:59:00Z</dcterms:created>
  <dcterms:modified xsi:type="dcterms:W3CDTF">2023-05-19T05:59:00Z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