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AC3B" w14:textId="717843FF" w:rsidR="00E91E28" w:rsidRPr="003A223A" w:rsidRDefault="00E91E28" w:rsidP="00111941">
      <w:pPr>
        <w:spacing w:after="520"/>
        <w:rPr>
          <w:rStyle w:val="Kursiv"/>
        </w:rPr>
      </w:pPr>
      <w:bookmarkStart w:id="0" w:name="_Toc89772125"/>
      <w:bookmarkStart w:id="1" w:name="_Toc99363813"/>
      <w:r w:rsidRPr="003A223A">
        <w:rPr>
          <w:rStyle w:val="Kursiv"/>
        </w:rPr>
        <w:t xml:space="preserve">Medienmitteilung von BirdLife Schweiz vom </w:t>
      </w:r>
      <w:r w:rsidR="00DB2A60">
        <w:rPr>
          <w:rStyle w:val="Kursiv"/>
        </w:rPr>
        <w:t>8. Mai 2023</w:t>
      </w:r>
    </w:p>
    <w:p w14:paraId="5CBE3B5A" w14:textId="77777777" w:rsidR="00FA456D" w:rsidRPr="00111941" w:rsidRDefault="00FA456D" w:rsidP="00FA456D">
      <w:pPr>
        <w:spacing w:line="240" w:lineRule="auto"/>
        <w:rPr>
          <w:rFonts w:ascii="Calibri" w:eastAsia="Calibri" w:hAnsi="Calibri" w:cs="Times New Roman"/>
          <w:b/>
          <w:bCs/>
          <w:sz w:val="28"/>
          <w:szCs w:val="28"/>
          <w14:numSpacing w14:val="default"/>
        </w:rPr>
      </w:pPr>
      <w:r w:rsidRPr="00111941">
        <w:rPr>
          <w:rFonts w:ascii="Calibri" w:eastAsia="Calibri" w:hAnsi="Calibri" w:cs="Times New Roman"/>
          <w:b/>
          <w:bCs/>
          <w:sz w:val="28"/>
          <w:szCs w:val="28"/>
          <w14:numSpacing w14:val="default"/>
        </w:rPr>
        <w:t>«Stunde der Gartenvögel» am 10. bis 14. Mai 2023</w:t>
      </w:r>
    </w:p>
    <w:p w14:paraId="08F7C3E4" w14:textId="77777777" w:rsidR="00FA456D" w:rsidRPr="00FA456D" w:rsidRDefault="00FA456D" w:rsidP="00FA456D">
      <w:pPr>
        <w:spacing w:line="240" w:lineRule="auto"/>
        <w:rPr>
          <w:rFonts w:ascii="Calibri" w:eastAsia="Calibri" w:hAnsi="Calibri" w:cs="Times New Roman"/>
          <w:b/>
          <w:bCs/>
          <w:sz w:val="24"/>
          <w:szCs w:val="24"/>
          <w14:numSpacing w14:val="default"/>
        </w:rPr>
      </w:pPr>
    </w:p>
    <w:p w14:paraId="2422AD4A" w14:textId="19179531" w:rsidR="00FA456D" w:rsidRPr="00111941" w:rsidRDefault="00FA456D" w:rsidP="00FA456D">
      <w:pPr>
        <w:spacing w:line="240" w:lineRule="auto"/>
        <w:rPr>
          <w:rFonts w:ascii="Calibri" w:eastAsia="Calibri" w:hAnsi="Calibri" w:cs="Times New Roman"/>
          <w:sz w:val="50"/>
          <w:szCs w:val="50"/>
          <w14:numSpacing w14:val="default"/>
        </w:rPr>
      </w:pPr>
      <w:r w:rsidRPr="00111941">
        <w:rPr>
          <w:rFonts w:ascii="Calibri" w:eastAsia="Calibri" w:hAnsi="Calibri" w:cs="Times New Roman"/>
          <w:sz w:val="50"/>
          <w:szCs w:val="50"/>
          <w14:numSpacing w14:val="default"/>
        </w:rPr>
        <w:t xml:space="preserve">Die Schweiz zählt die Vögel </w:t>
      </w:r>
    </w:p>
    <w:p w14:paraId="615EB0D8" w14:textId="77777777" w:rsidR="00FA456D" w:rsidRPr="00FA456D" w:rsidRDefault="00FA456D" w:rsidP="00FA456D">
      <w:pPr>
        <w:spacing w:line="240" w:lineRule="auto"/>
        <w:rPr>
          <w:rFonts w:ascii="Calibri" w:eastAsia="Calibri" w:hAnsi="Calibri" w:cs="Times New Roman"/>
          <w:sz w:val="24"/>
          <w:szCs w:val="24"/>
          <w14:numSpacing w14:val="default"/>
        </w:rPr>
      </w:pPr>
    </w:p>
    <w:p w14:paraId="08B33AD2" w14:textId="28E26AC5" w:rsidR="00FA456D" w:rsidRPr="00111941" w:rsidRDefault="00FA456D" w:rsidP="00FA456D">
      <w:pPr>
        <w:spacing w:line="240" w:lineRule="auto"/>
        <w:rPr>
          <w:rFonts w:ascii="Calibri" w:eastAsia="Calibri" w:hAnsi="Calibri" w:cs="Times New Roman"/>
          <w:b/>
          <w:bCs/>
          <w:sz w:val="22"/>
          <w:szCs w:val="22"/>
          <w14:numSpacing w14:val="default"/>
        </w:rPr>
      </w:pPr>
      <w:r w:rsidRPr="00111941">
        <w:rPr>
          <w:rFonts w:ascii="Calibri" w:eastAsia="Calibri" w:hAnsi="Calibri" w:cs="Times New Roman"/>
          <w:b/>
          <w:bCs/>
          <w:sz w:val="22"/>
          <w:szCs w:val="22"/>
          <w14:numSpacing w14:val="default"/>
        </w:rPr>
        <w:t xml:space="preserve">In Dörfern und Städten leben nicht nur Menschen, sondern auch zahlreiche Vögel und </w:t>
      </w:r>
      <w:r w:rsidR="00182900" w:rsidRPr="00111941">
        <w:rPr>
          <w:rFonts w:ascii="Calibri" w:eastAsia="Calibri" w:hAnsi="Calibri" w:cs="Times New Roman"/>
          <w:b/>
          <w:bCs/>
          <w:sz w:val="22"/>
          <w:szCs w:val="22"/>
          <w14:numSpacing w14:val="default"/>
        </w:rPr>
        <w:t xml:space="preserve">viele </w:t>
      </w:r>
      <w:r w:rsidRPr="00111941">
        <w:rPr>
          <w:rFonts w:ascii="Calibri" w:eastAsia="Calibri" w:hAnsi="Calibri" w:cs="Times New Roman"/>
          <w:b/>
          <w:bCs/>
          <w:sz w:val="22"/>
          <w:szCs w:val="22"/>
          <w14:numSpacing w14:val="default"/>
        </w:rPr>
        <w:t>andere Tiere. Um herauszufinden, wo welche Vogelarten vorkommen, ruft BirdLife Schweiz auch dieses Jahr zur nationalen Vogelzählung auf</w:t>
      </w:r>
      <w:r w:rsidR="0098287A" w:rsidRPr="00111941">
        <w:rPr>
          <w:rFonts w:ascii="Calibri" w:eastAsia="Calibri" w:hAnsi="Calibri" w:cs="Times New Roman"/>
          <w:b/>
          <w:bCs/>
          <w:sz w:val="22"/>
          <w:szCs w:val="22"/>
          <w14:numSpacing w14:val="default"/>
        </w:rPr>
        <w:t>. Die</w:t>
      </w:r>
      <w:r w:rsidRPr="00111941">
        <w:rPr>
          <w:rFonts w:ascii="Calibri" w:eastAsia="Calibri" w:hAnsi="Calibri" w:cs="Times New Roman"/>
          <w:b/>
          <w:bCs/>
          <w:sz w:val="22"/>
          <w:szCs w:val="22"/>
          <w14:numSpacing w14:val="default"/>
        </w:rPr>
        <w:t xml:space="preserve"> «Stunde der Gartenvögel» vom 10. bis am 14. Mai 2023</w:t>
      </w:r>
      <w:r w:rsidR="00A54CCB" w:rsidRPr="00111941">
        <w:rPr>
          <w:rFonts w:ascii="Calibri" w:eastAsia="Calibri" w:hAnsi="Calibri" w:cs="Times New Roman"/>
          <w:b/>
          <w:bCs/>
          <w:sz w:val="22"/>
          <w:szCs w:val="22"/>
          <w14:numSpacing w14:val="default"/>
        </w:rPr>
        <w:t xml:space="preserve"> </w:t>
      </w:r>
      <w:r w:rsidR="001D1671" w:rsidRPr="001D1671">
        <w:rPr>
          <w:rFonts w:ascii="Calibri" w:eastAsia="Calibri" w:hAnsi="Calibri" w:cs="Times New Roman"/>
          <w:b/>
          <w:bCs/>
          <w:sz w:val="22"/>
          <w:szCs w:val="22"/>
          <w14:numSpacing w14:val="default"/>
        </w:rPr>
        <w:t>sensibilisiert ein breites Publikum für die Vielfalt der Vögel und die Förderung der Biodiversität im Siedlungsraum</w:t>
      </w:r>
      <w:r w:rsidR="001D1671">
        <w:rPr>
          <w:rFonts w:ascii="Calibri" w:eastAsia="Calibri" w:hAnsi="Calibri" w:cs="Times New Roman"/>
          <w:b/>
          <w:bCs/>
          <w:sz w:val="22"/>
          <w:szCs w:val="22"/>
          <w14:numSpacing w14:val="default"/>
        </w:rPr>
        <w:t>.</w:t>
      </w:r>
    </w:p>
    <w:p w14:paraId="5EE4306D" w14:textId="77777777" w:rsidR="00FA456D" w:rsidRPr="00111941" w:rsidRDefault="00FA456D" w:rsidP="00FA456D">
      <w:pPr>
        <w:spacing w:line="240" w:lineRule="auto"/>
        <w:rPr>
          <w:rFonts w:ascii="Calibri" w:eastAsia="Calibri" w:hAnsi="Calibri" w:cs="Times New Roman"/>
          <w:sz w:val="22"/>
          <w:szCs w:val="22"/>
          <w14:numSpacing w14:val="default"/>
        </w:rPr>
      </w:pPr>
    </w:p>
    <w:p w14:paraId="7322B0E4" w14:textId="0FEE7350" w:rsidR="00FA456D" w:rsidRPr="00111941" w:rsidRDefault="00FA456D" w:rsidP="00FA456D">
      <w:pPr>
        <w:spacing w:line="240" w:lineRule="auto"/>
        <w:rPr>
          <w:rFonts w:ascii="Calibri" w:eastAsia="Calibri" w:hAnsi="Calibri" w:cs="Times New Roman"/>
          <w:sz w:val="22"/>
          <w:szCs w:val="22"/>
          <w14:numSpacing w14:val="default"/>
        </w:rPr>
      </w:pPr>
      <w:r w:rsidRPr="00111941">
        <w:rPr>
          <w:rFonts w:ascii="Calibri" w:eastAsia="Calibri" w:hAnsi="Calibri" w:cs="Times New Roman"/>
          <w:sz w:val="22"/>
          <w:szCs w:val="22"/>
          <w14:numSpacing w14:val="default"/>
        </w:rPr>
        <w:t xml:space="preserve">Vögel beobachten und zählen macht Spass </w:t>
      </w:r>
      <w:r w:rsidR="00182900" w:rsidRPr="00111941">
        <w:rPr>
          <w:rFonts w:ascii="Calibri" w:eastAsia="Calibri" w:hAnsi="Calibri" w:cs="Times New Roman"/>
          <w:sz w:val="22"/>
          <w:szCs w:val="22"/>
          <w14:numSpacing w14:val="default"/>
        </w:rPr>
        <w:t xml:space="preserve">– </w:t>
      </w:r>
      <w:r w:rsidRPr="00111941">
        <w:rPr>
          <w:rFonts w:ascii="Calibri" w:eastAsia="Calibri" w:hAnsi="Calibri" w:cs="Times New Roman"/>
          <w:sz w:val="22"/>
          <w:szCs w:val="22"/>
          <w14:numSpacing w14:val="default"/>
        </w:rPr>
        <w:t xml:space="preserve">und </w:t>
      </w:r>
      <w:r w:rsidR="00182900" w:rsidRPr="00111941">
        <w:rPr>
          <w:rFonts w:ascii="Calibri" w:eastAsia="Calibri" w:hAnsi="Calibri" w:cs="Times New Roman"/>
          <w:sz w:val="22"/>
          <w:szCs w:val="22"/>
          <w14:numSpacing w14:val="default"/>
        </w:rPr>
        <w:t xml:space="preserve">es </w:t>
      </w:r>
      <w:r w:rsidRPr="00111941">
        <w:rPr>
          <w:rFonts w:ascii="Calibri" w:eastAsia="Calibri" w:hAnsi="Calibri" w:cs="Times New Roman"/>
          <w:sz w:val="22"/>
          <w:szCs w:val="22"/>
          <w14:numSpacing w14:val="default"/>
        </w:rPr>
        <w:t xml:space="preserve">ist erholsam und spannend zugleich. Man entdeckt, wie viele unterschiedliche Vogelarten den Garten bevölkern. Findet vielleicht einen Gartenbaumläufer, der in sein Nest hinter dem Efeu verschwindet. Einen Greifvogel, der weit oben am Himmel hindurchzieht. Einen Trupp farbenfroher Stieglitze, die in der Birke nach Samen suchen. Oder man kann Jungvögel beobachten, die eben aus dem Nest geflogen sind. </w:t>
      </w:r>
    </w:p>
    <w:p w14:paraId="14E91F3B" w14:textId="77777777" w:rsidR="00FA456D" w:rsidRPr="00111941" w:rsidRDefault="00FA456D" w:rsidP="00FA456D">
      <w:pPr>
        <w:spacing w:line="240" w:lineRule="auto"/>
        <w:rPr>
          <w:rFonts w:ascii="Calibri" w:eastAsia="Calibri" w:hAnsi="Calibri" w:cs="Times New Roman"/>
          <w:sz w:val="22"/>
          <w:szCs w:val="22"/>
          <w14:numSpacing w14:val="default"/>
        </w:rPr>
      </w:pPr>
    </w:p>
    <w:p w14:paraId="4E5FCC69" w14:textId="77777777" w:rsidR="00FA456D" w:rsidRPr="00111941" w:rsidRDefault="00FA456D" w:rsidP="00FA456D">
      <w:pPr>
        <w:spacing w:line="240" w:lineRule="auto"/>
        <w:rPr>
          <w:rFonts w:ascii="Calibri" w:eastAsia="Calibri" w:hAnsi="Calibri" w:cs="Times New Roman"/>
          <w:b/>
          <w:bCs/>
          <w:sz w:val="22"/>
          <w:szCs w:val="22"/>
          <w14:numSpacing w14:val="default"/>
        </w:rPr>
      </w:pPr>
      <w:r w:rsidRPr="00111941">
        <w:rPr>
          <w:rFonts w:ascii="Calibri" w:eastAsia="Calibri" w:hAnsi="Calibri" w:cs="Times New Roman"/>
          <w:b/>
          <w:bCs/>
          <w:sz w:val="22"/>
          <w:szCs w:val="22"/>
          <w14:numSpacing w14:val="default"/>
        </w:rPr>
        <w:t>Alle können mitmachen</w:t>
      </w:r>
    </w:p>
    <w:p w14:paraId="4C31B7E7" w14:textId="77777777" w:rsidR="00FA456D" w:rsidRPr="00111941" w:rsidRDefault="00FA456D" w:rsidP="00FA456D">
      <w:pPr>
        <w:spacing w:line="240" w:lineRule="auto"/>
        <w:rPr>
          <w:rFonts w:ascii="Calibri" w:eastAsia="Calibri" w:hAnsi="Calibri" w:cs="Times New Roman"/>
          <w:sz w:val="22"/>
          <w:szCs w:val="22"/>
          <w14:numSpacing w14:val="default"/>
        </w:rPr>
      </w:pPr>
    </w:p>
    <w:p w14:paraId="2A68F801" w14:textId="100C740B" w:rsidR="00FA456D" w:rsidRPr="00111941" w:rsidRDefault="00182900" w:rsidP="00FA456D">
      <w:pPr>
        <w:spacing w:line="240" w:lineRule="auto"/>
        <w:rPr>
          <w:rFonts w:ascii="Calibri" w:eastAsia="Calibri" w:hAnsi="Calibri" w:cs="Times New Roman"/>
          <w:sz w:val="22"/>
          <w:szCs w:val="22"/>
          <w14:numSpacing w14:val="default"/>
        </w:rPr>
      </w:pPr>
      <w:r w:rsidRPr="00111941">
        <w:rPr>
          <w:rFonts w:ascii="Calibri" w:eastAsia="Calibri" w:hAnsi="Calibri" w:cs="Times New Roman"/>
          <w:sz w:val="22"/>
          <w:szCs w:val="22"/>
          <w14:numSpacing w14:val="default"/>
        </w:rPr>
        <w:t xml:space="preserve">BirdLife Schweiz ruft auch dieses Jahr zur Aktion «Stunde der Gartenvögel» auf. </w:t>
      </w:r>
      <w:r w:rsidR="00FA456D" w:rsidRPr="00111941">
        <w:rPr>
          <w:rFonts w:ascii="Calibri" w:eastAsia="Calibri" w:hAnsi="Calibri" w:cs="Times New Roman"/>
          <w:sz w:val="22"/>
          <w:szCs w:val="22"/>
          <w14:numSpacing w14:val="default"/>
        </w:rPr>
        <w:t>Mitmachen</w:t>
      </w:r>
      <w:r w:rsidRPr="00111941">
        <w:rPr>
          <w:rFonts w:ascii="Calibri" w:eastAsia="Calibri" w:hAnsi="Calibri" w:cs="Times New Roman"/>
          <w:sz w:val="22"/>
          <w:szCs w:val="22"/>
          <w14:numSpacing w14:val="default"/>
        </w:rPr>
        <w:t xml:space="preserve"> </w:t>
      </w:r>
      <w:r w:rsidR="00FA456D" w:rsidRPr="00111941">
        <w:rPr>
          <w:rFonts w:ascii="Calibri" w:eastAsia="Calibri" w:hAnsi="Calibri" w:cs="Times New Roman"/>
          <w:sz w:val="22"/>
          <w:szCs w:val="22"/>
          <w14:numSpacing w14:val="default"/>
        </w:rPr>
        <w:t xml:space="preserve">ist einfach: Jeder und jede ist dazu eingeladen, vom 10. bis am 14. Mai eine Stunde lang in den Garten, auf den Balkon oder in einen Park zu sitzen und die Vögel zu zählen. Auch Schulklassen können teilnehmen. Die häufigsten Gartenvögel sind auf dem Aktions-Flyer abgebildet, der unter www.birdlife.ch/gartenvoegel heruntergeladen werden kann. Man kann die Beobachtungen entweder mit dem </w:t>
      </w:r>
      <w:r w:rsidRPr="00111941">
        <w:rPr>
          <w:rFonts w:ascii="Calibri" w:eastAsia="Calibri" w:hAnsi="Calibri" w:cs="Times New Roman"/>
          <w:sz w:val="22"/>
          <w:szCs w:val="22"/>
          <w14:numSpacing w14:val="default"/>
        </w:rPr>
        <w:t>Online-</w:t>
      </w:r>
      <w:r w:rsidR="00FA456D" w:rsidRPr="00111941">
        <w:rPr>
          <w:rFonts w:ascii="Calibri" w:eastAsia="Calibri" w:hAnsi="Calibri" w:cs="Times New Roman"/>
          <w:sz w:val="22"/>
          <w:szCs w:val="22"/>
          <w14:numSpacing w14:val="default"/>
        </w:rPr>
        <w:t xml:space="preserve">Formular oder direkt </w:t>
      </w:r>
      <w:proofErr w:type="gramStart"/>
      <w:r w:rsidR="00FA456D" w:rsidRPr="00111941">
        <w:rPr>
          <w:rFonts w:ascii="Calibri" w:eastAsia="Calibri" w:hAnsi="Calibri" w:cs="Times New Roman"/>
          <w:sz w:val="22"/>
          <w:szCs w:val="22"/>
          <w14:numSpacing w14:val="default"/>
        </w:rPr>
        <w:t>via der App</w:t>
      </w:r>
      <w:proofErr w:type="gramEnd"/>
      <w:r w:rsidR="00FA456D" w:rsidRPr="00111941">
        <w:rPr>
          <w:rFonts w:ascii="Calibri" w:eastAsia="Calibri" w:hAnsi="Calibri" w:cs="Times New Roman"/>
          <w:sz w:val="22"/>
          <w:szCs w:val="22"/>
          <w14:numSpacing w14:val="default"/>
        </w:rPr>
        <w:t xml:space="preserve"> «Vogelführer BirdLife Schweiz» für iPhone/Android melden. Wer letzteres bevorzugt, beachte bitte die Anleitung auf der oben genannten Website. Wichtig ist es, Doppelbeobachtungen des gleichen Vogels zu vermeiden. Wer eine Gruppe mit fünf Staren entdeckt, kann alle fünf Vögel aufschreiben. Wer jedoch einmal drei und einmal zwei Spatzen sieht, schreibt nur die ersten drei auf. </w:t>
      </w:r>
    </w:p>
    <w:p w14:paraId="17FF0519" w14:textId="77777777" w:rsidR="00FA456D" w:rsidRPr="00111941" w:rsidRDefault="00FA456D" w:rsidP="00FA456D">
      <w:pPr>
        <w:spacing w:line="240" w:lineRule="auto"/>
        <w:rPr>
          <w:rFonts w:ascii="Calibri" w:eastAsia="Calibri" w:hAnsi="Calibri" w:cs="Times New Roman"/>
          <w:sz w:val="22"/>
          <w:szCs w:val="22"/>
          <w14:numSpacing w14:val="default"/>
        </w:rPr>
      </w:pPr>
    </w:p>
    <w:p w14:paraId="2D73558B" w14:textId="77777777" w:rsidR="00FA456D" w:rsidRPr="00111941" w:rsidRDefault="00FA456D" w:rsidP="00FA456D">
      <w:pPr>
        <w:spacing w:line="240" w:lineRule="auto"/>
        <w:rPr>
          <w:rFonts w:ascii="Calibri" w:eastAsia="Calibri" w:hAnsi="Calibri" w:cs="Times New Roman"/>
          <w:b/>
          <w:bCs/>
          <w:sz w:val="22"/>
          <w:szCs w:val="22"/>
          <w14:numSpacing w14:val="default"/>
        </w:rPr>
      </w:pPr>
      <w:r w:rsidRPr="00111941">
        <w:rPr>
          <w:rFonts w:ascii="Calibri" w:eastAsia="Calibri" w:hAnsi="Calibri" w:cs="Times New Roman"/>
          <w:b/>
          <w:bCs/>
          <w:sz w:val="22"/>
          <w:szCs w:val="22"/>
          <w14:numSpacing w14:val="default"/>
        </w:rPr>
        <w:t>Verlosung eines Feldstechers</w:t>
      </w:r>
    </w:p>
    <w:p w14:paraId="3CA57795" w14:textId="77777777" w:rsidR="00FA456D" w:rsidRPr="00111941" w:rsidRDefault="00FA456D" w:rsidP="00FA456D">
      <w:pPr>
        <w:spacing w:line="240" w:lineRule="auto"/>
        <w:rPr>
          <w:rFonts w:ascii="Calibri" w:eastAsia="Calibri" w:hAnsi="Calibri" w:cs="Times New Roman"/>
          <w:sz w:val="22"/>
          <w:szCs w:val="22"/>
          <w14:numSpacing w14:val="default"/>
        </w:rPr>
      </w:pPr>
    </w:p>
    <w:p w14:paraId="32E970E9" w14:textId="6DEFA8C1" w:rsidR="00FA456D" w:rsidRPr="00111941" w:rsidRDefault="00FA456D" w:rsidP="00FA456D">
      <w:pPr>
        <w:spacing w:line="240" w:lineRule="auto"/>
        <w:rPr>
          <w:rFonts w:ascii="Calibri" w:eastAsia="Calibri" w:hAnsi="Calibri" w:cs="Times New Roman"/>
          <w:sz w:val="22"/>
          <w:szCs w:val="22"/>
          <w14:numSpacing w14:val="default"/>
        </w:rPr>
      </w:pPr>
      <w:r w:rsidRPr="00111941">
        <w:rPr>
          <w:rFonts w:ascii="Calibri" w:eastAsia="Calibri" w:hAnsi="Calibri" w:cs="Times New Roman"/>
          <w:sz w:val="22"/>
          <w:szCs w:val="22"/>
          <w14:numSpacing w14:val="default"/>
        </w:rPr>
        <w:t xml:space="preserve">BirdLife Schweiz wird die Daten auswerten und ist schon jetzt gespannt darauf, welche Arten dieses Jahr gesichtet werden. Wer mitmacht, wird die Resultate nach der Aktion erfahren. Unter den Einsendungen wird ein Profi-Feldstecher CL Companion 8x30 </w:t>
      </w:r>
      <w:r w:rsidR="00975B6F" w:rsidRPr="00111941">
        <w:rPr>
          <w:rFonts w:ascii="Calibri" w:eastAsia="Calibri" w:hAnsi="Calibri" w:cs="Times New Roman"/>
          <w:sz w:val="22"/>
          <w:szCs w:val="22"/>
          <w14:numSpacing w14:val="default"/>
        </w:rPr>
        <w:t xml:space="preserve">von Swarovski Optik </w:t>
      </w:r>
      <w:r w:rsidRPr="00111941">
        <w:rPr>
          <w:rFonts w:ascii="Calibri" w:eastAsia="Calibri" w:hAnsi="Calibri" w:cs="Times New Roman"/>
          <w:sz w:val="22"/>
          <w:szCs w:val="22"/>
          <w14:numSpacing w14:val="default"/>
        </w:rPr>
        <w:t xml:space="preserve">im Wert von Fr. </w:t>
      </w:r>
      <w:r w:rsidR="00AE57E6">
        <w:rPr>
          <w:rFonts w:ascii="Calibri" w:eastAsia="Calibri" w:hAnsi="Calibri" w:cs="Times New Roman"/>
          <w:sz w:val="22"/>
          <w:szCs w:val="22"/>
          <w14:numSpacing w14:val="default"/>
        </w:rPr>
        <w:t>1330</w:t>
      </w:r>
      <w:r w:rsidRPr="00111941">
        <w:rPr>
          <w:rFonts w:ascii="Calibri" w:eastAsia="Calibri" w:hAnsi="Calibri" w:cs="Times New Roman"/>
          <w:sz w:val="22"/>
          <w:szCs w:val="22"/>
          <w14:numSpacing w14:val="default"/>
        </w:rPr>
        <w:t>.– verlost</w:t>
      </w:r>
      <w:r w:rsidR="00975B6F" w:rsidRPr="00111941">
        <w:rPr>
          <w:rFonts w:ascii="Calibri" w:eastAsia="Calibri" w:hAnsi="Calibri" w:cs="Times New Roman"/>
          <w:sz w:val="22"/>
          <w:szCs w:val="22"/>
          <w14:numSpacing w14:val="default"/>
        </w:rPr>
        <w:t>.</w:t>
      </w:r>
    </w:p>
    <w:p w14:paraId="409D760F" w14:textId="77777777" w:rsidR="00FA456D" w:rsidRPr="00111941" w:rsidRDefault="00FA456D" w:rsidP="00FA456D">
      <w:pPr>
        <w:spacing w:line="240" w:lineRule="auto"/>
        <w:rPr>
          <w:rFonts w:ascii="Calibri" w:eastAsia="Calibri" w:hAnsi="Calibri" w:cs="Times New Roman"/>
          <w:sz w:val="22"/>
          <w:szCs w:val="22"/>
          <w14:numSpacing w14:val="default"/>
        </w:rPr>
      </w:pPr>
    </w:p>
    <w:p w14:paraId="73C6E800" w14:textId="77777777" w:rsidR="00FA456D" w:rsidRPr="00111941" w:rsidRDefault="00FA456D" w:rsidP="00FA456D">
      <w:pPr>
        <w:spacing w:line="240" w:lineRule="auto"/>
        <w:rPr>
          <w:rFonts w:ascii="Calibri" w:eastAsia="Calibri" w:hAnsi="Calibri" w:cs="Times New Roman"/>
          <w:b/>
          <w:bCs/>
          <w:sz w:val="22"/>
          <w:szCs w:val="22"/>
          <w14:numSpacing w14:val="default"/>
        </w:rPr>
      </w:pPr>
      <w:r w:rsidRPr="00111941">
        <w:rPr>
          <w:rFonts w:ascii="Calibri" w:eastAsia="Calibri" w:hAnsi="Calibri" w:cs="Times New Roman"/>
          <w:b/>
          <w:bCs/>
          <w:sz w:val="22"/>
          <w:szCs w:val="22"/>
          <w14:numSpacing w14:val="default"/>
        </w:rPr>
        <w:t>Was tun für mehr Natur?</w:t>
      </w:r>
    </w:p>
    <w:p w14:paraId="30BF3DF0" w14:textId="77777777" w:rsidR="00FA456D" w:rsidRPr="00111941" w:rsidRDefault="00FA456D" w:rsidP="00FA456D">
      <w:pPr>
        <w:spacing w:line="240" w:lineRule="auto"/>
        <w:rPr>
          <w:rFonts w:ascii="Calibri" w:eastAsia="Calibri" w:hAnsi="Calibri" w:cs="Times New Roman"/>
          <w:sz w:val="22"/>
          <w:szCs w:val="22"/>
          <w14:numSpacing w14:val="default"/>
        </w:rPr>
      </w:pPr>
    </w:p>
    <w:p w14:paraId="33B7F66E" w14:textId="2E5362D7" w:rsidR="00FA456D" w:rsidRPr="00111941" w:rsidRDefault="00FA456D" w:rsidP="00FA456D">
      <w:pPr>
        <w:spacing w:line="240" w:lineRule="auto"/>
        <w:rPr>
          <w:rFonts w:ascii="Calibri" w:eastAsia="Calibri" w:hAnsi="Calibri" w:cs="Times New Roman"/>
          <w:sz w:val="22"/>
          <w:szCs w:val="22"/>
          <w14:numSpacing w14:val="default"/>
        </w:rPr>
      </w:pPr>
      <w:r w:rsidRPr="00111941">
        <w:rPr>
          <w:rFonts w:ascii="Calibri" w:eastAsia="Calibri" w:hAnsi="Calibri" w:cs="Times New Roman"/>
          <w:sz w:val="22"/>
          <w:szCs w:val="22"/>
          <w14:numSpacing w14:val="default"/>
        </w:rPr>
        <w:t xml:space="preserve">Eines der Ziele der «Stunde der Gartenvögel» ist es, die Bevölkerung für die schwindende Natur im Siedlungsraum zu sensibilisieren. Daher stehen viele Informationen bereit, wie man die Vögel und die Natur rund um das Haus fördern kann. So empfiehlt BirdLife Schweiz beispielsweise, Blumenwiesen anzulegen, einheimische Sträucher und Bäume zu pflanzen und naturnahe Strukturen wie Asthaufen zu fördern. «Gärten, Parks und andere Grünflächen im Siedlungsraum sind für die Natur sehr wichtig», sagt Stefan </w:t>
      </w:r>
      <w:r w:rsidRPr="00111941">
        <w:rPr>
          <w:rFonts w:ascii="Calibri" w:eastAsia="Calibri" w:hAnsi="Calibri" w:cs="Times New Roman"/>
          <w:sz w:val="22"/>
          <w:szCs w:val="22"/>
          <w14:numSpacing w14:val="default"/>
        </w:rPr>
        <w:lastRenderedPageBreak/>
        <w:t>Bachmann, Mediensprecher von BirdLife Schweiz. «Allerdings besteht noch viel Potenzial, denn einige Arten wie der Haussperling oder der Igel gehen mancherorts markant zurück.» BirdLife Schweiz hat mehrere Broschüren und Praxishilfen veröffentlicht, um wieder mehr Natur in den Siedlungsraum zu bringen.</w:t>
      </w:r>
    </w:p>
    <w:p w14:paraId="3375B66C" w14:textId="77777777" w:rsidR="00FA456D" w:rsidRPr="00111941" w:rsidRDefault="00FA456D" w:rsidP="00FA456D">
      <w:pPr>
        <w:spacing w:line="240" w:lineRule="auto"/>
        <w:rPr>
          <w:rFonts w:ascii="Calibri" w:eastAsia="Calibri" w:hAnsi="Calibri" w:cs="Times New Roman"/>
          <w:sz w:val="22"/>
          <w:szCs w:val="22"/>
          <w14:numSpacing w14:val="default"/>
        </w:rPr>
      </w:pPr>
    </w:p>
    <w:p w14:paraId="45E42C9E" w14:textId="663A5FC2" w:rsidR="00FA456D" w:rsidRPr="00111941" w:rsidRDefault="00FA456D" w:rsidP="00FA456D">
      <w:pPr>
        <w:spacing w:line="240" w:lineRule="auto"/>
        <w:rPr>
          <w:rFonts w:ascii="Calibri" w:eastAsia="Calibri" w:hAnsi="Calibri" w:cs="Times New Roman"/>
          <w:i/>
          <w:iCs/>
          <w:sz w:val="22"/>
          <w:szCs w:val="22"/>
          <w14:numSpacing w14:val="default"/>
        </w:rPr>
      </w:pPr>
      <w:r w:rsidRPr="00111941">
        <w:rPr>
          <w:rFonts w:ascii="Calibri" w:eastAsia="Calibri" w:hAnsi="Calibri" w:cs="Times New Roman"/>
          <w:i/>
          <w:iCs/>
          <w:sz w:val="22"/>
          <w:szCs w:val="22"/>
          <w14:numSpacing w14:val="default"/>
        </w:rPr>
        <w:t xml:space="preserve">Alle Informationen und Materialien sowie ein </w:t>
      </w:r>
      <w:proofErr w:type="spellStart"/>
      <w:r w:rsidRPr="00111941">
        <w:rPr>
          <w:rFonts w:ascii="Calibri" w:eastAsia="Calibri" w:hAnsi="Calibri" w:cs="Times New Roman"/>
          <w:i/>
          <w:iCs/>
          <w:sz w:val="22"/>
          <w:szCs w:val="22"/>
          <w14:numSpacing w14:val="default"/>
        </w:rPr>
        <w:t>Reminder</w:t>
      </w:r>
      <w:proofErr w:type="spellEnd"/>
      <w:r w:rsidRPr="00111941">
        <w:rPr>
          <w:rFonts w:ascii="Calibri" w:eastAsia="Calibri" w:hAnsi="Calibri" w:cs="Times New Roman"/>
          <w:i/>
          <w:iCs/>
          <w:sz w:val="22"/>
          <w:szCs w:val="22"/>
          <w14:numSpacing w14:val="default"/>
        </w:rPr>
        <w:t xml:space="preserve">-Mail finden Sie unter </w:t>
      </w:r>
      <w:r w:rsidRPr="00111941">
        <w:rPr>
          <w:rFonts w:ascii="Calibri" w:eastAsia="Calibri" w:hAnsi="Calibri" w:cs="Times New Roman"/>
          <w:i/>
          <w:iCs/>
          <w:sz w:val="22"/>
          <w:szCs w:val="22"/>
          <w14:numSpacing w14:val="default"/>
        </w:rPr>
        <w:br/>
        <w:t>www.birdlife.ch/gartenvoegel</w:t>
      </w:r>
    </w:p>
    <w:p w14:paraId="5D908C01" w14:textId="77777777" w:rsidR="00FA456D" w:rsidRPr="00FA456D" w:rsidRDefault="00FA456D" w:rsidP="00FA456D">
      <w:pPr>
        <w:spacing w:line="240" w:lineRule="auto"/>
        <w:rPr>
          <w:rFonts w:ascii="Calibri" w:eastAsia="Calibri" w:hAnsi="Calibri" w:cs="Times New Roman"/>
          <w:i/>
          <w:iCs/>
          <w:sz w:val="24"/>
          <w:szCs w:val="24"/>
          <w14:numSpacing w14:val="default"/>
        </w:rPr>
      </w:pPr>
    </w:p>
    <w:p w14:paraId="0D57DDB4" w14:textId="77777777" w:rsidR="00FA456D" w:rsidRPr="00FA456D" w:rsidRDefault="00FA456D" w:rsidP="00FA456D">
      <w:pPr>
        <w:spacing w:line="240" w:lineRule="auto"/>
        <w:rPr>
          <w:rFonts w:ascii="Calibri" w:eastAsia="Calibri" w:hAnsi="Calibri" w:cs="Times New Roman"/>
          <w:i/>
          <w:iCs/>
          <w:sz w:val="24"/>
          <w:szCs w:val="24"/>
          <w14:numSpacing w14:val="default"/>
        </w:rPr>
      </w:pPr>
    </w:p>
    <w:p w14:paraId="7EE105F9" w14:textId="77777777" w:rsidR="00FA456D" w:rsidRPr="00FA456D" w:rsidRDefault="00FA456D" w:rsidP="00FA456D">
      <w:pPr>
        <w:spacing w:line="240" w:lineRule="auto"/>
        <w:rPr>
          <w:rFonts w:ascii="Calibri" w:eastAsia="Calibri" w:hAnsi="Calibri" w:cs="Times New Roman"/>
          <w:i/>
          <w:iCs/>
          <w:sz w:val="24"/>
          <w:szCs w:val="24"/>
          <w14:numSpacing w14:val="default"/>
        </w:rPr>
      </w:pPr>
      <w:r w:rsidRPr="00FA456D">
        <w:rPr>
          <w:rFonts w:ascii="Arial" w:eastAsia="Arial" w:hAnsi="Arial" w:cs="Arial"/>
          <w:noProof/>
        </w:rPr>
        <mc:AlternateContent>
          <mc:Choice Requires="wps">
            <w:drawing>
              <wp:inline distT="0" distB="0" distL="0" distR="0" wp14:anchorId="3304A52A" wp14:editId="54411C9D">
                <wp:extent cx="5760720" cy="2195655"/>
                <wp:effectExtent l="0" t="0" r="5080" b="0"/>
                <wp:docPr id="2" name="Textfeld 2"/>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0B5080E9" w14:textId="77777777" w:rsidR="00FA456D" w:rsidRDefault="00FA456D" w:rsidP="00FA456D">
                            <w:pPr>
                              <w:pStyle w:val="berschrift1"/>
                              <w:spacing w:before="200"/>
                            </w:pPr>
                            <w:r>
                              <w:t>Gemeinsam für die Biodiversität – lokal bis weltweit</w:t>
                            </w:r>
                          </w:p>
                          <w:p w14:paraId="2A6E2FA8" w14:textId="77777777" w:rsidR="00FA456D" w:rsidRDefault="00FA456D" w:rsidP="00111941">
                            <w:pPr>
                              <w:pStyle w:val="StandardmitAbsatz"/>
                              <w:spacing w:line="276" w:lineRule="auto"/>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6026FEAB" w14:textId="77777777" w:rsidR="00FA456D" w:rsidRDefault="00FA456D" w:rsidP="00111941">
                            <w:pPr>
                              <w:pStyle w:val="StandardmitAbsatz"/>
                              <w:spacing w:line="276" w:lineRule="auto"/>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5304E0A1" w14:textId="77777777" w:rsidR="00FA456D" w:rsidRDefault="00FA456D" w:rsidP="00111941">
                            <w:pPr>
                              <w:pStyle w:val="StandardmitAbsatz"/>
                              <w:spacing w:line="276" w:lineRule="auto"/>
                            </w:pPr>
                            <w:r>
                              <w:t>Gemeinsam mit Ihnen? Erfahren Sie mehr und werden Sie Teil des BirdLife-Netzwerks: birdlife.ch</w:t>
                            </w:r>
                          </w:p>
                          <w:p w14:paraId="7D2A59A6" w14:textId="77777777" w:rsidR="00FA456D" w:rsidRDefault="00FA456D" w:rsidP="00111941">
                            <w:pPr>
                              <w:pStyle w:val="StandardmitAbsatz"/>
                              <w:spacing w:line="276" w:lineRule="auto"/>
                            </w:pPr>
                            <w: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3304A52A" id="_x0000_t202" coordsize="21600,21600" o:spt="202" path="m,l,21600r21600,l21600,xe">
                <v:stroke joinstyle="miter"/>
                <v:path gradientshapeok="t" o:connecttype="rect"/>
              </v:shapetype>
              <v:shape id="Textfeld 2" o:spid="_x0000_s1026"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" fillcolor="#daf3d6" stroked="f" strokeweight=".5pt">
                <v:textbox style="mso-fit-shape-to-text:t" inset="3mm,0,3mm,2mm">
                  <w:txbxContent>
                    <w:p w14:paraId="0B5080E9" w14:textId="77777777" w:rsidR="00FA456D" w:rsidRDefault="00FA456D" w:rsidP="00FA456D">
                      <w:pPr>
                        <w:pStyle w:val="berschrift1"/>
                        <w:spacing w:before="200"/>
                      </w:pPr>
                      <w:r>
                        <w:t>Gemeinsam für die Biodiversität – lokal bis weltweit</w:t>
                      </w:r>
                    </w:p>
                    <w:p w14:paraId="2A6E2FA8" w14:textId="77777777" w:rsidR="00FA456D" w:rsidRDefault="00FA456D" w:rsidP="00111941">
                      <w:pPr>
                        <w:pStyle w:val="StandardmitAbsatz"/>
                        <w:spacing w:line="276" w:lineRule="auto"/>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6026FEAB" w14:textId="77777777" w:rsidR="00FA456D" w:rsidRDefault="00FA456D" w:rsidP="00111941">
                      <w:pPr>
                        <w:pStyle w:val="StandardmitAbsatz"/>
                        <w:spacing w:line="276" w:lineRule="auto"/>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5304E0A1" w14:textId="77777777" w:rsidR="00FA456D" w:rsidRDefault="00FA456D" w:rsidP="00111941">
                      <w:pPr>
                        <w:pStyle w:val="StandardmitAbsatz"/>
                        <w:spacing w:line="276" w:lineRule="auto"/>
                      </w:pPr>
                      <w:r>
                        <w:t>Gemeinsam mit Ihnen? Erfahren Sie mehr und werden Sie Teil des BirdLife-Netzwerks: birdlife.ch</w:t>
                      </w:r>
                    </w:p>
                    <w:p w14:paraId="7D2A59A6" w14:textId="77777777" w:rsidR="00FA456D" w:rsidRDefault="00FA456D" w:rsidP="00111941">
                      <w:pPr>
                        <w:pStyle w:val="StandardmitAbsatz"/>
                        <w:spacing w:line="276" w:lineRule="auto"/>
                      </w:pPr>
                      <w:r>
                        <w:t>BirdLife Schweiz dankt für Ihr Interesse und Ihre Unterstützung.</w:t>
                      </w:r>
                    </w:p>
                  </w:txbxContent>
                </v:textbox>
                <w10:anchorlock/>
              </v:shape>
            </w:pict>
          </mc:Fallback>
        </mc:AlternateContent>
      </w:r>
    </w:p>
    <w:p w14:paraId="19AF1B85" w14:textId="77777777" w:rsidR="00FA456D" w:rsidRPr="00FA456D" w:rsidRDefault="00FA456D" w:rsidP="00FA456D">
      <w:pPr>
        <w:spacing w:line="240" w:lineRule="auto"/>
        <w:rPr>
          <w:rFonts w:ascii="Calibri" w:eastAsia="Calibri" w:hAnsi="Calibri" w:cs="Times New Roman"/>
          <w:i/>
          <w:iCs/>
          <w:sz w:val="24"/>
          <w:szCs w:val="24"/>
          <w14:numSpacing w14:val="default"/>
        </w:rPr>
      </w:pPr>
    </w:p>
    <w:p w14:paraId="6DBF6CBE" w14:textId="77777777" w:rsidR="00FA456D" w:rsidRPr="00FA456D" w:rsidRDefault="00FA456D" w:rsidP="00FA456D">
      <w:pPr>
        <w:spacing w:line="240" w:lineRule="auto"/>
        <w:rPr>
          <w:rFonts w:ascii="Calibri" w:eastAsia="Calibri" w:hAnsi="Calibri" w:cs="Times New Roman"/>
          <w:i/>
          <w:iCs/>
          <w:sz w:val="24"/>
          <w:szCs w:val="24"/>
          <w14:numSpacing w14:val="default"/>
        </w:rPr>
      </w:pPr>
    </w:p>
    <w:bookmarkEnd w:id="0"/>
    <w:bookmarkEnd w:id="1"/>
    <w:p w14:paraId="1FE7FCBE" w14:textId="77777777" w:rsidR="003A223A" w:rsidRDefault="003A223A" w:rsidP="003A223A"/>
    <w:p w14:paraId="21D7D952" w14:textId="1BF9A48F" w:rsidR="003A223A" w:rsidRPr="00111941" w:rsidRDefault="003A223A" w:rsidP="003A223A">
      <w:pPr>
        <w:rPr>
          <w:b/>
          <w:bCs/>
        </w:rPr>
      </w:pPr>
      <w:r w:rsidRPr="00111941">
        <w:rPr>
          <w:b/>
          <w:bCs/>
        </w:rPr>
        <w:t>Hinweise für die Redaktion</w:t>
      </w:r>
    </w:p>
    <w:p w14:paraId="70B8DF86" w14:textId="77777777" w:rsidR="003A223A" w:rsidRDefault="003A223A" w:rsidP="003A223A"/>
    <w:p w14:paraId="7F64157B" w14:textId="062CEEA3" w:rsidR="003A223A" w:rsidRDefault="003A223A" w:rsidP="003A223A">
      <w:r>
        <w:t xml:space="preserve">Bilder zu dieser Medienmitteilung finden Sie unter </w:t>
      </w:r>
      <w:r w:rsidR="00433756">
        <w:br/>
      </w:r>
      <w:r w:rsidR="00433756" w:rsidRPr="00433756">
        <w:t>https://www.birdlife.ch/de/content/die-schweiz-zaehlt-die-voegel</w:t>
      </w:r>
    </w:p>
    <w:p w14:paraId="3D990EFD" w14:textId="77777777" w:rsidR="003A223A" w:rsidRDefault="003A223A" w:rsidP="003A223A"/>
    <w:p w14:paraId="33E0CAC4" w14:textId="2CEE5530" w:rsidR="003A223A" w:rsidRDefault="003A223A" w:rsidP="003A223A">
      <w:r>
        <w:t>Weitere Auskünfte</w:t>
      </w:r>
      <w:r w:rsidR="00111941">
        <w:t>:</w:t>
      </w:r>
    </w:p>
    <w:p w14:paraId="51CF8649" w14:textId="25B9FBE9" w:rsidR="000F11AA" w:rsidRDefault="00FA456D" w:rsidP="00FA456D">
      <w:r>
        <w:t>Stefan Bachmann, Tel. 044 457 70 23, M 078 740 50 51, stefan.bachmann@birdlife.ch</w:t>
      </w:r>
    </w:p>
    <w:sectPr w:rsidR="000F11AA" w:rsidSect="00111941">
      <w:footerReference w:type="default" r:id="rId11"/>
      <w:headerReference w:type="first" r:id="rId12"/>
      <w:footerReference w:type="first" r:id="rId13"/>
      <w:pgSz w:w="11906" w:h="16838"/>
      <w:pgMar w:top="1565" w:right="959" w:bottom="1661"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AECC" w14:textId="77777777" w:rsidR="00AF3718" w:rsidRDefault="00AF3718" w:rsidP="00F91D37">
      <w:pPr>
        <w:spacing w:line="240" w:lineRule="auto"/>
      </w:pPr>
      <w:r>
        <w:separator/>
      </w:r>
    </w:p>
  </w:endnote>
  <w:endnote w:type="continuationSeparator" w:id="0">
    <w:p w14:paraId="009F8867" w14:textId="77777777" w:rsidR="00AF3718" w:rsidRDefault="00AF3718"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013"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1EEF1CE6" wp14:editId="563464BE">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4870F0D"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3309A7EA" wp14:editId="147B7C26">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1971B"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9A7EA"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7261971B"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754C3672"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623D"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0C443B4B" wp14:editId="30A3645E">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BE23B62"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E2C9" w14:textId="77777777" w:rsidR="00AF3718" w:rsidRDefault="00AF3718" w:rsidP="00F91D37">
      <w:pPr>
        <w:spacing w:line="240" w:lineRule="auto"/>
      </w:pPr>
      <w:r>
        <w:separator/>
      </w:r>
    </w:p>
  </w:footnote>
  <w:footnote w:type="continuationSeparator" w:id="0">
    <w:p w14:paraId="21F704CC" w14:textId="77777777" w:rsidR="00AF3718" w:rsidRDefault="00AF3718"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A31E"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605683DC" wp14:editId="720D88C1">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3979251"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665E724A"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0"/>
  </w:num>
  <w:num w:numId="15" w16cid:durableId="1946575995">
    <w:abstractNumId w:val="29"/>
  </w:num>
  <w:num w:numId="16" w16cid:durableId="1254821494">
    <w:abstractNumId w:val="12"/>
  </w:num>
  <w:num w:numId="17" w16cid:durableId="1370107162">
    <w:abstractNumId w:val="18"/>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6D"/>
    <w:rsid w:val="00002978"/>
    <w:rsid w:val="00006220"/>
    <w:rsid w:val="0001010F"/>
    <w:rsid w:val="00013B11"/>
    <w:rsid w:val="00014DD6"/>
    <w:rsid w:val="00025CEC"/>
    <w:rsid w:val="000266B7"/>
    <w:rsid w:val="00032B92"/>
    <w:rsid w:val="000409C8"/>
    <w:rsid w:val="00041700"/>
    <w:rsid w:val="00047C3E"/>
    <w:rsid w:val="00063BC2"/>
    <w:rsid w:val="000701F1"/>
    <w:rsid w:val="00071417"/>
    <w:rsid w:val="00071780"/>
    <w:rsid w:val="00077BA3"/>
    <w:rsid w:val="000803EB"/>
    <w:rsid w:val="000879BA"/>
    <w:rsid w:val="00090380"/>
    <w:rsid w:val="00096E8E"/>
    <w:rsid w:val="000A06D7"/>
    <w:rsid w:val="000A1884"/>
    <w:rsid w:val="000A1B47"/>
    <w:rsid w:val="000A24EC"/>
    <w:rsid w:val="000A621D"/>
    <w:rsid w:val="000B183F"/>
    <w:rsid w:val="000B595D"/>
    <w:rsid w:val="000B5BAB"/>
    <w:rsid w:val="000C3F85"/>
    <w:rsid w:val="000C49C1"/>
    <w:rsid w:val="000C7159"/>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1941"/>
    <w:rsid w:val="001134C7"/>
    <w:rsid w:val="00113CB8"/>
    <w:rsid w:val="001150F1"/>
    <w:rsid w:val="0012151C"/>
    <w:rsid w:val="001238A1"/>
    <w:rsid w:val="00127BBA"/>
    <w:rsid w:val="00133CFB"/>
    <w:rsid w:val="001375AB"/>
    <w:rsid w:val="00140D1D"/>
    <w:rsid w:val="00141AA4"/>
    <w:rsid w:val="00142A95"/>
    <w:rsid w:val="00144122"/>
    <w:rsid w:val="00154677"/>
    <w:rsid w:val="00157ECA"/>
    <w:rsid w:val="00162571"/>
    <w:rsid w:val="0016774B"/>
    <w:rsid w:val="00167916"/>
    <w:rsid w:val="00171870"/>
    <w:rsid w:val="00182900"/>
    <w:rsid w:val="00192B6A"/>
    <w:rsid w:val="00192F98"/>
    <w:rsid w:val="001A25C2"/>
    <w:rsid w:val="001A3606"/>
    <w:rsid w:val="001A43BD"/>
    <w:rsid w:val="001A52F4"/>
    <w:rsid w:val="001D1671"/>
    <w:rsid w:val="001E73F4"/>
    <w:rsid w:val="001F4A7E"/>
    <w:rsid w:val="001F4B8C"/>
    <w:rsid w:val="001F4F9B"/>
    <w:rsid w:val="00220B9C"/>
    <w:rsid w:val="0022685B"/>
    <w:rsid w:val="0023018C"/>
    <w:rsid w:val="0023205B"/>
    <w:rsid w:val="00233772"/>
    <w:rsid w:val="0023413A"/>
    <w:rsid w:val="002466D7"/>
    <w:rsid w:val="00247905"/>
    <w:rsid w:val="00255FA3"/>
    <w:rsid w:val="0025644A"/>
    <w:rsid w:val="00267F71"/>
    <w:rsid w:val="002726D9"/>
    <w:rsid w:val="00273EBC"/>
    <w:rsid w:val="00283995"/>
    <w:rsid w:val="00290E37"/>
    <w:rsid w:val="00292375"/>
    <w:rsid w:val="002B551B"/>
    <w:rsid w:val="002C163B"/>
    <w:rsid w:val="002C1691"/>
    <w:rsid w:val="002D272F"/>
    <w:rsid w:val="002D38AE"/>
    <w:rsid w:val="002D42AE"/>
    <w:rsid w:val="002D709C"/>
    <w:rsid w:val="002F06AA"/>
    <w:rsid w:val="002F68A2"/>
    <w:rsid w:val="003020C7"/>
    <w:rsid w:val="0030245A"/>
    <w:rsid w:val="00303B73"/>
    <w:rsid w:val="00304179"/>
    <w:rsid w:val="00316A44"/>
    <w:rsid w:val="0032330D"/>
    <w:rsid w:val="00333A1B"/>
    <w:rsid w:val="003413D7"/>
    <w:rsid w:val="00350607"/>
    <w:rsid w:val="003514EE"/>
    <w:rsid w:val="003619E3"/>
    <w:rsid w:val="00363671"/>
    <w:rsid w:val="00364EE3"/>
    <w:rsid w:val="003757E4"/>
    <w:rsid w:val="00375834"/>
    <w:rsid w:val="0038768E"/>
    <w:rsid w:val="0039124E"/>
    <w:rsid w:val="00395E41"/>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33756"/>
    <w:rsid w:val="0044134E"/>
    <w:rsid w:val="00444695"/>
    <w:rsid w:val="00452D49"/>
    <w:rsid w:val="00471D34"/>
    <w:rsid w:val="004721E6"/>
    <w:rsid w:val="00480603"/>
    <w:rsid w:val="00480C4C"/>
    <w:rsid w:val="00485312"/>
    <w:rsid w:val="00486DBB"/>
    <w:rsid w:val="00493895"/>
    <w:rsid w:val="00494FD7"/>
    <w:rsid w:val="00495F83"/>
    <w:rsid w:val="004A039B"/>
    <w:rsid w:val="004A6CF6"/>
    <w:rsid w:val="004B0FDB"/>
    <w:rsid w:val="004B3225"/>
    <w:rsid w:val="004C1329"/>
    <w:rsid w:val="004C3880"/>
    <w:rsid w:val="004D0F2F"/>
    <w:rsid w:val="004D179F"/>
    <w:rsid w:val="004D5B31"/>
    <w:rsid w:val="004E0E33"/>
    <w:rsid w:val="004F22CB"/>
    <w:rsid w:val="004F2319"/>
    <w:rsid w:val="00500294"/>
    <w:rsid w:val="00526C93"/>
    <w:rsid w:val="00530E91"/>
    <w:rsid w:val="00531895"/>
    <w:rsid w:val="005339AE"/>
    <w:rsid w:val="00535EA2"/>
    <w:rsid w:val="00537410"/>
    <w:rsid w:val="00543061"/>
    <w:rsid w:val="00544CD1"/>
    <w:rsid w:val="00550787"/>
    <w:rsid w:val="005510CD"/>
    <w:rsid w:val="00554D4C"/>
    <w:rsid w:val="00562128"/>
    <w:rsid w:val="00573854"/>
    <w:rsid w:val="00573C0E"/>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868ED"/>
    <w:rsid w:val="00686D14"/>
    <w:rsid w:val="00687ED7"/>
    <w:rsid w:val="006B018E"/>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70017"/>
    <w:rsid w:val="00874E49"/>
    <w:rsid w:val="00875045"/>
    <w:rsid w:val="00876898"/>
    <w:rsid w:val="00883CC4"/>
    <w:rsid w:val="00885520"/>
    <w:rsid w:val="008A0CD1"/>
    <w:rsid w:val="008B7561"/>
    <w:rsid w:val="008C30BF"/>
    <w:rsid w:val="008D4DAA"/>
    <w:rsid w:val="008F716A"/>
    <w:rsid w:val="009078E6"/>
    <w:rsid w:val="009111CE"/>
    <w:rsid w:val="00916BDE"/>
    <w:rsid w:val="009235A2"/>
    <w:rsid w:val="00926075"/>
    <w:rsid w:val="0093619F"/>
    <w:rsid w:val="00942472"/>
    <w:rsid w:val="009427E5"/>
    <w:rsid w:val="009454B7"/>
    <w:rsid w:val="00957F8B"/>
    <w:rsid w:val="009613D8"/>
    <w:rsid w:val="00961E8E"/>
    <w:rsid w:val="009621C4"/>
    <w:rsid w:val="00974275"/>
    <w:rsid w:val="00975B6F"/>
    <w:rsid w:val="009804FC"/>
    <w:rsid w:val="0098287A"/>
    <w:rsid w:val="0098474B"/>
    <w:rsid w:val="00995CBA"/>
    <w:rsid w:val="0099678C"/>
    <w:rsid w:val="009A1238"/>
    <w:rsid w:val="009B030C"/>
    <w:rsid w:val="009B0C96"/>
    <w:rsid w:val="009B1CF5"/>
    <w:rsid w:val="009C222B"/>
    <w:rsid w:val="009C67A8"/>
    <w:rsid w:val="009D201B"/>
    <w:rsid w:val="009D3673"/>
    <w:rsid w:val="009D3927"/>
    <w:rsid w:val="009D5D9C"/>
    <w:rsid w:val="009D74C2"/>
    <w:rsid w:val="009E2171"/>
    <w:rsid w:val="009E5E60"/>
    <w:rsid w:val="009F3B29"/>
    <w:rsid w:val="009F3E6A"/>
    <w:rsid w:val="00A02378"/>
    <w:rsid w:val="00A06F53"/>
    <w:rsid w:val="00A11D50"/>
    <w:rsid w:val="00A14270"/>
    <w:rsid w:val="00A14504"/>
    <w:rsid w:val="00A211F7"/>
    <w:rsid w:val="00A43EDD"/>
    <w:rsid w:val="00A50DA6"/>
    <w:rsid w:val="00A53B1F"/>
    <w:rsid w:val="00A5451D"/>
    <w:rsid w:val="00A54CCB"/>
    <w:rsid w:val="00A55C83"/>
    <w:rsid w:val="00A57815"/>
    <w:rsid w:val="00A62F82"/>
    <w:rsid w:val="00A62FAD"/>
    <w:rsid w:val="00A70CDC"/>
    <w:rsid w:val="00A7133D"/>
    <w:rsid w:val="00A7788C"/>
    <w:rsid w:val="00A960B8"/>
    <w:rsid w:val="00AA42F0"/>
    <w:rsid w:val="00AA5DDC"/>
    <w:rsid w:val="00AB29A8"/>
    <w:rsid w:val="00AB605E"/>
    <w:rsid w:val="00AC0DF9"/>
    <w:rsid w:val="00AC2D5B"/>
    <w:rsid w:val="00AC3C0A"/>
    <w:rsid w:val="00AD2BA2"/>
    <w:rsid w:val="00AD36B2"/>
    <w:rsid w:val="00AD5C8F"/>
    <w:rsid w:val="00AE4EFF"/>
    <w:rsid w:val="00AE57E6"/>
    <w:rsid w:val="00AE6EB7"/>
    <w:rsid w:val="00AF3718"/>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2E14"/>
    <w:rsid w:val="00B870F7"/>
    <w:rsid w:val="00B97484"/>
    <w:rsid w:val="00BA2B5A"/>
    <w:rsid w:val="00BA4DDE"/>
    <w:rsid w:val="00BA6D75"/>
    <w:rsid w:val="00BB0EB7"/>
    <w:rsid w:val="00BB1DA6"/>
    <w:rsid w:val="00BB206A"/>
    <w:rsid w:val="00BB4ABB"/>
    <w:rsid w:val="00BB4CF6"/>
    <w:rsid w:val="00BC080A"/>
    <w:rsid w:val="00BC655F"/>
    <w:rsid w:val="00BD09F9"/>
    <w:rsid w:val="00BD4B8E"/>
    <w:rsid w:val="00BE1E62"/>
    <w:rsid w:val="00BF52B2"/>
    <w:rsid w:val="00BF7052"/>
    <w:rsid w:val="00C0158D"/>
    <w:rsid w:val="00C05FAB"/>
    <w:rsid w:val="00C12431"/>
    <w:rsid w:val="00C25656"/>
    <w:rsid w:val="00C26A0C"/>
    <w:rsid w:val="00C30C28"/>
    <w:rsid w:val="00C3674D"/>
    <w:rsid w:val="00C43EDE"/>
    <w:rsid w:val="00C51D2F"/>
    <w:rsid w:val="00C60AC3"/>
    <w:rsid w:val="00C65DF3"/>
    <w:rsid w:val="00C7169E"/>
    <w:rsid w:val="00C73727"/>
    <w:rsid w:val="00C73FB3"/>
    <w:rsid w:val="00CA348A"/>
    <w:rsid w:val="00CA580D"/>
    <w:rsid w:val="00CA5EF8"/>
    <w:rsid w:val="00CA76BB"/>
    <w:rsid w:val="00CB2262"/>
    <w:rsid w:val="00CB2CE6"/>
    <w:rsid w:val="00CC06EF"/>
    <w:rsid w:val="00CD0374"/>
    <w:rsid w:val="00CE3364"/>
    <w:rsid w:val="00CF08BB"/>
    <w:rsid w:val="00CF1E53"/>
    <w:rsid w:val="00D00E26"/>
    <w:rsid w:val="00D128A4"/>
    <w:rsid w:val="00D1389A"/>
    <w:rsid w:val="00D13DAC"/>
    <w:rsid w:val="00D171FD"/>
    <w:rsid w:val="00D22F88"/>
    <w:rsid w:val="00D30E68"/>
    <w:rsid w:val="00D31037"/>
    <w:rsid w:val="00D317E7"/>
    <w:rsid w:val="00D36D26"/>
    <w:rsid w:val="00D3716A"/>
    <w:rsid w:val="00D57397"/>
    <w:rsid w:val="00D61996"/>
    <w:rsid w:val="00D654CD"/>
    <w:rsid w:val="00D6722C"/>
    <w:rsid w:val="00D678C7"/>
    <w:rsid w:val="00D8261A"/>
    <w:rsid w:val="00D93D07"/>
    <w:rsid w:val="00D9415C"/>
    <w:rsid w:val="00D9553C"/>
    <w:rsid w:val="00D97380"/>
    <w:rsid w:val="00DA469E"/>
    <w:rsid w:val="00DA716B"/>
    <w:rsid w:val="00DB03A8"/>
    <w:rsid w:val="00DB2A60"/>
    <w:rsid w:val="00DB45F8"/>
    <w:rsid w:val="00DB4C76"/>
    <w:rsid w:val="00DB637F"/>
    <w:rsid w:val="00DB7675"/>
    <w:rsid w:val="00DD7C13"/>
    <w:rsid w:val="00DE1012"/>
    <w:rsid w:val="00E02743"/>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59B8"/>
    <w:rsid w:val="00EA5A01"/>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4C2F"/>
    <w:rsid w:val="00F9610D"/>
    <w:rsid w:val="00F96C4E"/>
    <w:rsid w:val="00FA456D"/>
    <w:rsid w:val="00FB4C9C"/>
    <w:rsid w:val="00FB657F"/>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91C33"/>
  <w15:docId w15:val="{DD3241C3-24DA-A842-99D3-60470970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 w:type="paragraph" w:styleId="berarbeitung">
    <w:name w:val="Revision"/>
    <w:hidden/>
    <w:uiPriority w:val="99"/>
    <w:semiHidden/>
    <w:rsid w:val="009D74C2"/>
    <w:pPr>
      <w:spacing w:line="240" w:lineRule="auto"/>
    </w:pPr>
    <w:rPr>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Library/CloudStorage/OneDrive-SchweizerVogelschutzSVSBirdLifeSchweiz/MEDIEN/Medienmitteilung%20Vorlag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2.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Medienmitteilung Vorlage.dotx</Template>
  <TotalTime>0</TotalTime>
  <Pages>2</Pages>
  <Words>470</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7</cp:revision>
  <cp:lastPrinted>2022-12-01T09:28:00Z</cp:lastPrinted>
  <dcterms:created xsi:type="dcterms:W3CDTF">2023-04-20T09:36:00Z</dcterms:created>
  <dcterms:modified xsi:type="dcterms:W3CDTF">2023-04-27T14:49:00Z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