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EC7D" w14:textId="77777777" w:rsidR="00E91E28" w:rsidRPr="003A223A" w:rsidRDefault="00E91E28" w:rsidP="00E91E28">
      <w:pPr>
        <w:spacing w:after="720"/>
        <w:rPr>
          <w:rStyle w:val="Kursiv"/>
        </w:rPr>
      </w:pPr>
      <w:bookmarkStart w:id="0" w:name="_Toc89772125"/>
      <w:bookmarkStart w:id="1" w:name="_Toc99363813"/>
      <w:r w:rsidRPr="003A223A">
        <w:rPr>
          <w:rStyle w:val="Kursiv"/>
        </w:rPr>
        <w:t xml:space="preserve">Medienmitteilung von BirdLife Schweiz vom </w:t>
      </w:r>
      <w:r w:rsidR="003A223A">
        <w:rPr>
          <w:rStyle w:val="Kursiv"/>
        </w:rPr>
        <w:t>xxx</w:t>
      </w:r>
    </w:p>
    <w:p w14:paraId="6196C2DD" w14:textId="43B74BB2" w:rsidR="006C1A54" w:rsidRDefault="006C1A54" w:rsidP="006C1A54">
      <w:pPr>
        <w:rPr>
          <w:rFonts w:asciiTheme="majorHAnsi" w:eastAsiaTheme="majorEastAsia" w:hAnsiTheme="majorHAnsi" w:cstheme="majorBidi"/>
          <w:sz w:val="36"/>
          <w:szCs w:val="52"/>
        </w:rPr>
      </w:pPr>
      <w:r w:rsidRPr="006C1A54">
        <w:rPr>
          <w:rFonts w:asciiTheme="majorHAnsi" w:eastAsiaTheme="majorEastAsia" w:hAnsiTheme="majorHAnsi" w:cstheme="majorBidi"/>
          <w:sz w:val="36"/>
          <w:szCs w:val="52"/>
        </w:rPr>
        <w:t xml:space="preserve">Mit </w:t>
      </w:r>
      <w:r>
        <w:rPr>
          <w:rFonts w:asciiTheme="majorHAnsi" w:eastAsiaTheme="majorEastAsia" w:hAnsiTheme="majorHAnsi" w:cstheme="majorBidi"/>
          <w:sz w:val="36"/>
          <w:szCs w:val="52"/>
        </w:rPr>
        <w:t>b</w:t>
      </w:r>
      <w:r w:rsidRPr="006C1A54">
        <w:rPr>
          <w:rFonts w:asciiTheme="majorHAnsi" w:eastAsiaTheme="majorEastAsia" w:hAnsiTheme="majorHAnsi" w:cstheme="majorBidi"/>
          <w:sz w:val="36"/>
          <w:szCs w:val="52"/>
        </w:rPr>
        <w:t>ird-</w:t>
      </w:r>
      <w:r>
        <w:rPr>
          <w:rFonts w:asciiTheme="majorHAnsi" w:eastAsiaTheme="majorEastAsia" w:hAnsiTheme="majorHAnsi" w:cstheme="majorBidi"/>
          <w:sz w:val="36"/>
          <w:szCs w:val="52"/>
        </w:rPr>
        <w:t>s</w:t>
      </w:r>
      <w:r w:rsidRPr="006C1A54">
        <w:rPr>
          <w:rFonts w:asciiTheme="majorHAnsi" w:eastAsiaTheme="majorEastAsia" w:hAnsiTheme="majorHAnsi" w:cstheme="majorBidi"/>
          <w:sz w:val="36"/>
          <w:szCs w:val="52"/>
        </w:rPr>
        <w:t>ong</w:t>
      </w:r>
      <w:r>
        <w:rPr>
          <w:rFonts w:asciiTheme="majorHAnsi" w:eastAsiaTheme="majorEastAsia" w:hAnsiTheme="majorHAnsi" w:cstheme="majorBidi"/>
          <w:sz w:val="36"/>
          <w:szCs w:val="52"/>
        </w:rPr>
        <w:t>.ch</w:t>
      </w:r>
      <w:r w:rsidRPr="006C1A54">
        <w:rPr>
          <w:rFonts w:asciiTheme="majorHAnsi" w:eastAsiaTheme="majorEastAsia" w:hAnsiTheme="majorHAnsi" w:cstheme="majorBidi"/>
          <w:sz w:val="36"/>
          <w:szCs w:val="52"/>
        </w:rPr>
        <w:t xml:space="preserve"> die Vogelstimmen spielerisch lernen</w:t>
      </w:r>
    </w:p>
    <w:p w14:paraId="7AD648A5" w14:textId="77777777" w:rsidR="006C1A54" w:rsidRDefault="006C1A54" w:rsidP="006C1A54">
      <w:pPr>
        <w:rPr>
          <w:rFonts w:asciiTheme="majorHAnsi" w:eastAsiaTheme="majorEastAsia" w:hAnsiTheme="majorHAnsi" w:cstheme="majorBidi"/>
          <w:sz w:val="36"/>
          <w:szCs w:val="52"/>
        </w:rPr>
      </w:pPr>
    </w:p>
    <w:p w14:paraId="43D0E904" w14:textId="3E38D410" w:rsidR="006C1A54" w:rsidRPr="006C1A54" w:rsidRDefault="006C1A54" w:rsidP="006C1A54">
      <w:pPr>
        <w:rPr>
          <w:rFonts w:ascii="Arial" w:hAnsi="Arial" w:cs="Arial"/>
          <w:b/>
          <w:bCs/>
          <w:sz w:val="21"/>
          <w:szCs w:val="21"/>
        </w:rPr>
      </w:pPr>
      <w:r w:rsidRPr="006C1A54">
        <w:rPr>
          <w:rFonts w:ascii="Arial" w:hAnsi="Arial" w:cs="Arial"/>
          <w:b/>
          <w:bCs/>
          <w:sz w:val="21"/>
          <w:szCs w:val="21"/>
        </w:rPr>
        <w:t xml:space="preserve">Jetzt pfeift und singt es wieder überall. Doch welcher Vogel </w:t>
      </w:r>
      <w:r w:rsidR="0096064F">
        <w:rPr>
          <w:rFonts w:ascii="Arial" w:hAnsi="Arial" w:cs="Arial"/>
          <w:b/>
          <w:bCs/>
          <w:sz w:val="21"/>
          <w:szCs w:val="21"/>
        </w:rPr>
        <w:t>flötet</w:t>
      </w:r>
      <w:r w:rsidR="0096064F" w:rsidRPr="006C1A54">
        <w:rPr>
          <w:rFonts w:ascii="Arial" w:hAnsi="Arial" w:cs="Arial"/>
          <w:b/>
          <w:bCs/>
          <w:sz w:val="21"/>
          <w:szCs w:val="21"/>
        </w:rPr>
        <w:t xml:space="preserve"> </w:t>
      </w:r>
      <w:r w:rsidRPr="006C1A54">
        <w:rPr>
          <w:rFonts w:ascii="Arial" w:hAnsi="Arial" w:cs="Arial"/>
          <w:b/>
          <w:bCs/>
          <w:sz w:val="21"/>
          <w:szCs w:val="21"/>
        </w:rPr>
        <w:t xml:space="preserve">da aus dem Gebüsch? </w:t>
      </w:r>
      <w:r w:rsidRPr="006C1A54">
        <w:rPr>
          <w:rFonts w:ascii="Arial" w:hAnsi="Arial" w:cs="Arial"/>
          <w:b/>
          <w:bCs/>
          <w:color w:val="000000"/>
          <w:szCs w:val="22"/>
        </w:rPr>
        <w:t xml:space="preserve">Pünktlich zum Frühlingsanfang präsentiert BirdLife die komplett überarbeitete und stark erweiterte Lernplattform </w:t>
      </w:r>
      <w:r w:rsidRPr="006C1A54">
        <w:rPr>
          <w:rFonts w:ascii="Arial" w:hAnsi="Arial" w:cs="Arial"/>
          <w:b/>
          <w:bCs/>
          <w:sz w:val="21"/>
          <w:szCs w:val="21"/>
        </w:rPr>
        <w:t xml:space="preserve">bird-song.ch. </w:t>
      </w:r>
    </w:p>
    <w:p w14:paraId="3FB9EB30" w14:textId="77777777" w:rsidR="006C1A54" w:rsidRDefault="006C1A54" w:rsidP="006C1A54">
      <w:pPr>
        <w:rPr>
          <w:rFonts w:ascii="Arial" w:hAnsi="Arial" w:cs="Arial"/>
          <w:sz w:val="21"/>
          <w:szCs w:val="21"/>
        </w:rPr>
      </w:pPr>
    </w:p>
    <w:p w14:paraId="0D419289" w14:textId="252C3544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  <w:r w:rsidRPr="00E8725A">
        <w:rPr>
          <w:rFonts w:ascii="Arial" w:hAnsi="Arial" w:cs="Arial"/>
          <w:sz w:val="21"/>
          <w:szCs w:val="21"/>
        </w:rPr>
        <w:t xml:space="preserve">Mit einer Fülle von Übungen </w:t>
      </w:r>
      <w:r>
        <w:rPr>
          <w:rFonts w:ascii="Arial" w:hAnsi="Arial" w:cs="Arial"/>
          <w:sz w:val="21"/>
          <w:szCs w:val="21"/>
        </w:rPr>
        <w:t xml:space="preserve">können Interessierte jeden Alters </w:t>
      </w:r>
      <w:r w:rsidRPr="00E8725A">
        <w:rPr>
          <w:rFonts w:ascii="Arial" w:hAnsi="Arial" w:cs="Arial"/>
          <w:sz w:val="21"/>
          <w:szCs w:val="21"/>
        </w:rPr>
        <w:t xml:space="preserve">die Gesänge und Rufe </w:t>
      </w:r>
      <w:r>
        <w:rPr>
          <w:rFonts w:ascii="Arial" w:hAnsi="Arial" w:cs="Arial"/>
          <w:sz w:val="21"/>
          <w:szCs w:val="21"/>
        </w:rPr>
        <w:t xml:space="preserve">auf spielerische Art und Weise </w:t>
      </w:r>
      <w:r w:rsidRPr="00E8725A">
        <w:rPr>
          <w:rFonts w:ascii="Arial" w:hAnsi="Arial" w:cs="Arial"/>
          <w:sz w:val="21"/>
          <w:szCs w:val="21"/>
        </w:rPr>
        <w:t xml:space="preserve">kennenlernen. Die Vogelstimmen </w:t>
      </w:r>
      <w:r>
        <w:rPr>
          <w:rFonts w:ascii="Arial" w:hAnsi="Arial" w:cs="Arial"/>
          <w:sz w:val="21"/>
          <w:szCs w:val="21"/>
        </w:rPr>
        <w:t>können</w:t>
      </w:r>
      <w:r w:rsidRPr="00E8725A">
        <w:rPr>
          <w:rFonts w:ascii="Arial" w:hAnsi="Arial" w:cs="Arial"/>
          <w:sz w:val="21"/>
          <w:szCs w:val="21"/>
        </w:rPr>
        <w:t xml:space="preserve"> einzeln, im Chor oder in einem </w:t>
      </w:r>
      <w:r w:rsidR="001648F7">
        <w:rPr>
          <w:rFonts w:ascii="Arial" w:hAnsi="Arial" w:cs="Arial"/>
          <w:sz w:val="21"/>
          <w:szCs w:val="21"/>
        </w:rPr>
        <w:t xml:space="preserve">ihrer </w:t>
      </w:r>
      <w:r w:rsidR="001648F7" w:rsidRPr="00E8725A">
        <w:rPr>
          <w:rFonts w:ascii="Arial" w:hAnsi="Arial" w:cs="Arial"/>
          <w:sz w:val="21"/>
          <w:szCs w:val="21"/>
        </w:rPr>
        <w:t>Lebensr</w:t>
      </w:r>
      <w:r w:rsidR="001648F7">
        <w:rPr>
          <w:rFonts w:ascii="Arial" w:hAnsi="Arial" w:cs="Arial"/>
          <w:sz w:val="21"/>
          <w:szCs w:val="21"/>
        </w:rPr>
        <w:t>ä</w:t>
      </w:r>
      <w:r w:rsidR="001648F7" w:rsidRPr="00E8725A">
        <w:rPr>
          <w:rFonts w:ascii="Arial" w:hAnsi="Arial" w:cs="Arial"/>
          <w:sz w:val="21"/>
          <w:szCs w:val="21"/>
        </w:rPr>
        <w:t>um</w:t>
      </w:r>
      <w:r w:rsidR="001648F7">
        <w:rPr>
          <w:rFonts w:ascii="Arial" w:hAnsi="Arial" w:cs="Arial"/>
          <w:sz w:val="21"/>
          <w:szCs w:val="21"/>
        </w:rPr>
        <w:t>e</w:t>
      </w:r>
      <w:r w:rsidR="001648F7" w:rsidRPr="00E8725A">
        <w:rPr>
          <w:rFonts w:ascii="Arial" w:hAnsi="Arial" w:cs="Arial"/>
          <w:sz w:val="21"/>
          <w:szCs w:val="21"/>
        </w:rPr>
        <w:t xml:space="preserve"> </w:t>
      </w:r>
      <w:r w:rsidRPr="00E8725A">
        <w:rPr>
          <w:rFonts w:ascii="Arial" w:hAnsi="Arial" w:cs="Arial"/>
          <w:sz w:val="21"/>
          <w:szCs w:val="21"/>
        </w:rPr>
        <w:t xml:space="preserve">wie </w:t>
      </w:r>
      <w:r w:rsidR="001648F7">
        <w:rPr>
          <w:rFonts w:ascii="Arial" w:hAnsi="Arial" w:cs="Arial"/>
          <w:sz w:val="21"/>
          <w:szCs w:val="21"/>
        </w:rPr>
        <w:t>z.</w:t>
      </w:r>
      <w:r w:rsidR="0096064F">
        <w:rPr>
          <w:rFonts w:ascii="Arial" w:hAnsi="Arial" w:cs="Arial"/>
          <w:sz w:val="21"/>
          <w:szCs w:val="21"/>
        </w:rPr>
        <w:t xml:space="preserve"> </w:t>
      </w:r>
      <w:r w:rsidR="001648F7">
        <w:rPr>
          <w:rFonts w:ascii="Arial" w:hAnsi="Arial" w:cs="Arial"/>
          <w:sz w:val="21"/>
          <w:szCs w:val="21"/>
        </w:rPr>
        <w:t xml:space="preserve">B. </w:t>
      </w:r>
      <w:r w:rsidRPr="00E8725A">
        <w:rPr>
          <w:rFonts w:ascii="Arial" w:hAnsi="Arial" w:cs="Arial"/>
          <w:sz w:val="21"/>
          <w:szCs w:val="21"/>
        </w:rPr>
        <w:t xml:space="preserve">der Siedlung </w:t>
      </w:r>
      <w:r>
        <w:rPr>
          <w:rFonts w:ascii="Arial" w:hAnsi="Arial" w:cs="Arial"/>
          <w:sz w:val="21"/>
          <w:szCs w:val="21"/>
        </w:rPr>
        <w:t>geübt werden</w:t>
      </w:r>
      <w:r w:rsidRPr="00E8725A">
        <w:rPr>
          <w:rFonts w:ascii="Arial" w:hAnsi="Arial" w:cs="Arial"/>
          <w:sz w:val="21"/>
          <w:szCs w:val="21"/>
        </w:rPr>
        <w:t>.</w:t>
      </w:r>
    </w:p>
    <w:p w14:paraId="279F5B93" w14:textId="77777777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</w:p>
    <w:p w14:paraId="2788ED05" w14:textId="77777777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  <w:r w:rsidRPr="00E8725A">
        <w:rPr>
          <w:rFonts w:ascii="Arial" w:hAnsi="Arial" w:cs="Arial"/>
          <w:sz w:val="21"/>
          <w:szCs w:val="21"/>
        </w:rPr>
        <w:t>Die Website ist für Einsteigerinnen und Einsteiger, aber auch für Fortgeschrittene geeignet. Je nach Niveau werden andere Übungen und Inhalte angezeigt. Zu über 190 Vogelarten</w:t>
      </w:r>
      <w:r>
        <w:rPr>
          <w:rFonts w:ascii="Arial" w:hAnsi="Arial" w:cs="Arial"/>
          <w:sz w:val="21"/>
          <w:szCs w:val="21"/>
        </w:rPr>
        <w:t xml:space="preserve"> der Schweiz</w:t>
      </w:r>
      <w:r w:rsidRPr="00E8725A">
        <w:rPr>
          <w:rFonts w:ascii="Arial" w:hAnsi="Arial" w:cs="Arial"/>
          <w:sz w:val="21"/>
          <w:szCs w:val="21"/>
        </w:rPr>
        <w:t xml:space="preserve"> gibt es ein Porträt mit den typischen Gesängen und Rufen inklusive de</w:t>
      </w:r>
      <w:r>
        <w:rPr>
          <w:rFonts w:ascii="Arial" w:hAnsi="Arial" w:cs="Arial"/>
          <w:sz w:val="21"/>
          <w:szCs w:val="21"/>
        </w:rPr>
        <w:t>r</w:t>
      </w:r>
      <w:r w:rsidRPr="00E8725A">
        <w:rPr>
          <w:rFonts w:ascii="Arial" w:hAnsi="Arial" w:cs="Arial"/>
          <w:sz w:val="21"/>
          <w:szCs w:val="21"/>
        </w:rPr>
        <w:t xml:space="preserve"> wichtigsten Infos zur Lebensweise. Regelmässig werden aktuelle Stimmen-Rätsel und spannende Beiträge zum Vogelgesang aufgeschaltet.</w:t>
      </w:r>
    </w:p>
    <w:p w14:paraId="4AF9B1C2" w14:textId="77777777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</w:p>
    <w:p w14:paraId="68252A41" w14:textId="7E5224BB" w:rsidR="006C1A54" w:rsidRDefault="006C1A54" w:rsidP="006C1A54">
      <w:pPr>
        <w:rPr>
          <w:rFonts w:ascii="Arial" w:hAnsi="Arial" w:cs="Arial"/>
          <w:sz w:val="21"/>
          <w:szCs w:val="21"/>
        </w:rPr>
      </w:pPr>
      <w:r w:rsidRPr="00E8725A">
        <w:rPr>
          <w:rFonts w:ascii="Arial" w:hAnsi="Arial" w:cs="Arial"/>
          <w:sz w:val="21"/>
          <w:szCs w:val="21"/>
        </w:rPr>
        <w:t>Für die Schule</w:t>
      </w:r>
      <w:r w:rsidR="001648F7">
        <w:rPr>
          <w:rFonts w:ascii="Arial" w:hAnsi="Arial" w:cs="Arial"/>
          <w:sz w:val="21"/>
          <w:szCs w:val="21"/>
        </w:rPr>
        <w:t xml:space="preserve"> oder Kurse</w:t>
      </w:r>
      <w:r w:rsidRPr="00E8725A">
        <w:rPr>
          <w:rFonts w:ascii="Arial" w:hAnsi="Arial" w:cs="Arial"/>
          <w:sz w:val="21"/>
          <w:szCs w:val="21"/>
        </w:rPr>
        <w:t xml:space="preserve"> stehen weitere Unterlagen zur Verfügung: Ideen für Vogelgesangs-Aktivitäten draussen, Übungen zur Balz der Vögel oder sogar ein toller Vogelsong. Die Seite funktioniert komplett zweisprachig deutsch und französisch, auf Smartphones, Tablets und Laptops.</w:t>
      </w:r>
    </w:p>
    <w:p w14:paraId="74D2E417" w14:textId="77777777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</w:p>
    <w:p w14:paraId="59853672" w14:textId="77777777" w:rsidR="006C1A54" w:rsidRDefault="006C1A54" w:rsidP="006C1A54">
      <w:pPr>
        <w:rPr>
          <w:rFonts w:ascii="Arial" w:hAnsi="Arial" w:cs="Arial"/>
          <w:b/>
          <w:bCs/>
          <w:sz w:val="21"/>
          <w:szCs w:val="21"/>
        </w:rPr>
      </w:pPr>
      <w:r w:rsidRPr="00E8725A">
        <w:rPr>
          <w:rFonts w:ascii="Arial" w:hAnsi="Arial" w:cs="Arial"/>
          <w:b/>
          <w:bCs/>
          <w:sz w:val="21"/>
          <w:szCs w:val="21"/>
        </w:rPr>
        <w:t xml:space="preserve">Wer steht hinter </w:t>
      </w:r>
      <w:r>
        <w:rPr>
          <w:rFonts w:ascii="Arial" w:hAnsi="Arial" w:cs="Arial"/>
          <w:b/>
          <w:bCs/>
          <w:sz w:val="21"/>
          <w:szCs w:val="21"/>
        </w:rPr>
        <w:t>b</w:t>
      </w:r>
      <w:r w:rsidRPr="00E8725A">
        <w:rPr>
          <w:rFonts w:ascii="Arial" w:hAnsi="Arial" w:cs="Arial"/>
          <w:b/>
          <w:bCs/>
          <w:sz w:val="21"/>
          <w:szCs w:val="21"/>
        </w:rPr>
        <w:t>ird-</w:t>
      </w:r>
      <w:r>
        <w:rPr>
          <w:rFonts w:ascii="Arial" w:hAnsi="Arial" w:cs="Arial"/>
          <w:b/>
          <w:bCs/>
          <w:sz w:val="21"/>
          <w:szCs w:val="21"/>
        </w:rPr>
        <w:t>s</w:t>
      </w:r>
      <w:r w:rsidRPr="00E8725A">
        <w:rPr>
          <w:rFonts w:ascii="Arial" w:hAnsi="Arial" w:cs="Arial"/>
          <w:b/>
          <w:bCs/>
          <w:sz w:val="21"/>
          <w:szCs w:val="21"/>
        </w:rPr>
        <w:t>ong</w:t>
      </w:r>
      <w:r>
        <w:rPr>
          <w:rFonts w:ascii="Arial" w:hAnsi="Arial" w:cs="Arial"/>
          <w:b/>
          <w:bCs/>
          <w:sz w:val="21"/>
          <w:szCs w:val="21"/>
        </w:rPr>
        <w:t>.ch</w:t>
      </w:r>
      <w:r w:rsidRPr="00E8725A">
        <w:rPr>
          <w:rFonts w:ascii="Arial" w:hAnsi="Arial" w:cs="Arial"/>
          <w:b/>
          <w:bCs/>
          <w:sz w:val="21"/>
          <w:szCs w:val="21"/>
        </w:rPr>
        <w:t>?</w:t>
      </w:r>
    </w:p>
    <w:p w14:paraId="6686A96D" w14:textId="77777777" w:rsidR="006C1A54" w:rsidRPr="00E8725A" w:rsidRDefault="006C1A54" w:rsidP="006C1A54">
      <w:pPr>
        <w:rPr>
          <w:rFonts w:ascii="Arial" w:hAnsi="Arial" w:cs="Arial"/>
          <w:b/>
          <w:bCs/>
          <w:sz w:val="21"/>
          <w:szCs w:val="21"/>
        </w:rPr>
      </w:pPr>
    </w:p>
    <w:p w14:paraId="571E97A8" w14:textId="77777777" w:rsidR="006C1A54" w:rsidRPr="00E8725A" w:rsidRDefault="006C1A54" w:rsidP="006C1A54">
      <w:pPr>
        <w:rPr>
          <w:rFonts w:ascii="Arial" w:hAnsi="Arial" w:cs="Arial"/>
          <w:sz w:val="21"/>
          <w:szCs w:val="21"/>
        </w:rPr>
      </w:pPr>
      <w:r w:rsidRPr="00E8725A">
        <w:rPr>
          <w:rFonts w:ascii="Arial" w:hAnsi="Arial" w:cs="Arial"/>
          <w:sz w:val="21"/>
          <w:szCs w:val="21"/>
        </w:rPr>
        <w:t xml:space="preserve">Die Website </w:t>
      </w:r>
      <w:r>
        <w:rPr>
          <w:rFonts w:ascii="Arial" w:hAnsi="Arial" w:cs="Arial"/>
          <w:sz w:val="21"/>
          <w:szCs w:val="21"/>
        </w:rPr>
        <w:t>b</w:t>
      </w:r>
      <w:r w:rsidRPr="00E8725A">
        <w:rPr>
          <w:rFonts w:ascii="Arial" w:hAnsi="Arial" w:cs="Arial"/>
          <w:sz w:val="21"/>
          <w:szCs w:val="21"/>
        </w:rPr>
        <w:t>ird-</w:t>
      </w:r>
      <w:r>
        <w:rPr>
          <w:rFonts w:ascii="Arial" w:hAnsi="Arial" w:cs="Arial"/>
          <w:sz w:val="21"/>
          <w:szCs w:val="21"/>
        </w:rPr>
        <w:t>s</w:t>
      </w:r>
      <w:r w:rsidRPr="00E8725A">
        <w:rPr>
          <w:rFonts w:ascii="Arial" w:hAnsi="Arial" w:cs="Arial"/>
          <w:sz w:val="21"/>
          <w:szCs w:val="21"/>
        </w:rPr>
        <w:t>ong</w:t>
      </w:r>
      <w:r>
        <w:rPr>
          <w:rFonts w:ascii="Arial" w:hAnsi="Arial" w:cs="Arial"/>
          <w:sz w:val="21"/>
          <w:szCs w:val="21"/>
        </w:rPr>
        <w:t>.ch</w:t>
      </w:r>
      <w:r w:rsidRPr="00E8725A">
        <w:rPr>
          <w:rFonts w:ascii="Arial" w:hAnsi="Arial" w:cs="Arial"/>
          <w:sz w:val="21"/>
          <w:szCs w:val="21"/>
        </w:rPr>
        <w:t xml:space="preserve"> wurde von BirdLife </w:t>
      </w:r>
      <w:r>
        <w:rPr>
          <w:rFonts w:ascii="Arial" w:hAnsi="Arial" w:cs="Arial"/>
          <w:sz w:val="21"/>
          <w:szCs w:val="21"/>
        </w:rPr>
        <w:t xml:space="preserve">Schweiz und BirdLife Zürich </w:t>
      </w:r>
      <w:r w:rsidRPr="00E8725A">
        <w:rPr>
          <w:rFonts w:ascii="Arial" w:hAnsi="Arial" w:cs="Arial"/>
          <w:sz w:val="21"/>
          <w:szCs w:val="21"/>
        </w:rPr>
        <w:t>entwickelt</w:t>
      </w:r>
      <w:r>
        <w:rPr>
          <w:rFonts w:ascii="Arial" w:hAnsi="Arial" w:cs="Arial"/>
          <w:sz w:val="21"/>
          <w:szCs w:val="21"/>
        </w:rPr>
        <w:t>.</w:t>
      </w:r>
      <w:r w:rsidRPr="00E8725A">
        <w:rPr>
          <w:rFonts w:ascii="Arial" w:hAnsi="Arial" w:cs="Arial"/>
          <w:sz w:val="21"/>
          <w:szCs w:val="21"/>
        </w:rPr>
        <w:t xml:space="preserve"> BirdLife Schweiz engagiert sich mit Fachkenntnis und Herzblut für die Natur. Mit 69'000 Mitgliedern, 430 lokalen Sektionen, Kantonalverbänden </w:t>
      </w:r>
      <w:r>
        <w:rPr>
          <w:rFonts w:ascii="Arial" w:hAnsi="Arial" w:cs="Arial"/>
          <w:sz w:val="21"/>
          <w:szCs w:val="21"/>
        </w:rPr>
        <w:t xml:space="preserve">– so auch BirdLife Zürich – </w:t>
      </w:r>
      <w:r w:rsidRPr="00E8725A">
        <w:rPr>
          <w:rFonts w:ascii="Arial" w:hAnsi="Arial" w:cs="Arial"/>
          <w:sz w:val="21"/>
          <w:szCs w:val="21"/>
        </w:rPr>
        <w:t>und BirdLife-Organisationen in 115 Ländern ist BirdLife Schweiz Teil des grössten Naturschutz-Netzwerks der Welt: BirdLife International – in der Gemeinde verwurzelt, weltweit wirksam.</w:t>
      </w:r>
    </w:p>
    <w:p w14:paraId="4BACF8CC" w14:textId="77777777" w:rsidR="006C1A54" w:rsidRDefault="006C1A54" w:rsidP="006C1A54">
      <w:pPr>
        <w:rPr>
          <w:rFonts w:ascii="Arial" w:hAnsi="Arial" w:cs="Arial"/>
          <w:sz w:val="21"/>
          <w:szCs w:val="21"/>
        </w:rPr>
      </w:pPr>
    </w:p>
    <w:p w14:paraId="0C1A0AFD" w14:textId="77777777" w:rsidR="00C54BC6" w:rsidRDefault="00C54BC6" w:rsidP="00C54BC6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Jetzt bird-song.ch besuchen und viele Vogelstimmen kennenlernen! </w:t>
      </w:r>
    </w:p>
    <w:p w14:paraId="24EBA3EF" w14:textId="77777777" w:rsidR="00C54BC6" w:rsidRDefault="00C54BC6" w:rsidP="00C54BC6">
      <w:pPr>
        <w:rPr>
          <w:rFonts w:ascii="Arial" w:hAnsi="Arial" w:cs="Arial"/>
          <w:b/>
          <w:bCs/>
          <w:sz w:val="21"/>
          <w:szCs w:val="21"/>
        </w:rPr>
      </w:pPr>
    </w:p>
    <w:p w14:paraId="45D1921C" w14:textId="2E5035E6" w:rsidR="006C1A54" w:rsidRPr="00E8725A" w:rsidRDefault="0096064F" w:rsidP="006C1A54">
      <w:pPr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www.</w:t>
      </w:r>
      <w:r w:rsidR="006C1A54" w:rsidRPr="00E8725A">
        <w:rPr>
          <w:rFonts w:ascii="Arial" w:hAnsi="Arial" w:cs="Arial"/>
          <w:i/>
          <w:iCs/>
          <w:sz w:val="21"/>
          <w:szCs w:val="21"/>
        </w:rPr>
        <w:t>bird-song.ch</w:t>
      </w:r>
      <w:r w:rsidR="006C1A54">
        <w:rPr>
          <w:rFonts w:ascii="Arial" w:hAnsi="Arial" w:cs="Arial"/>
          <w:i/>
          <w:iCs/>
          <w:sz w:val="21"/>
          <w:szCs w:val="21"/>
        </w:rPr>
        <w:br/>
      </w:r>
    </w:p>
    <w:p w14:paraId="434E46C2" w14:textId="77777777" w:rsidR="00E91E28" w:rsidRDefault="00E91E28" w:rsidP="007A4A57">
      <w:pPr>
        <w:spacing w:after="120"/>
      </w:pPr>
    </w:p>
    <w:p w14:paraId="2949F401" w14:textId="3B1375CF" w:rsidR="006C1A54" w:rsidRDefault="006C1A54" w:rsidP="007A4A57">
      <w:pPr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749B5D90" wp14:editId="07615594">
                <wp:extent cx="6048000" cy="881449"/>
                <wp:effectExtent l="0" t="0" r="0" b="0"/>
                <wp:docPr id="565034575" name="Textfeld 565034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81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2A195" w14:textId="4D33D162" w:rsidR="006C1A54" w:rsidRDefault="006C1A54" w:rsidP="006C1A54">
                            <w:pPr>
                              <w:pStyle w:val="berschrift1"/>
                              <w:spacing w:before="200"/>
                            </w:pPr>
                            <w:r w:rsidRPr="006C1A54">
                              <w:t>bird-song.ch</w:t>
                            </w:r>
                            <w:r w:rsidR="00037854">
                              <w:t>: alle Funktionen</w:t>
                            </w:r>
                            <w:r w:rsidRPr="006C1A54">
                              <w:t xml:space="preserve"> kennenlernen</w:t>
                            </w:r>
                            <w:r w:rsidR="0096064F">
                              <w:t xml:space="preserve"> </w:t>
                            </w:r>
                            <w:r w:rsidR="00037854">
                              <w:t>per</w:t>
                            </w:r>
                            <w:r w:rsidR="0096064F">
                              <w:t xml:space="preserve"> Webinar</w:t>
                            </w:r>
                          </w:p>
                          <w:p w14:paraId="307969E9" w14:textId="2B23DAEF" w:rsidR="001648F7" w:rsidRDefault="006C1A54" w:rsidP="006C1A54">
                            <w:pPr>
                              <w:pStyle w:val="StandardmitAbsatz"/>
                            </w:pPr>
                            <w:r>
                              <w:t xml:space="preserve">Wer sich in Kürze über die verschiedenen Funktionen von bird-song.ch informieren möchte, kann dies am </w:t>
                            </w:r>
                            <w:r w:rsidR="008B61DA">
                              <w:t>11</w:t>
                            </w:r>
                            <w:r>
                              <w:t xml:space="preserve">. März </w:t>
                            </w:r>
                            <w:r w:rsidR="008B61DA">
                              <w:t xml:space="preserve">um 19.30 Uhr </w:t>
                            </w:r>
                            <w:r>
                              <w:t>an einem 30-minütigen kostenlosen Webinar tun.</w:t>
                            </w:r>
                          </w:p>
                          <w:p w14:paraId="6A2FD74F" w14:textId="4B414CF0" w:rsidR="006C1A54" w:rsidRDefault="006C1A54" w:rsidP="006C1A54">
                            <w:pPr>
                              <w:pStyle w:val="StandardmitAbsatz"/>
                            </w:pPr>
                            <w:r>
                              <w:t xml:space="preserve">Mehr Infos und Anmeldung: </w:t>
                            </w:r>
                            <w:r w:rsidR="008B61DA" w:rsidRPr="008B61DA">
                              <w:t>https://www.birdlife.ch/de/content/webinar-bird-song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9B5D90" id="_x0000_t202" coordsize="21600,21600" o:spt="202" path="m,l,21600r21600,l21600,xe">
                <v:stroke joinstyle="miter"/>
                <v:path gradientshapeok="t" o:connecttype="rect"/>
              </v:shapetype>
              <v:shape id="Textfeld 565034575" o:spid="_x0000_s1026" type="#_x0000_t202" style="width:476.2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" fillcolor="#daf2d5 [661]" stroked="f" strokeweight=".5pt">
                <v:textbox style="mso-fit-shape-to-text:t" inset="3mm,0,3mm,2mm">
                  <w:txbxContent>
                    <w:p w14:paraId="1522A195" w14:textId="4D33D162" w:rsidR="006C1A54" w:rsidRDefault="006C1A54" w:rsidP="006C1A54">
                      <w:pPr>
                        <w:pStyle w:val="berschrift1"/>
                        <w:spacing w:before="200"/>
                      </w:pPr>
                      <w:r w:rsidRPr="006C1A54">
                        <w:t>bird-song.ch</w:t>
                      </w:r>
                      <w:r w:rsidR="00037854">
                        <w:t>: alle Funktionen</w:t>
                      </w:r>
                      <w:r w:rsidRPr="006C1A54">
                        <w:t xml:space="preserve"> kennenlernen</w:t>
                      </w:r>
                      <w:r w:rsidR="0096064F">
                        <w:t xml:space="preserve"> </w:t>
                      </w:r>
                      <w:r w:rsidR="00037854">
                        <w:t>per</w:t>
                      </w:r>
                      <w:r w:rsidR="0096064F">
                        <w:t xml:space="preserve"> Webinar</w:t>
                      </w:r>
                    </w:p>
                    <w:p w14:paraId="307969E9" w14:textId="2B23DAEF" w:rsidR="001648F7" w:rsidRDefault="006C1A54" w:rsidP="006C1A54">
                      <w:pPr>
                        <w:pStyle w:val="StandardmitAbsatz"/>
                      </w:pPr>
                      <w:r>
                        <w:t xml:space="preserve">Wer sich in Kürze über die verschiedenen Funktionen von bird-song.ch informieren möchte, kann dies am </w:t>
                      </w:r>
                      <w:r w:rsidR="008B61DA">
                        <w:t>11</w:t>
                      </w:r>
                      <w:r>
                        <w:t xml:space="preserve">. März </w:t>
                      </w:r>
                      <w:r w:rsidR="008B61DA">
                        <w:t xml:space="preserve">um 19.30 Uhr </w:t>
                      </w:r>
                      <w:r>
                        <w:t>an einem 30-minütigen kostenlosen Webinar tun.</w:t>
                      </w:r>
                    </w:p>
                    <w:p w14:paraId="6A2FD74F" w14:textId="4B414CF0" w:rsidR="006C1A54" w:rsidRDefault="006C1A54" w:rsidP="006C1A54">
                      <w:pPr>
                        <w:pStyle w:val="StandardmitAbsatz"/>
                      </w:pPr>
                      <w:r>
                        <w:t xml:space="preserve">Mehr Infos und Anmeldung: </w:t>
                      </w:r>
                      <w:r w:rsidR="008B61DA" w:rsidRPr="008B61DA">
                        <w:t>https://www.birdlife.ch/de/content/webinar-bird-song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D5346" w14:textId="77777777" w:rsidR="007A4A57" w:rsidRDefault="007A4A57" w:rsidP="007A4A57">
      <w:r>
        <w:rPr>
          <w:noProof/>
        </w:rPr>
        <w:lastRenderedPageBreak/>
        <mc:AlternateContent>
          <mc:Choice Requires="wps">
            <w:drawing>
              <wp:inline distT="0" distB="0" distL="0" distR="0" wp14:anchorId="72D1DAAF" wp14:editId="77BF4F9A">
                <wp:extent cx="6048000" cy="881449"/>
                <wp:effectExtent l="0" t="0" r="0" b="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81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17E22" w14:textId="77777777" w:rsidR="007A4A57" w:rsidRDefault="007A4A57" w:rsidP="007A4A57">
                            <w:pPr>
                              <w:pStyle w:val="berschrift1"/>
                              <w:spacing w:before="200"/>
                            </w:pPr>
                            <w:r>
                              <w:t>Gemeinsam für die Biodiversität – lokal bis weltweit</w:t>
                            </w:r>
                          </w:p>
                          <w:p w14:paraId="6830DDF4" w14:textId="77777777" w:rsidR="00BA6D75" w:rsidRDefault="00BA6D75" w:rsidP="007A4A57">
                            <w:pPr>
                              <w:pStyle w:val="StandardmitAbsatz"/>
                            </w:pPr>
                            <w:r w:rsidRPr="00BA6D75">
      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      </w:r>
                          </w:p>
                          <w:p w14:paraId="35BFC04B" w14:textId="77777777" w:rsidR="007A4A57" w:rsidRDefault="007A4A57" w:rsidP="007A4A57">
                            <w:pPr>
                              <w:pStyle w:val="StandardmitAbsatz"/>
                            </w:pPr>
                            <w:r>
                              <w:t xml:space="preserve">Gemeinsam mit unseren Mitgliedern setzen wir uns für die Biodiversität ein. Wir führen zahlreiche Schutzprojekte für gefährdete Arten und ihre Lebensräume durch, vom Steinkauz über den </w:t>
                            </w:r>
                            <w:r>
                              <w:br/>
                              <w:t xml:space="preserve">Eisvogel bis zur Ökologischen Infrastruktur. Mit den BirdLife-Naturzentren, der Zeitschrift Ornis </w:t>
                            </w:r>
                            <w:r>
                              <w:br/>
                              <w:t>und vielfältigen BirdLife-Kursen machen wir die Natur hautnah erlebbar und motivieren zu ihrem Schutz.</w:t>
                            </w:r>
                          </w:p>
                          <w:p w14:paraId="1840D13E" w14:textId="77777777" w:rsidR="007A4A57" w:rsidRDefault="007A4A57" w:rsidP="007A4A57">
                            <w:pPr>
                              <w:pStyle w:val="StandardmitAbsatz"/>
                            </w:pPr>
                            <w:r>
                              <w:t>Gemeinsam mit Ihnen? Erfahren Sie mehr und werden Sie Teil des BirdLife-Netzwerks: birdlife.ch</w:t>
                            </w:r>
                          </w:p>
                          <w:p w14:paraId="09A802C1" w14:textId="77777777" w:rsidR="007A4A57" w:rsidRDefault="007A4A57" w:rsidP="007A4A57">
                            <w:pPr>
                              <w:pStyle w:val="StandardmitAbsatz"/>
                            </w:pPr>
                            <w:r>
                              <w:t>BirdLife Schweiz dankt für Ihr Interesse und Ihre Unterstützung.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1DAAF" id="Textfeld 19" o:spid="_x0000_s1027" type="#_x0000_t202" style="width:476.2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" fillcolor="#daf2d5 [661]" stroked="f" strokeweight=".5pt">
                <v:textbox style="mso-fit-shape-to-text:t" inset="3mm,0,3mm,2mm">
                  <w:txbxContent>
                    <w:p w14:paraId="65617E22" w14:textId="77777777" w:rsidR="007A4A57" w:rsidRDefault="007A4A57" w:rsidP="007A4A57">
                      <w:pPr>
                        <w:pStyle w:val="berschrift1"/>
                        <w:spacing w:before="200"/>
                      </w:pPr>
                      <w:r>
                        <w:t>Gemeinsam für die Biodiversität – lokal bis weltweit</w:t>
                      </w:r>
                    </w:p>
                    <w:p w14:paraId="6830DDF4" w14:textId="77777777" w:rsidR="00BA6D75" w:rsidRDefault="00BA6D75" w:rsidP="007A4A57">
                      <w:pPr>
                        <w:pStyle w:val="StandardmitAbsatz"/>
                      </w:pPr>
                      <w:r w:rsidRPr="00BA6D75">
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</w:r>
                    </w:p>
                    <w:p w14:paraId="35BFC04B" w14:textId="77777777" w:rsidR="007A4A57" w:rsidRDefault="007A4A57" w:rsidP="007A4A57">
                      <w:pPr>
                        <w:pStyle w:val="StandardmitAbsatz"/>
                      </w:pPr>
                      <w:r>
                        <w:t xml:space="preserve">Gemeinsam mit unseren Mitgliedern setzen wir uns für die Biodiversität ein. Wir führen zahlreiche Schutzprojekte für gefährdete Arten und ihre Lebensräume durch, vom Steinkauz über den </w:t>
                      </w:r>
                      <w:r>
                        <w:br/>
                        <w:t xml:space="preserve">Eisvogel bis zur Ökologischen Infrastruktur. Mit den BirdLife-Naturzentren, der Zeitschrift Ornis </w:t>
                      </w:r>
                      <w:r>
                        <w:br/>
                        <w:t>und vielfältigen BirdLife-Kursen machen wir die Natur hautnah erlebbar und motivieren zu ihrem Schutz.</w:t>
                      </w:r>
                    </w:p>
                    <w:p w14:paraId="1840D13E" w14:textId="77777777" w:rsidR="007A4A57" w:rsidRDefault="007A4A57" w:rsidP="007A4A57">
                      <w:pPr>
                        <w:pStyle w:val="StandardmitAbsatz"/>
                      </w:pPr>
                      <w:r>
                        <w:t>Gemeinsam mit Ihnen? Erfahren Sie mehr und werden Sie Teil des BirdLife-Netzwerks: birdlife.ch</w:t>
                      </w:r>
                    </w:p>
                    <w:p w14:paraId="09A802C1" w14:textId="77777777" w:rsidR="007A4A57" w:rsidRDefault="007A4A57" w:rsidP="007A4A57">
                      <w:pPr>
                        <w:pStyle w:val="StandardmitAbsatz"/>
                      </w:pPr>
                      <w:r>
                        <w:t>BirdLife Schweiz dankt für Ihr Interesse und Ihre Unterstützung.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707342" w14:textId="77777777" w:rsidR="007A4A57" w:rsidRDefault="007A4A57" w:rsidP="007A4A57"/>
    <w:p w14:paraId="2E0261C0" w14:textId="77777777" w:rsidR="007A4A57" w:rsidRDefault="007A4A57" w:rsidP="007A4A57">
      <w:pPr>
        <w:pStyle w:val="StandardmitAbsatz"/>
      </w:pPr>
    </w:p>
    <w:bookmarkEnd w:id="0"/>
    <w:bookmarkEnd w:id="1"/>
    <w:p w14:paraId="2C6CD420" w14:textId="77777777" w:rsidR="003A223A" w:rsidRDefault="003A223A" w:rsidP="003A223A"/>
    <w:p w14:paraId="35F03B85" w14:textId="3032EBE1" w:rsidR="006C1A54" w:rsidRDefault="006C1A54" w:rsidP="006C1A54">
      <w:pPr>
        <w:rPr>
          <w:b/>
          <w:bCs/>
        </w:rPr>
      </w:pPr>
      <w:r w:rsidRPr="006C1A54">
        <w:rPr>
          <w:b/>
          <w:bCs/>
        </w:rPr>
        <w:t>Kontakt</w:t>
      </w:r>
      <w:r>
        <w:rPr>
          <w:b/>
          <w:bCs/>
        </w:rPr>
        <w:t>:</w:t>
      </w:r>
    </w:p>
    <w:p w14:paraId="29778AA7" w14:textId="77777777" w:rsidR="006C1A54" w:rsidRPr="006C1A54" w:rsidRDefault="006C1A54" w:rsidP="006C1A54">
      <w:pPr>
        <w:rPr>
          <w:b/>
          <w:bCs/>
        </w:rPr>
      </w:pPr>
    </w:p>
    <w:p w14:paraId="5C281D87" w14:textId="77777777" w:rsidR="006C1A54" w:rsidRDefault="006C1A54" w:rsidP="006C1A54">
      <w:r>
        <w:t xml:space="preserve">Stefan Heller, Leiter BirdLife-Naturzentrum </w:t>
      </w:r>
      <w:proofErr w:type="spellStart"/>
      <w:r>
        <w:t>Neeracherried</w:t>
      </w:r>
      <w:proofErr w:type="spellEnd"/>
      <w:r>
        <w:t>, stefan.heller@birdlife.ch, Tel. 079 351 86 61</w:t>
      </w:r>
    </w:p>
    <w:p w14:paraId="0A01B770" w14:textId="77777777" w:rsidR="006C1A54" w:rsidRDefault="006C1A54" w:rsidP="006C1A54"/>
    <w:p w14:paraId="7EE6ECAB" w14:textId="77777777" w:rsidR="006C1A54" w:rsidRDefault="006C1A54" w:rsidP="006C1A54"/>
    <w:p w14:paraId="7C126A08" w14:textId="6A0F0307" w:rsidR="006C1A54" w:rsidRPr="006C1A54" w:rsidRDefault="006C1A54" w:rsidP="006C1A54">
      <w:pPr>
        <w:rPr>
          <w:b/>
          <w:bCs/>
        </w:rPr>
      </w:pPr>
      <w:r w:rsidRPr="006C1A54">
        <w:rPr>
          <w:b/>
          <w:bCs/>
        </w:rPr>
        <w:t>Bilder</w:t>
      </w:r>
      <w:r>
        <w:rPr>
          <w:b/>
          <w:bCs/>
        </w:rPr>
        <w:t>:</w:t>
      </w:r>
    </w:p>
    <w:p w14:paraId="697AB628" w14:textId="77777777" w:rsidR="006C1A54" w:rsidRDefault="006C1A54" w:rsidP="006C1A54"/>
    <w:p w14:paraId="23AB031C" w14:textId="77777777" w:rsidR="006C1A54" w:rsidRDefault="006C1A54" w:rsidP="006C1A54">
      <w:r>
        <w:t>1. Singendes Rotkehlchen</w:t>
      </w:r>
    </w:p>
    <w:p w14:paraId="72A31632" w14:textId="77777777" w:rsidR="006C1A54" w:rsidRDefault="006C1A54" w:rsidP="006C1A54">
      <w:r>
        <w:t>Wer zwitschert hier? Mit Bird-Song können die Vogelstimmen wie jene des Rotkehlchens geübt werden.</w:t>
      </w:r>
    </w:p>
    <w:p w14:paraId="759771E0" w14:textId="77777777" w:rsidR="006C1A54" w:rsidRDefault="006C1A54" w:rsidP="006C1A54"/>
    <w:p w14:paraId="4DF88600" w14:textId="77777777" w:rsidR="006C1A54" w:rsidRDefault="006C1A54" w:rsidP="006C1A54">
      <w:r>
        <w:t>2. Screenshot Artporträt inkl. Sonagramm (Grünspecht)</w:t>
      </w:r>
    </w:p>
    <w:p w14:paraId="52398FEE" w14:textId="77777777" w:rsidR="006C1A54" w:rsidRDefault="006C1A54" w:rsidP="006C1A54">
      <w:r>
        <w:t>Von über 190 Vogelarten gibt es ein Porträt mit den wichtigsten Gesängen – und bei den Spechten auch von ihrem Trommeln.</w:t>
      </w:r>
    </w:p>
    <w:p w14:paraId="055386D0" w14:textId="77777777" w:rsidR="006C1A54" w:rsidRDefault="006C1A54" w:rsidP="006C1A54"/>
    <w:p w14:paraId="70679BDF" w14:textId="77777777" w:rsidR="006C1A54" w:rsidRDefault="006C1A54" w:rsidP="006C1A54">
      <w:r>
        <w:t>3. Screenshot Lebensraum</w:t>
      </w:r>
    </w:p>
    <w:p w14:paraId="51D3B0B3" w14:textId="77777777" w:rsidR="006C1A54" w:rsidRDefault="006C1A54" w:rsidP="006C1A54">
      <w:r>
        <w:t>Die Vogelstimmen können lebensraumweise geübt werden.</w:t>
      </w:r>
    </w:p>
    <w:p w14:paraId="412E9214" w14:textId="77777777" w:rsidR="006C1A54" w:rsidRDefault="006C1A54" w:rsidP="006C1A54"/>
    <w:p w14:paraId="32A6D4F2" w14:textId="77777777" w:rsidR="006C1A54" w:rsidRDefault="006C1A54" w:rsidP="006C1A54">
      <w:r>
        <w:t>4. Screenshot Übungen</w:t>
      </w:r>
    </w:p>
    <w:p w14:paraId="7E3FDB6D" w14:textId="45440CEC" w:rsidR="000F11AA" w:rsidRDefault="006C1A54" w:rsidP="006C1A54">
      <w:r>
        <w:t>Bei Bird-Song gibt ganz unterschiedliche Übungen für fünf Niveaus.</w:t>
      </w:r>
    </w:p>
    <w:sectPr w:rsidR="000F11AA" w:rsidSect="00676334">
      <w:footerReference w:type="default" r:id="rId11"/>
      <w:headerReference w:type="first" r:id="rId12"/>
      <w:footerReference w:type="first" r:id="rId13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803E" w14:textId="77777777" w:rsidR="00E16B8F" w:rsidRDefault="00E16B8F" w:rsidP="00F91D37">
      <w:pPr>
        <w:spacing w:line="240" w:lineRule="auto"/>
      </w:pPr>
      <w:r>
        <w:separator/>
      </w:r>
    </w:p>
  </w:endnote>
  <w:endnote w:type="continuationSeparator" w:id="0">
    <w:p w14:paraId="568D516E" w14:textId="77777777" w:rsidR="00E16B8F" w:rsidRDefault="00E16B8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panose1 w:val="020B03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794F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1D5D1B2A" wp14:editId="17E7D15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848B7F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&#13;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35670C3" wp14:editId="1630BC3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C22E0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670C3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8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7C8C22E0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1F692A9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B156" w14:textId="77777777" w:rsidR="003F2444" w:rsidRPr="00396CB9" w:rsidRDefault="00D3716A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5F00078F" wp14:editId="1F2EE705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48000" cy="730800"/>
              <wp:effectExtent l="0" t="0" r="0" b="0"/>
              <wp:wrapNone/>
              <wp:docPr id="160" name="Gruppieren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30800"/>
                        <a:chOff x="0" y="0"/>
                        <a:chExt cx="6048375" cy="732450"/>
                      </a:xfrm>
                    </wpg:grpSpPr>
                    <pic:pic xmlns:pic="http://schemas.openxmlformats.org/drawingml/2006/picture">
                      <pic:nvPicPr>
                        <pic:cNvPr id="161" name="Grafik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70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2" name="Rechteck 162"/>
                      <wps:cNvSpPr/>
                      <wps:spPr>
                        <a:xfrm>
                          <a:off x="0" y="55245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B85B34" id="Gruppieren 160" o:spid="_x0000_s1026" style="position:absolute;margin-left:0;margin-top:0;width:476.2pt;height:57.55pt;z-index:251679744;mso-position-horizontal:left;mso-position-horizontal-relative:margin;mso-position-vertical:bottom;mso-position-vertical-relative:page;mso-width-relative:margin;mso-height-relative:margin" coordsize="60483,7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1" o:spid="_x0000_s1027" type="#_x0000_t75" style="position:absolute;width:60483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">
                <v:imagedata r:id="rId2" o:title=""/>
              </v:shape>
              <v:rect id="Rechteck 162" o:spid="_x0000_s1028" style="position:absolute;top:5524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&#13;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91DB" w14:textId="77777777" w:rsidR="00E16B8F" w:rsidRDefault="00E16B8F" w:rsidP="00F91D37">
      <w:pPr>
        <w:spacing w:line="240" w:lineRule="auto"/>
      </w:pPr>
      <w:r>
        <w:separator/>
      </w:r>
    </w:p>
  </w:footnote>
  <w:footnote w:type="continuationSeparator" w:id="0">
    <w:p w14:paraId="3352FEF5" w14:textId="77777777" w:rsidR="00E16B8F" w:rsidRDefault="00E16B8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2BC8" w14:textId="77777777" w:rsidR="007320F1" w:rsidRDefault="007320F1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66B22A01" wp14:editId="5C024AE5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16" name="Gruppieren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117" name="Rechteck 117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Grafik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Grafik 1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E539B" id="Gruppieren 116" o:spid="_x0000_s1026" style="position:absolute;margin-left:0;margin-top:0;width:339.85pt;height:94.4pt;z-index:251681792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">
              <v:rect id="Rechteck 117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8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">
                <v:imagedata r:id="rId3" o:title=""/>
              </v:shape>
              <v:shape id="Grafik 119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0AF15434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4B1E0E7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28"/>
  </w:num>
  <w:num w:numId="12" w16cid:durableId="956832184">
    <w:abstractNumId w:val="21"/>
  </w:num>
  <w:num w:numId="13" w16cid:durableId="2012682867">
    <w:abstractNumId w:val="17"/>
  </w:num>
  <w:num w:numId="14" w16cid:durableId="777718541">
    <w:abstractNumId w:val="30"/>
  </w:num>
  <w:num w:numId="15" w16cid:durableId="1946575995">
    <w:abstractNumId w:val="29"/>
  </w:num>
  <w:num w:numId="16" w16cid:durableId="1254821494">
    <w:abstractNumId w:val="12"/>
  </w:num>
  <w:num w:numId="17" w16cid:durableId="1370107162">
    <w:abstractNumId w:val="18"/>
  </w:num>
  <w:num w:numId="18" w16cid:durableId="14762212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7"/>
  </w:num>
  <w:num w:numId="20" w16cid:durableId="1552418522">
    <w:abstractNumId w:val="16"/>
  </w:num>
  <w:num w:numId="21" w16cid:durableId="260530654">
    <w:abstractNumId w:val="25"/>
  </w:num>
  <w:num w:numId="22" w16cid:durableId="1634212577">
    <w:abstractNumId w:val="24"/>
  </w:num>
  <w:num w:numId="23" w16cid:durableId="701790021">
    <w:abstractNumId w:val="14"/>
  </w:num>
  <w:num w:numId="24" w16cid:durableId="1553157393">
    <w:abstractNumId w:val="19"/>
  </w:num>
  <w:num w:numId="25" w16cid:durableId="1346635887">
    <w:abstractNumId w:val="26"/>
  </w:num>
  <w:num w:numId="26" w16cid:durableId="1025324803">
    <w:abstractNumId w:val="22"/>
  </w:num>
  <w:num w:numId="27" w16cid:durableId="579367203">
    <w:abstractNumId w:val="15"/>
  </w:num>
  <w:num w:numId="28" w16cid:durableId="171723735">
    <w:abstractNumId w:val="11"/>
  </w:num>
  <w:num w:numId="29" w16cid:durableId="1696612057">
    <w:abstractNumId w:val="23"/>
  </w:num>
  <w:num w:numId="30" w16cid:durableId="998771292">
    <w:abstractNumId w:val="10"/>
  </w:num>
  <w:num w:numId="31" w16cid:durableId="328947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0"/>
  </w:num>
  <w:num w:numId="39" w16cid:durableId="1662926921">
    <w:abstractNumId w:val="13"/>
  </w:num>
  <w:num w:numId="40" w16cid:durableId="1928612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6238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494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54"/>
    <w:rsid w:val="00002978"/>
    <w:rsid w:val="00006220"/>
    <w:rsid w:val="0001010F"/>
    <w:rsid w:val="00013B11"/>
    <w:rsid w:val="00014DD6"/>
    <w:rsid w:val="00025CEC"/>
    <w:rsid w:val="000266B7"/>
    <w:rsid w:val="00032B92"/>
    <w:rsid w:val="00037854"/>
    <w:rsid w:val="000409C8"/>
    <w:rsid w:val="00041700"/>
    <w:rsid w:val="00047C3E"/>
    <w:rsid w:val="00063BC2"/>
    <w:rsid w:val="000701F1"/>
    <w:rsid w:val="00071417"/>
    <w:rsid w:val="00071780"/>
    <w:rsid w:val="00077BA3"/>
    <w:rsid w:val="000803EB"/>
    <w:rsid w:val="000879BA"/>
    <w:rsid w:val="00090380"/>
    <w:rsid w:val="00096E8E"/>
    <w:rsid w:val="000A06D7"/>
    <w:rsid w:val="000A1884"/>
    <w:rsid w:val="000A1B47"/>
    <w:rsid w:val="000A24EC"/>
    <w:rsid w:val="000A621D"/>
    <w:rsid w:val="000B183F"/>
    <w:rsid w:val="000B595D"/>
    <w:rsid w:val="000B5BAB"/>
    <w:rsid w:val="000C3F85"/>
    <w:rsid w:val="000C49C1"/>
    <w:rsid w:val="000C7159"/>
    <w:rsid w:val="000C73F8"/>
    <w:rsid w:val="000D1743"/>
    <w:rsid w:val="000D1BB6"/>
    <w:rsid w:val="000D6CE1"/>
    <w:rsid w:val="000E7543"/>
    <w:rsid w:val="000E756F"/>
    <w:rsid w:val="000F11AA"/>
    <w:rsid w:val="000F1D2B"/>
    <w:rsid w:val="0010021F"/>
    <w:rsid w:val="0010073A"/>
    <w:rsid w:val="00102345"/>
    <w:rsid w:val="00102FDE"/>
    <w:rsid w:val="00104011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75AB"/>
    <w:rsid w:val="00140D1D"/>
    <w:rsid w:val="00141AA4"/>
    <w:rsid w:val="001427E2"/>
    <w:rsid w:val="00142A95"/>
    <w:rsid w:val="00144122"/>
    <w:rsid w:val="00154677"/>
    <w:rsid w:val="00157ECA"/>
    <w:rsid w:val="00162571"/>
    <w:rsid w:val="001648F7"/>
    <w:rsid w:val="0016774B"/>
    <w:rsid w:val="00167916"/>
    <w:rsid w:val="00171870"/>
    <w:rsid w:val="00192B6A"/>
    <w:rsid w:val="00192F98"/>
    <w:rsid w:val="001A3606"/>
    <w:rsid w:val="001A43BD"/>
    <w:rsid w:val="001A52F4"/>
    <w:rsid w:val="001B446B"/>
    <w:rsid w:val="001E73F4"/>
    <w:rsid w:val="001F4A7E"/>
    <w:rsid w:val="001F4B8C"/>
    <w:rsid w:val="001F4F9B"/>
    <w:rsid w:val="00220B9C"/>
    <w:rsid w:val="0022685B"/>
    <w:rsid w:val="0023018C"/>
    <w:rsid w:val="0023205B"/>
    <w:rsid w:val="00233772"/>
    <w:rsid w:val="0023413A"/>
    <w:rsid w:val="002466D7"/>
    <w:rsid w:val="00247905"/>
    <w:rsid w:val="00255FA3"/>
    <w:rsid w:val="0025644A"/>
    <w:rsid w:val="00267F71"/>
    <w:rsid w:val="002726D9"/>
    <w:rsid w:val="00273EBC"/>
    <w:rsid w:val="00283995"/>
    <w:rsid w:val="00290E37"/>
    <w:rsid w:val="00292375"/>
    <w:rsid w:val="002B551B"/>
    <w:rsid w:val="002C163B"/>
    <w:rsid w:val="002D272F"/>
    <w:rsid w:val="002D38AE"/>
    <w:rsid w:val="002D42AE"/>
    <w:rsid w:val="002D709C"/>
    <w:rsid w:val="002F06AA"/>
    <w:rsid w:val="002F68A2"/>
    <w:rsid w:val="003020C7"/>
    <w:rsid w:val="0030245A"/>
    <w:rsid w:val="00303B73"/>
    <w:rsid w:val="00304179"/>
    <w:rsid w:val="00316A44"/>
    <w:rsid w:val="0032330D"/>
    <w:rsid w:val="00333A1B"/>
    <w:rsid w:val="003413D7"/>
    <w:rsid w:val="00350607"/>
    <w:rsid w:val="003514EE"/>
    <w:rsid w:val="003530C4"/>
    <w:rsid w:val="003619E3"/>
    <w:rsid w:val="00363671"/>
    <w:rsid w:val="00364EE3"/>
    <w:rsid w:val="003757E4"/>
    <w:rsid w:val="00375834"/>
    <w:rsid w:val="0038768E"/>
    <w:rsid w:val="0039124E"/>
    <w:rsid w:val="00396CB9"/>
    <w:rsid w:val="003A223A"/>
    <w:rsid w:val="003A7B76"/>
    <w:rsid w:val="003C3548"/>
    <w:rsid w:val="003C3AED"/>
    <w:rsid w:val="003C3D32"/>
    <w:rsid w:val="003D0FAA"/>
    <w:rsid w:val="003D2D99"/>
    <w:rsid w:val="003D5968"/>
    <w:rsid w:val="003E2D8A"/>
    <w:rsid w:val="003F1A56"/>
    <w:rsid w:val="003F2444"/>
    <w:rsid w:val="00400DD2"/>
    <w:rsid w:val="0040389A"/>
    <w:rsid w:val="00412346"/>
    <w:rsid w:val="00414D43"/>
    <w:rsid w:val="0042454D"/>
    <w:rsid w:val="00426067"/>
    <w:rsid w:val="00444695"/>
    <w:rsid w:val="00452D49"/>
    <w:rsid w:val="00471D34"/>
    <w:rsid w:val="004721E6"/>
    <w:rsid w:val="00480603"/>
    <w:rsid w:val="00480C4C"/>
    <w:rsid w:val="00485312"/>
    <w:rsid w:val="00486DBB"/>
    <w:rsid w:val="00493895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F22CB"/>
    <w:rsid w:val="00500294"/>
    <w:rsid w:val="00526C93"/>
    <w:rsid w:val="00530E91"/>
    <w:rsid w:val="00531895"/>
    <w:rsid w:val="005339AE"/>
    <w:rsid w:val="00535EA2"/>
    <w:rsid w:val="00537410"/>
    <w:rsid w:val="00543061"/>
    <w:rsid w:val="00544CD1"/>
    <w:rsid w:val="00550787"/>
    <w:rsid w:val="005510CD"/>
    <w:rsid w:val="00554D4C"/>
    <w:rsid w:val="00562128"/>
    <w:rsid w:val="00576439"/>
    <w:rsid w:val="005845E0"/>
    <w:rsid w:val="00591832"/>
    <w:rsid w:val="00592841"/>
    <w:rsid w:val="005A2641"/>
    <w:rsid w:val="005A2866"/>
    <w:rsid w:val="005A357F"/>
    <w:rsid w:val="005A60D0"/>
    <w:rsid w:val="005A64D1"/>
    <w:rsid w:val="005A7BE5"/>
    <w:rsid w:val="005B4DEC"/>
    <w:rsid w:val="005B6FD0"/>
    <w:rsid w:val="005C1D6A"/>
    <w:rsid w:val="005C3249"/>
    <w:rsid w:val="005C6148"/>
    <w:rsid w:val="005C61A5"/>
    <w:rsid w:val="005C6741"/>
    <w:rsid w:val="005C7189"/>
    <w:rsid w:val="005D21BD"/>
    <w:rsid w:val="005D7F4B"/>
    <w:rsid w:val="005E1157"/>
    <w:rsid w:val="005E4E72"/>
    <w:rsid w:val="00604483"/>
    <w:rsid w:val="006044D5"/>
    <w:rsid w:val="00616321"/>
    <w:rsid w:val="00622481"/>
    <w:rsid w:val="00622FDC"/>
    <w:rsid w:val="006245BF"/>
    <w:rsid w:val="00625020"/>
    <w:rsid w:val="00630515"/>
    <w:rsid w:val="00640CF9"/>
    <w:rsid w:val="00642F26"/>
    <w:rsid w:val="00647B77"/>
    <w:rsid w:val="00650B3D"/>
    <w:rsid w:val="0065274C"/>
    <w:rsid w:val="006545F4"/>
    <w:rsid w:val="00655BD6"/>
    <w:rsid w:val="00657D16"/>
    <w:rsid w:val="00661A71"/>
    <w:rsid w:val="00672E90"/>
    <w:rsid w:val="00676334"/>
    <w:rsid w:val="006868ED"/>
    <w:rsid w:val="00686D14"/>
    <w:rsid w:val="00687ED7"/>
    <w:rsid w:val="006B3083"/>
    <w:rsid w:val="006C144C"/>
    <w:rsid w:val="006C1A54"/>
    <w:rsid w:val="006C62E1"/>
    <w:rsid w:val="006C6FD0"/>
    <w:rsid w:val="006E0F4E"/>
    <w:rsid w:val="006E4AF1"/>
    <w:rsid w:val="006E6558"/>
    <w:rsid w:val="006F0345"/>
    <w:rsid w:val="006F0469"/>
    <w:rsid w:val="006F5C45"/>
    <w:rsid w:val="00700979"/>
    <w:rsid w:val="007040B6"/>
    <w:rsid w:val="00705076"/>
    <w:rsid w:val="00711147"/>
    <w:rsid w:val="00717B72"/>
    <w:rsid w:val="007248EF"/>
    <w:rsid w:val="007256B0"/>
    <w:rsid w:val="007277E3"/>
    <w:rsid w:val="00731A17"/>
    <w:rsid w:val="007320F1"/>
    <w:rsid w:val="00734458"/>
    <w:rsid w:val="00735EBA"/>
    <w:rsid w:val="007419CF"/>
    <w:rsid w:val="0074241C"/>
    <w:rsid w:val="0074487E"/>
    <w:rsid w:val="00746273"/>
    <w:rsid w:val="00747DEC"/>
    <w:rsid w:val="0075366F"/>
    <w:rsid w:val="00766175"/>
    <w:rsid w:val="007721BF"/>
    <w:rsid w:val="00772538"/>
    <w:rsid w:val="00774E70"/>
    <w:rsid w:val="0077559F"/>
    <w:rsid w:val="0078181E"/>
    <w:rsid w:val="00783E8E"/>
    <w:rsid w:val="00796CEE"/>
    <w:rsid w:val="007A4664"/>
    <w:rsid w:val="007A478C"/>
    <w:rsid w:val="007A4A57"/>
    <w:rsid w:val="007B48A7"/>
    <w:rsid w:val="007B5396"/>
    <w:rsid w:val="007C0B2A"/>
    <w:rsid w:val="007E0460"/>
    <w:rsid w:val="007E3891"/>
    <w:rsid w:val="007E4DE4"/>
    <w:rsid w:val="007E68B4"/>
    <w:rsid w:val="007F380D"/>
    <w:rsid w:val="00821E67"/>
    <w:rsid w:val="00833960"/>
    <w:rsid w:val="008353AF"/>
    <w:rsid w:val="00841B44"/>
    <w:rsid w:val="00843029"/>
    <w:rsid w:val="00844B72"/>
    <w:rsid w:val="0085269D"/>
    <w:rsid w:val="00853121"/>
    <w:rsid w:val="0085454F"/>
    <w:rsid w:val="00857D8A"/>
    <w:rsid w:val="00864855"/>
    <w:rsid w:val="00864CE7"/>
    <w:rsid w:val="00870017"/>
    <w:rsid w:val="00874E49"/>
    <w:rsid w:val="00875045"/>
    <w:rsid w:val="00876898"/>
    <w:rsid w:val="00883CC4"/>
    <w:rsid w:val="00885520"/>
    <w:rsid w:val="008A0CD1"/>
    <w:rsid w:val="008B61DA"/>
    <w:rsid w:val="008C30BF"/>
    <w:rsid w:val="008D4DAA"/>
    <w:rsid w:val="008F716A"/>
    <w:rsid w:val="009078E6"/>
    <w:rsid w:val="009111CE"/>
    <w:rsid w:val="00916BDE"/>
    <w:rsid w:val="009235A2"/>
    <w:rsid w:val="0093619F"/>
    <w:rsid w:val="00942472"/>
    <w:rsid w:val="009427E5"/>
    <w:rsid w:val="009454B7"/>
    <w:rsid w:val="00957F8B"/>
    <w:rsid w:val="0096064F"/>
    <w:rsid w:val="009613D8"/>
    <w:rsid w:val="00961E8E"/>
    <w:rsid w:val="009621C4"/>
    <w:rsid w:val="00974275"/>
    <w:rsid w:val="009804FC"/>
    <w:rsid w:val="0098474B"/>
    <w:rsid w:val="00995CBA"/>
    <w:rsid w:val="0099678C"/>
    <w:rsid w:val="009A1238"/>
    <w:rsid w:val="009B030C"/>
    <w:rsid w:val="009B0C96"/>
    <w:rsid w:val="009B1CF5"/>
    <w:rsid w:val="009C222B"/>
    <w:rsid w:val="009C67A8"/>
    <w:rsid w:val="009D1109"/>
    <w:rsid w:val="009D201B"/>
    <w:rsid w:val="009D3673"/>
    <w:rsid w:val="009D3927"/>
    <w:rsid w:val="009D5D9C"/>
    <w:rsid w:val="009E2171"/>
    <w:rsid w:val="009E5E60"/>
    <w:rsid w:val="009F3B29"/>
    <w:rsid w:val="009F3E6A"/>
    <w:rsid w:val="00A02378"/>
    <w:rsid w:val="00A06F53"/>
    <w:rsid w:val="00A11D50"/>
    <w:rsid w:val="00A14270"/>
    <w:rsid w:val="00A14504"/>
    <w:rsid w:val="00A211F7"/>
    <w:rsid w:val="00A43EDD"/>
    <w:rsid w:val="00A50DA6"/>
    <w:rsid w:val="00A53B1F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42F0"/>
    <w:rsid w:val="00AA5DDC"/>
    <w:rsid w:val="00AB29A8"/>
    <w:rsid w:val="00AB605E"/>
    <w:rsid w:val="00AC0DF9"/>
    <w:rsid w:val="00AC2D5B"/>
    <w:rsid w:val="00AC3C0A"/>
    <w:rsid w:val="00AD2BA2"/>
    <w:rsid w:val="00AD36B2"/>
    <w:rsid w:val="00AD5C8F"/>
    <w:rsid w:val="00AE4EFF"/>
    <w:rsid w:val="00AE6EB7"/>
    <w:rsid w:val="00AF47AE"/>
    <w:rsid w:val="00AF65FF"/>
    <w:rsid w:val="00AF79DC"/>
    <w:rsid w:val="00AF7CA8"/>
    <w:rsid w:val="00B05554"/>
    <w:rsid w:val="00B106B4"/>
    <w:rsid w:val="00B1160A"/>
    <w:rsid w:val="00B11A9B"/>
    <w:rsid w:val="00B24B2A"/>
    <w:rsid w:val="00B32881"/>
    <w:rsid w:val="00B32ABB"/>
    <w:rsid w:val="00B3433F"/>
    <w:rsid w:val="00B41FD3"/>
    <w:rsid w:val="00B426D3"/>
    <w:rsid w:val="00B431DE"/>
    <w:rsid w:val="00B436C1"/>
    <w:rsid w:val="00B452C0"/>
    <w:rsid w:val="00B47044"/>
    <w:rsid w:val="00B5057C"/>
    <w:rsid w:val="00B53FA1"/>
    <w:rsid w:val="00B622CF"/>
    <w:rsid w:val="00B70860"/>
    <w:rsid w:val="00B70D03"/>
    <w:rsid w:val="00B7449D"/>
    <w:rsid w:val="00B75AD3"/>
    <w:rsid w:val="00B803E7"/>
    <w:rsid w:val="00B82E14"/>
    <w:rsid w:val="00B870F7"/>
    <w:rsid w:val="00B97484"/>
    <w:rsid w:val="00BA2B5A"/>
    <w:rsid w:val="00BA4DDE"/>
    <w:rsid w:val="00BA6D75"/>
    <w:rsid w:val="00BB0EB7"/>
    <w:rsid w:val="00BB1DA6"/>
    <w:rsid w:val="00BB206A"/>
    <w:rsid w:val="00BB4ABB"/>
    <w:rsid w:val="00BB4CF6"/>
    <w:rsid w:val="00BC080A"/>
    <w:rsid w:val="00BC655F"/>
    <w:rsid w:val="00BD09F9"/>
    <w:rsid w:val="00BD4B8E"/>
    <w:rsid w:val="00BE1E62"/>
    <w:rsid w:val="00BF52B2"/>
    <w:rsid w:val="00BF7052"/>
    <w:rsid w:val="00C0158D"/>
    <w:rsid w:val="00C05FAB"/>
    <w:rsid w:val="00C12431"/>
    <w:rsid w:val="00C25656"/>
    <w:rsid w:val="00C26A0C"/>
    <w:rsid w:val="00C30C28"/>
    <w:rsid w:val="00C3674D"/>
    <w:rsid w:val="00C43EDE"/>
    <w:rsid w:val="00C51D2F"/>
    <w:rsid w:val="00C54BC6"/>
    <w:rsid w:val="00C60AC3"/>
    <w:rsid w:val="00C65DF3"/>
    <w:rsid w:val="00C7169E"/>
    <w:rsid w:val="00C73727"/>
    <w:rsid w:val="00C73FB3"/>
    <w:rsid w:val="00CA348A"/>
    <w:rsid w:val="00CA580D"/>
    <w:rsid w:val="00CA5EF8"/>
    <w:rsid w:val="00CA76BB"/>
    <w:rsid w:val="00CB2262"/>
    <w:rsid w:val="00CB2CE6"/>
    <w:rsid w:val="00CC06EF"/>
    <w:rsid w:val="00CD0374"/>
    <w:rsid w:val="00CE3364"/>
    <w:rsid w:val="00CF08BB"/>
    <w:rsid w:val="00CF1E53"/>
    <w:rsid w:val="00D00E26"/>
    <w:rsid w:val="00D128A4"/>
    <w:rsid w:val="00D1389A"/>
    <w:rsid w:val="00D13DAC"/>
    <w:rsid w:val="00D171FD"/>
    <w:rsid w:val="00D22F88"/>
    <w:rsid w:val="00D30E68"/>
    <w:rsid w:val="00D31037"/>
    <w:rsid w:val="00D317E7"/>
    <w:rsid w:val="00D36D26"/>
    <w:rsid w:val="00D3716A"/>
    <w:rsid w:val="00D57397"/>
    <w:rsid w:val="00D61996"/>
    <w:rsid w:val="00D654CD"/>
    <w:rsid w:val="00D6722C"/>
    <w:rsid w:val="00D678C7"/>
    <w:rsid w:val="00D8261A"/>
    <w:rsid w:val="00D93D07"/>
    <w:rsid w:val="00D9415C"/>
    <w:rsid w:val="00D9553C"/>
    <w:rsid w:val="00D97380"/>
    <w:rsid w:val="00DA469E"/>
    <w:rsid w:val="00DA716B"/>
    <w:rsid w:val="00DB03A8"/>
    <w:rsid w:val="00DB45F8"/>
    <w:rsid w:val="00DB4C76"/>
    <w:rsid w:val="00DB637F"/>
    <w:rsid w:val="00DB7675"/>
    <w:rsid w:val="00DD7C13"/>
    <w:rsid w:val="00DE1012"/>
    <w:rsid w:val="00E02743"/>
    <w:rsid w:val="00E16B8F"/>
    <w:rsid w:val="00E25DCD"/>
    <w:rsid w:val="00E269E1"/>
    <w:rsid w:val="00E3269B"/>
    <w:rsid w:val="00E326FF"/>
    <w:rsid w:val="00E32E4D"/>
    <w:rsid w:val="00E414A0"/>
    <w:rsid w:val="00E4426E"/>
    <w:rsid w:val="00E45F13"/>
    <w:rsid w:val="00E46754"/>
    <w:rsid w:val="00E50336"/>
    <w:rsid w:val="00E510BC"/>
    <w:rsid w:val="00E5218C"/>
    <w:rsid w:val="00E52BA4"/>
    <w:rsid w:val="00E547B9"/>
    <w:rsid w:val="00E60227"/>
    <w:rsid w:val="00E61256"/>
    <w:rsid w:val="00E617AA"/>
    <w:rsid w:val="00E62EFE"/>
    <w:rsid w:val="00E73CB2"/>
    <w:rsid w:val="00E768B3"/>
    <w:rsid w:val="00E816F1"/>
    <w:rsid w:val="00E839BA"/>
    <w:rsid w:val="00E8428A"/>
    <w:rsid w:val="00E905F6"/>
    <w:rsid w:val="00E91E28"/>
    <w:rsid w:val="00E97F7D"/>
    <w:rsid w:val="00EA59B8"/>
    <w:rsid w:val="00EA5A01"/>
    <w:rsid w:val="00EC2DF9"/>
    <w:rsid w:val="00EC2FEC"/>
    <w:rsid w:val="00EC6473"/>
    <w:rsid w:val="00EE2565"/>
    <w:rsid w:val="00EE6E36"/>
    <w:rsid w:val="00EE7A9C"/>
    <w:rsid w:val="00F00D0F"/>
    <w:rsid w:val="00F0147C"/>
    <w:rsid w:val="00F016BC"/>
    <w:rsid w:val="00F0660B"/>
    <w:rsid w:val="00F10070"/>
    <w:rsid w:val="00F10FAF"/>
    <w:rsid w:val="00F123AE"/>
    <w:rsid w:val="00F13EB2"/>
    <w:rsid w:val="00F148D1"/>
    <w:rsid w:val="00F16C91"/>
    <w:rsid w:val="00F218D5"/>
    <w:rsid w:val="00F26721"/>
    <w:rsid w:val="00F32B93"/>
    <w:rsid w:val="00F45A38"/>
    <w:rsid w:val="00F45CDD"/>
    <w:rsid w:val="00F5551A"/>
    <w:rsid w:val="00F56AAB"/>
    <w:rsid w:val="00F600C7"/>
    <w:rsid w:val="00F73331"/>
    <w:rsid w:val="00F73C2F"/>
    <w:rsid w:val="00F87174"/>
    <w:rsid w:val="00F87970"/>
    <w:rsid w:val="00F9169F"/>
    <w:rsid w:val="00F91D37"/>
    <w:rsid w:val="00F91DEC"/>
    <w:rsid w:val="00F93538"/>
    <w:rsid w:val="00F94C2F"/>
    <w:rsid w:val="00F9610D"/>
    <w:rsid w:val="00F96C4E"/>
    <w:rsid w:val="00FB4C9C"/>
    <w:rsid w:val="00FB657F"/>
    <w:rsid w:val="00FD4BB0"/>
    <w:rsid w:val="00FD6F77"/>
    <w:rsid w:val="00FD73D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A49507"/>
  <w15:docId w15:val="{D7972ECC-9BB0-3043-982D-CB35986E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D16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28"/>
    <w:pPr>
      <w:keepNext/>
      <w:keepLines/>
      <w:spacing w:before="480" w:after="140"/>
      <w:outlineLvl w:val="0"/>
    </w:pPr>
    <w:rPr>
      <w:rFonts w:asciiTheme="majorHAnsi" w:eastAsiaTheme="majorEastAsia" w:hAnsiTheme="majorHAnsi" w:cstheme="majorBidi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7320F1"/>
    <w:rPr>
      <w14:numSpacing w14:val="tabular"/>
    </w:rPr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28"/>
    <w:rPr>
      <w:rFonts w:asciiTheme="majorHAnsi" w:eastAsiaTheme="majorEastAsia" w:hAnsiTheme="majorHAnsi" w:cstheme="majorBidi"/>
      <w:sz w:val="26"/>
      <w:szCs w:val="28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C6473"/>
    <w:pPr>
      <w:spacing w:after="36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EC6473"/>
    <w:rPr>
      <w:rFonts w:asciiTheme="majorHAnsi" w:eastAsiaTheme="majorEastAsia" w:hAnsiTheme="majorHAnsi" w:cstheme="majorBidi"/>
      <w:sz w:val="36"/>
      <w:szCs w:val="52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94C2F"/>
    <w:pPr>
      <w:numPr>
        <w:ilvl w:val="1"/>
      </w:numPr>
    </w:pPr>
    <w:rPr>
      <w:rFonts w:eastAsiaTheme="minorEastAsia"/>
      <w:sz w:val="36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94C2F"/>
    <w:rPr>
      <w:rFonts w:eastAsiaTheme="minorEastAsia"/>
      <w:sz w:val="36"/>
      <w:szCs w:val="40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0B5BAB"/>
    <w:pPr>
      <w:tabs>
        <w:tab w:val="right" w:leader="dot" w:pos="9355"/>
      </w:tabs>
      <w:ind w:left="1134" w:hanging="35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1"/>
    <w:qFormat/>
    <w:rsid w:val="00493895"/>
    <w:rPr>
      <w:rFonts w:asciiTheme="minorHAnsi" w:hAnsiTheme="minorHAnsi"/>
      <w:b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customStyle="1" w:styleId="Kursiv">
    <w:name w:val="Kursiv"/>
    <w:basedOn w:val="Absatz-Standardschriftart"/>
    <w:uiPriority w:val="1"/>
    <w:qFormat/>
    <w:rsid w:val="00493895"/>
    <w:rPr>
      <w:rFonts w:asciiTheme="minorHAnsi" w:hAnsiTheme="minorHAnsi"/>
      <w:i/>
    </w:rPr>
  </w:style>
  <w:style w:type="character" w:styleId="Kommentarzeichen">
    <w:name w:val="annotation reference"/>
    <w:basedOn w:val="Absatz-Standardschriftart"/>
    <w:uiPriority w:val="79"/>
    <w:semiHidden/>
    <w:unhideWhenUsed/>
    <w:rsid w:val="00164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1648F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1648F7"/>
    <w:rPr>
      <w14:numSpacing w14:val="tabular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1648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1648F7"/>
    <w:rPr>
      <w:b/>
      <w:bCs/>
      <w14:numSpacing w14:val="tabular"/>
    </w:rPr>
  </w:style>
  <w:style w:type="paragraph" w:styleId="berarbeitung">
    <w:name w:val="Revision"/>
    <w:hidden/>
    <w:uiPriority w:val="99"/>
    <w:semiHidden/>
    <w:rsid w:val="001648F7"/>
    <w:pPr>
      <w:spacing w:line="240" w:lineRule="auto"/>
    </w:pPr>
    <w:rPr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fan/Library/CloudStorage/OneDrive-SchweizerVogelschutzSVSBirdLifeSchweiz/MEDIEN/VORLAGEN/Medienmitteilung%20Vorlage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2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98198-5AA8-4D03-90F2-06C22704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Vorlage.dotx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Stefan Bachmann</cp:lastModifiedBy>
  <cp:revision>4</cp:revision>
  <cp:lastPrinted>2022-12-01T09:28:00Z</cp:lastPrinted>
  <dcterms:created xsi:type="dcterms:W3CDTF">2024-03-04T15:27:00Z</dcterms:created>
  <dcterms:modified xsi:type="dcterms:W3CDTF">2024-03-05T07:59:00Z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