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ohneRahmen"/>
        <w:tblW w:w="9070" w:type="dxa"/>
        <w:tblLayout w:type="fixed"/>
        <w:tblCellMar>
          <w:right w:w="0" w:type="dxa"/>
        </w:tblCellMar>
        <w:tblLook w:val="04A0" w:firstRow="1" w:lastRow="0" w:firstColumn="1" w:lastColumn="0" w:noHBand="0" w:noVBand="1"/>
      </w:tblPr>
      <w:tblGrid>
        <w:gridCol w:w="4450"/>
        <w:gridCol w:w="170"/>
        <w:gridCol w:w="4450"/>
      </w:tblGrid>
      <w:tr w:rsidR="00AB5181" w:rsidRPr="00E41AB2" w14:paraId="3B409C70" w14:textId="77777777" w:rsidTr="00220AE8">
        <w:trPr>
          <w:trHeight w:hRule="exact" w:val="170"/>
        </w:trPr>
        <w:tc>
          <w:tcPr>
            <w:tcW w:w="4450" w:type="dxa"/>
          </w:tcPr>
          <w:p w14:paraId="2FA399E0" w14:textId="77777777" w:rsidR="00AB5181" w:rsidRPr="00E41AB2" w:rsidRDefault="00AB5181" w:rsidP="00220AE8">
            <w:pPr>
              <w:rPr>
                <w:rFonts w:ascii="Arial" w:hAnsi="Arial" w:cs="Arial"/>
                <w:lang w:val="fr-CH"/>
              </w:rPr>
            </w:pPr>
            <w:bookmarkStart w:id="0" w:name="_top"/>
            <w:bookmarkEnd w:id="0"/>
          </w:p>
        </w:tc>
        <w:tc>
          <w:tcPr>
            <w:tcW w:w="170" w:type="dxa"/>
          </w:tcPr>
          <w:p w14:paraId="3252EAB6" w14:textId="77777777" w:rsidR="00AB5181" w:rsidRPr="00E41AB2" w:rsidRDefault="00AB5181" w:rsidP="00220AE8">
            <w:pPr>
              <w:rPr>
                <w:rFonts w:ascii="Arial" w:hAnsi="Arial" w:cs="Arial"/>
                <w:lang w:val="fr-CH"/>
              </w:rPr>
            </w:pPr>
          </w:p>
        </w:tc>
        <w:tc>
          <w:tcPr>
            <w:tcW w:w="4450" w:type="dxa"/>
          </w:tcPr>
          <w:p w14:paraId="320314C5" w14:textId="77777777" w:rsidR="00AB5181" w:rsidRPr="00E41AB2" w:rsidRDefault="00AB5181" w:rsidP="00220AE8">
            <w:pPr>
              <w:rPr>
                <w:rFonts w:ascii="Arial" w:hAnsi="Arial" w:cs="Arial"/>
                <w:lang w:val="fr-CH"/>
              </w:rPr>
            </w:pPr>
          </w:p>
        </w:tc>
      </w:tr>
    </w:tbl>
    <w:p w14:paraId="43452B4B" w14:textId="6FC62019" w:rsidR="00AB5181" w:rsidRPr="00E41AB2" w:rsidRDefault="00E34395" w:rsidP="00AB5181">
      <w:pPr>
        <w:pStyle w:val="Titre"/>
        <w:rPr>
          <w:rFonts w:ascii="Arial" w:hAnsi="Arial" w:cs="Arial"/>
          <w:sz w:val="56"/>
          <w:szCs w:val="56"/>
          <w:lang w:val="fr-CH"/>
        </w:rPr>
      </w:pPr>
      <w:sdt>
        <w:sdtPr>
          <w:rPr>
            <w:rFonts w:ascii="Arial" w:hAnsi="Arial" w:cs="Arial"/>
            <w:sz w:val="56"/>
            <w:szCs w:val="56"/>
            <w:highlight w:val="yellow"/>
            <w:lang w:val="fr-CH"/>
          </w:rPr>
          <w:alias w:val="Titel"/>
          <w:tag w:val=""/>
          <w:id w:val="-975910612"/>
          <w:placeholder>
            <w:docPart w:val="2FE9BCB112A5BD42B801BEE541E2B743"/>
          </w:placeholder>
          <w:dataBinding w:prefixMappings="xmlns:ns0='http://purl.org/dc/elements/1.1/' xmlns:ns1='http://schemas.openxmlformats.org/package/2006/metadata/core-properties' " w:xpath="/ns1:coreProperties[1]/ns0:title[1]" w:storeItemID="{6C3C8BC8-F283-45AE-878A-BAB7291924A1}"/>
          <w:text/>
        </w:sdtPr>
        <w:sdtEndPr/>
        <w:sdtContent>
          <w:r w:rsidR="00955C8E" w:rsidRPr="00E41AB2">
            <w:rPr>
              <w:rFonts w:ascii="Arial" w:hAnsi="Arial" w:cs="Arial"/>
              <w:sz w:val="56"/>
              <w:szCs w:val="56"/>
              <w:highlight w:val="yellow"/>
              <w:lang w:val="fr-CH"/>
            </w:rPr>
            <w:t xml:space="preserve">Déclaration de </w:t>
          </w:r>
          <w:r w:rsidR="00276076" w:rsidRPr="00E41AB2">
            <w:rPr>
              <w:rFonts w:ascii="Arial" w:hAnsi="Arial" w:cs="Arial"/>
              <w:sz w:val="56"/>
              <w:szCs w:val="56"/>
              <w:highlight w:val="yellow"/>
              <w:lang w:val="fr-CH"/>
            </w:rPr>
            <w:t>confidentialité</w:t>
          </w:r>
          <w:r w:rsidR="005417A7" w:rsidRPr="00E41AB2">
            <w:rPr>
              <w:rFonts w:ascii="Arial" w:hAnsi="Arial" w:cs="Arial"/>
              <w:sz w:val="56"/>
              <w:szCs w:val="56"/>
              <w:highlight w:val="yellow"/>
              <w:lang w:val="fr-CH"/>
            </w:rPr>
            <w:t xml:space="preserve"> </w:t>
          </w:r>
          <w:r w:rsidR="00955C8E" w:rsidRPr="00E41AB2">
            <w:rPr>
              <w:rFonts w:ascii="Arial" w:hAnsi="Arial" w:cs="Arial"/>
              <w:sz w:val="56"/>
              <w:szCs w:val="56"/>
              <w:highlight w:val="yellow"/>
              <w:lang w:val="fr-CH"/>
            </w:rPr>
            <w:t>nom association/section</w:t>
          </w:r>
        </w:sdtContent>
      </w:sdt>
    </w:p>
    <w:p w14:paraId="2AE88F1F" w14:textId="7CD86C84" w:rsidR="00C563F0" w:rsidRPr="00E41AB2" w:rsidRDefault="00C563F0" w:rsidP="00C75476">
      <w:pPr>
        <w:rPr>
          <w:rFonts w:ascii="Arial" w:hAnsi="Arial" w:cs="Arial"/>
          <w:lang w:val="fr-CH"/>
        </w:rPr>
      </w:pPr>
      <w:r w:rsidRPr="00E41AB2">
        <w:rPr>
          <w:rFonts w:ascii="Arial" w:hAnsi="Arial" w:cs="Arial"/>
          <w:highlight w:val="yellow"/>
          <w:lang w:val="fr-CH"/>
        </w:rPr>
        <w:t xml:space="preserve">Le contenu de cette déclaration de </w:t>
      </w:r>
      <w:r w:rsidR="00276076" w:rsidRPr="00E41AB2">
        <w:rPr>
          <w:rFonts w:ascii="Arial" w:hAnsi="Arial" w:cs="Arial"/>
          <w:highlight w:val="yellow"/>
          <w:lang w:val="fr-CH"/>
        </w:rPr>
        <w:t>confidentialité</w:t>
      </w:r>
      <w:r w:rsidRPr="00E41AB2">
        <w:rPr>
          <w:rFonts w:ascii="Arial" w:hAnsi="Arial" w:cs="Arial"/>
          <w:highlight w:val="yellow"/>
          <w:lang w:val="fr-CH"/>
        </w:rPr>
        <w:t xml:space="preserve"> peut être repris intégralement ou en partie par les organisations nationales, les associations cantonales et les sections pour leurs propres déclarations de </w:t>
      </w:r>
      <w:r w:rsidR="0060607E" w:rsidRPr="00E41AB2">
        <w:rPr>
          <w:rFonts w:ascii="Arial" w:hAnsi="Arial" w:cs="Arial"/>
          <w:highlight w:val="yellow"/>
          <w:lang w:val="fr-CH"/>
        </w:rPr>
        <w:t>confidentialité</w:t>
      </w:r>
      <w:r w:rsidRPr="00E41AB2">
        <w:rPr>
          <w:rFonts w:ascii="Arial" w:hAnsi="Arial" w:cs="Arial"/>
          <w:highlight w:val="yellow"/>
          <w:lang w:val="fr-CH"/>
        </w:rPr>
        <w:t xml:space="preserve">. </w:t>
      </w:r>
      <w:r w:rsidR="0060607E" w:rsidRPr="00E41AB2">
        <w:rPr>
          <w:rFonts w:ascii="Arial" w:hAnsi="Arial" w:cs="Arial"/>
          <w:highlight w:val="yellow"/>
          <w:lang w:val="fr-CH"/>
        </w:rPr>
        <w:t>L</w:t>
      </w:r>
      <w:r w:rsidRPr="00E41AB2">
        <w:rPr>
          <w:rFonts w:ascii="Arial" w:hAnsi="Arial" w:cs="Arial"/>
          <w:highlight w:val="yellow"/>
          <w:lang w:val="fr-CH"/>
        </w:rPr>
        <w:t xml:space="preserve">es passages marqués en jaune doivent </w:t>
      </w:r>
      <w:r w:rsidR="0060607E" w:rsidRPr="00E41AB2">
        <w:rPr>
          <w:rFonts w:ascii="Arial" w:hAnsi="Arial" w:cs="Arial"/>
          <w:highlight w:val="yellow"/>
          <w:lang w:val="fr-CH"/>
        </w:rPr>
        <w:t xml:space="preserve">au minimum </w:t>
      </w:r>
      <w:r w:rsidRPr="00E41AB2">
        <w:rPr>
          <w:rFonts w:ascii="Arial" w:hAnsi="Arial" w:cs="Arial"/>
          <w:highlight w:val="yellow"/>
          <w:lang w:val="fr-CH"/>
        </w:rPr>
        <w:t xml:space="preserve">être adaptés à vos propres conditions. Les mots ou parties de phrases soulignés = liens vers des sites </w:t>
      </w:r>
      <w:r w:rsidR="0060607E" w:rsidRPr="00E41AB2">
        <w:rPr>
          <w:rFonts w:ascii="Arial" w:hAnsi="Arial" w:cs="Arial"/>
          <w:highlight w:val="yellow"/>
          <w:lang w:val="fr-CH"/>
        </w:rPr>
        <w:t>internet</w:t>
      </w:r>
      <w:r w:rsidRPr="00E41AB2">
        <w:rPr>
          <w:rFonts w:ascii="Arial" w:hAnsi="Arial" w:cs="Arial"/>
          <w:highlight w:val="yellow"/>
          <w:lang w:val="fr-CH"/>
        </w:rPr>
        <w:t>. Il convient de vérifier leur fonctionnalité et de les adapter le cas échéant.</w:t>
      </w:r>
    </w:p>
    <w:p w14:paraId="482E6FCF" w14:textId="3EA7CB27" w:rsidR="005417A7" w:rsidRPr="00E41AB2" w:rsidRDefault="005417A7" w:rsidP="00C75476">
      <w:pPr>
        <w:rPr>
          <w:rFonts w:ascii="Arial" w:hAnsi="Arial" w:cs="Arial"/>
          <w:lang w:val="fr-CH"/>
        </w:rPr>
      </w:pPr>
    </w:p>
    <w:p w14:paraId="4554DAB7" w14:textId="1D1BECAD" w:rsidR="005417A7" w:rsidRPr="00E41AB2" w:rsidRDefault="0060607E" w:rsidP="009F0D5E">
      <w:pPr>
        <w:rPr>
          <w:rFonts w:ascii="Arial" w:hAnsi="Arial" w:cs="Arial"/>
          <w:lang w:val="fr-CH"/>
        </w:rPr>
      </w:pPr>
      <w:r w:rsidRPr="00E41AB2">
        <w:rPr>
          <w:rFonts w:ascii="Arial" w:hAnsi="Arial" w:cs="Arial"/>
          <w:lang w:val="fr-CH"/>
        </w:rPr>
        <w:t xml:space="preserve">Valable à partir du </w:t>
      </w:r>
      <w:r w:rsidR="009B1FD0" w:rsidRPr="00E41AB2">
        <w:rPr>
          <w:rFonts w:ascii="Arial" w:hAnsi="Arial" w:cs="Arial"/>
          <w:lang w:val="fr-CH"/>
        </w:rPr>
        <w:t xml:space="preserve">: </w:t>
      </w:r>
      <w:r w:rsidR="009B1FD0" w:rsidRPr="00E41AB2">
        <w:rPr>
          <w:rFonts w:ascii="Arial" w:hAnsi="Arial" w:cs="Arial"/>
          <w:highlight w:val="yellow"/>
          <w:lang w:val="fr-CH"/>
        </w:rPr>
        <w:t>01.09.2023</w:t>
      </w:r>
    </w:p>
    <w:p w14:paraId="5368E066" w14:textId="3CA01CC7" w:rsidR="00AB5181" w:rsidRPr="00E41AB2" w:rsidRDefault="0060607E" w:rsidP="00AB5181">
      <w:pPr>
        <w:pStyle w:val="En-ttedetabledesmatires"/>
        <w:spacing w:after="360"/>
        <w:rPr>
          <w:rFonts w:ascii="Arial" w:hAnsi="Arial" w:cs="Arial"/>
          <w:lang w:val="fr-CH"/>
        </w:rPr>
      </w:pPr>
      <w:r w:rsidRPr="00E41AB2">
        <w:rPr>
          <w:rFonts w:ascii="Arial" w:hAnsi="Arial" w:cs="Arial"/>
          <w:lang w:val="fr-CH"/>
        </w:rPr>
        <w:t>Contenu</w:t>
      </w:r>
    </w:p>
    <w:p w14:paraId="778B3684" w14:textId="242707B5" w:rsidR="00E34395" w:rsidRDefault="00AB5181">
      <w:pPr>
        <w:pStyle w:val="TM1"/>
        <w:rPr>
          <w:rFonts w:asciiTheme="minorHAnsi" w:eastAsiaTheme="minorEastAsia" w:hAnsiTheme="minorHAnsi"/>
          <w:kern w:val="2"/>
          <w:sz w:val="22"/>
          <w:szCs w:val="22"/>
          <w:lang w:val="fr-CH" w:eastAsia="fr-CH"/>
          <w14:ligatures w14:val="standardContextual"/>
          <w14:numSpacing w14:val="default"/>
        </w:rPr>
      </w:pPr>
      <w:r w:rsidRPr="00E41AB2">
        <w:rPr>
          <w:rFonts w:ascii="Arial" w:hAnsi="Arial" w:cs="Arial"/>
          <w:noProof w:val="0"/>
          <w:lang w:val="fr-CH"/>
        </w:rPr>
        <w:fldChar w:fldCharType="begin"/>
      </w:r>
      <w:r w:rsidRPr="00E41AB2">
        <w:rPr>
          <w:rFonts w:ascii="Arial" w:hAnsi="Arial" w:cs="Arial"/>
          <w:noProof w:val="0"/>
          <w:lang w:val="fr-CH"/>
        </w:rPr>
        <w:instrText xml:space="preserve"> TOC \o "2-3" \h \z \t "Überschrift 1;1;Überschrift 1 nummeriert;1" </w:instrText>
      </w:r>
      <w:r w:rsidRPr="00E41AB2">
        <w:rPr>
          <w:rFonts w:ascii="Arial" w:hAnsi="Arial" w:cs="Arial"/>
          <w:noProof w:val="0"/>
          <w:lang w:val="fr-CH"/>
        </w:rPr>
        <w:fldChar w:fldCharType="separate"/>
      </w:r>
      <w:hyperlink w:anchor="_Toc143158616" w:history="1">
        <w:r w:rsidR="00E34395" w:rsidRPr="00163950">
          <w:rPr>
            <w:rStyle w:val="Lienhypertexte"/>
            <w:rFonts w:ascii="Arial" w:hAnsi="Arial" w:cs="Arial"/>
            <w:lang w:val="fr-CH"/>
          </w:rPr>
          <w:t>1.</w:t>
        </w:r>
        <w:r w:rsidR="00E34395">
          <w:rPr>
            <w:rFonts w:asciiTheme="minorHAnsi" w:eastAsiaTheme="minorEastAsia" w:hAnsiTheme="minorHAnsi"/>
            <w:kern w:val="2"/>
            <w:sz w:val="22"/>
            <w:szCs w:val="22"/>
            <w:lang w:val="fr-CH" w:eastAsia="fr-CH"/>
            <w14:ligatures w14:val="standardContextual"/>
            <w14:numSpacing w14:val="default"/>
          </w:rPr>
          <w:tab/>
        </w:r>
        <w:r w:rsidR="00E34395" w:rsidRPr="00163950">
          <w:rPr>
            <w:rStyle w:val="Lienhypertexte"/>
            <w:rFonts w:ascii="Arial" w:hAnsi="Arial" w:cs="Arial"/>
            <w:lang w:val="fr-CH"/>
          </w:rPr>
          <w:t>Généralités</w:t>
        </w:r>
        <w:r w:rsidR="00E34395">
          <w:rPr>
            <w:webHidden/>
          </w:rPr>
          <w:tab/>
        </w:r>
        <w:r w:rsidR="00E34395">
          <w:rPr>
            <w:webHidden/>
          </w:rPr>
          <w:fldChar w:fldCharType="begin"/>
        </w:r>
        <w:r w:rsidR="00E34395">
          <w:rPr>
            <w:webHidden/>
          </w:rPr>
          <w:instrText xml:space="preserve"> PAGEREF _Toc143158616 \h </w:instrText>
        </w:r>
        <w:r w:rsidR="00E34395">
          <w:rPr>
            <w:webHidden/>
          </w:rPr>
        </w:r>
        <w:r w:rsidR="00E34395">
          <w:rPr>
            <w:webHidden/>
          </w:rPr>
          <w:fldChar w:fldCharType="separate"/>
        </w:r>
        <w:r w:rsidR="00E34395">
          <w:rPr>
            <w:webHidden/>
          </w:rPr>
          <w:t>2</w:t>
        </w:r>
        <w:r w:rsidR="00E34395">
          <w:rPr>
            <w:webHidden/>
          </w:rPr>
          <w:fldChar w:fldCharType="end"/>
        </w:r>
      </w:hyperlink>
    </w:p>
    <w:p w14:paraId="32B74E41" w14:textId="7953BC3F"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17" w:history="1">
        <w:r w:rsidRPr="00163950">
          <w:rPr>
            <w:rStyle w:val="Lienhypertexte"/>
            <w:rFonts w:ascii="Arial" w:hAnsi="Arial" w:cs="Arial"/>
            <w:lang w:val="fr-CH"/>
          </w:rPr>
          <w:t>1.1</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Bases juridiques</w:t>
        </w:r>
        <w:r>
          <w:rPr>
            <w:webHidden/>
          </w:rPr>
          <w:tab/>
        </w:r>
        <w:r>
          <w:rPr>
            <w:webHidden/>
          </w:rPr>
          <w:fldChar w:fldCharType="begin"/>
        </w:r>
        <w:r>
          <w:rPr>
            <w:webHidden/>
          </w:rPr>
          <w:instrText xml:space="preserve"> PAGEREF _Toc143158617 \h </w:instrText>
        </w:r>
        <w:r>
          <w:rPr>
            <w:webHidden/>
          </w:rPr>
        </w:r>
        <w:r>
          <w:rPr>
            <w:webHidden/>
          </w:rPr>
          <w:fldChar w:fldCharType="separate"/>
        </w:r>
        <w:r>
          <w:rPr>
            <w:webHidden/>
          </w:rPr>
          <w:t>2</w:t>
        </w:r>
        <w:r>
          <w:rPr>
            <w:webHidden/>
          </w:rPr>
          <w:fldChar w:fldCharType="end"/>
        </w:r>
      </w:hyperlink>
    </w:p>
    <w:p w14:paraId="3D41E775" w14:textId="6A502DFB"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18" w:history="1">
        <w:r w:rsidRPr="00163950">
          <w:rPr>
            <w:rStyle w:val="Lienhypertexte"/>
            <w:rFonts w:ascii="Arial" w:hAnsi="Arial" w:cs="Arial"/>
            <w:highlight w:val="yellow"/>
            <w:lang w:val="fr-CH"/>
          </w:rPr>
          <w:t>1.2</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Responsabilité et contact</w:t>
        </w:r>
        <w:r>
          <w:rPr>
            <w:webHidden/>
          </w:rPr>
          <w:tab/>
        </w:r>
        <w:r>
          <w:rPr>
            <w:webHidden/>
          </w:rPr>
          <w:fldChar w:fldCharType="begin"/>
        </w:r>
        <w:r>
          <w:rPr>
            <w:webHidden/>
          </w:rPr>
          <w:instrText xml:space="preserve"> PAGEREF _Toc143158618 \h </w:instrText>
        </w:r>
        <w:r>
          <w:rPr>
            <w:webHidden/>
          </w:rPr>
        </w:r>
        <w:r>
          <w:rPr>
            <w:webHidden/>
          </w:rPr>
          <w:fldChar w:fldCharType="separate"/>
        </w:r>
        <w:r>
          <w:rPr>
            <w:webHidden/>
          </w:rPr>
          <w:t>2</w:t>
        </w:r>
        <w:r>
          <w:rPr>
            <w:webHidden/>
          </w:rPr>
          <w:fldChar w:fldCharType="end"/>
        </w:r>
      </w:hyperlink>
    </w:p>
    <w:p w14:paraId="24595729" w14:textId="40B05680"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19" w:history="1">
        <w:r w:rsidRPr="00163950">
          <w:rPr>
            <w:rStyle w:val="Lienhypertexte"/>
            <w:rFonts w:ascii="Arial" w:hAnsi="Arial" w:cs="Arial"/>
            <w:lang w:val="fr-CH"/>
          </w:rPr>
          <w:t>2.</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lang w:val="fr-CH"/>
          </w:rPr>
          <w:t>Traitement des données personnelles</w:t>
        </w:r>
        <w:r>
          <w:rPr>
            <w:webHidden/>
          </w:rPr>
          <w:tab/>
        </w:r>
        <w:r>
          <w:rPr>
            <w:webHidden/>
          </w:rPr>
          <w:fldChar w:fldCharType="begin"/>
        </w:r>
        <w:r>
          <w:rPr>
            <w:webHidden/>
          </w:rPr>
          <w:instrText xml:space="preserve"> PAGEREF _Toc143158619 \h </w:instrText>
        </w:r>
        <w:r>
          <w:rPr>
            <w:webHidden/>
          </w:rPr>
        </w:r>
        <w:r>
          <w:rPr>
            <w:webHidden/>
          </w:rPr>
          <w:fldChar w:fldCharType="separate"/>
        </w:r>
        <w:r>
          <w:rPr>
            <w:webHidden/>
          </w:rPr>
          <w:t>2</w:t>
        </w:r>
        <w:r>
          <w:rPr>
            <w:webHidden/>
          </w:rPr>
          <w:fldChar w:fldCharType="end"/>
        </w:r>
      </w:hyperlink>
    </w:p>
    <w:p w14:paraId="127189B4" w14:textId="283677AD"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20" w:history="1">
        <w:r w:rsidRPr="00163950">
          <w:rPr>
            <w:rStyle w:val="Lienhypertexte"/>
            <w:rFonts w:ascii="Arial" w:hAnsi="Arial" w:cs="Arial"/>
            <w:lang w:val="fr-CH"/>
          </w:rPr>
          <w:t>2.1</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But du traitement</w:t>
        </w:r>
        <w:r>
          <w:rPr>
            <w:webHidden/>
          </w:rPr>
          <w:tab/>
        </w:r>
        <w:r>
          <w:rPr>
            <w:webHidden/>
          </w:rPr>
          <w:fldChar w:fldCharType="begin"/>
        </w:r>
        <w:r>
          <w:rPr>
            <w:webHidden/>
          </w:rPr>
          <w:instrText xml:space="preserve"> PAGEREF _Toc143158620 \h </w:instrText>
        </w:r>
        <w:r>
          <w:rPr>
            <w:webHidden/>
          </w:rPr>
        </w:r>
        <w:r>
          <w:rPr>
            <w:webHidden/>
          </w:rPr>
          <w:fldChar w:fldCharType="separate"/>
        </w:r>
        <w:r>
          <w:rPr>
            <w:webHidden/>
          </w:rPr>
          <w:t>2</w:t>
        </w:r>
        <w:r>
          <w:rPr>
            <w:webHidden/>
          </w:rPr>
          <w:fldChar w:fldCharType="end"/>
        </w:r>
      </w:hyperlink>
    </w:p>
    <w:p w14:paraId="28BC6EA5" w14:textId="3BAF6E6C"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21" w:history="1">
        <w:r w:rsidRPr="00163950">
          <w:rPr>
            <w:rStyle w:val="Lienhypertexte"/>
            <w:rFonts w:ascii="Arial" w:hAnsi="Arial" w:cs="Arial"/>
            <w:lang w:val="fr-CH"/>
          </w:rPr>
          <w:t>2.2</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Contenu et durée du traitement</w:t>
        </w:r>
        <w:r>
          <w:rPr>
            <w:webHidden/>
          </w:rPr>
          <w:tab/>
        </w:r>
        <w:r>
          <w:rPr>
            <w:webHidden/>
          </w:rPr>
          <w:fldChar w:fldCharType="begin"/>
        </w:r>
        <w:r>
          <w:rPr>
            <w:webHidden/>
          </w:rPr>
          <w:instrText xml:space="preserve"> PAGEREF _Toc143158621 \h </w:instrText>
        </w:r>
        <w:r>
          <w:rPr>
            <w:webHidden/>
          </w:rPr>
        </w:r>
        <w:r>
          <w:rPr>
            <w:webHidden/>
          </w:rPr>
          <w:fldChar w:fldCharType="separate"/>
        </w:r>
        <w:r>
          <w:rPr>
            <w:webHidden/>
          </w:rPr>
          <w:t>3</w:t>
        </w:r>
        <w:r>
          <w:rPr>
            <w:webHidden/>
          </w:rPr>
          <w:fldChar w:fldCharType="end"/>
        </w:r>
      </w:hyperlink>
    </w:p>
    <w:p w14:paraId="5FED88E1" w14:textId="4D6DF49C"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22" w:history="1">
        <w:r w:rsidRPr="00163950">
          <w:rPr>
            <w:rStyle w:val="Lienhypertexte"/>
            <w:rFonts w:ascii="Arial" w:hAnsi="Arial" w:cs="Arial"/>
            <w:lang w:val="fr-CH"/>
          </w:rPr>
          <w:t>2.2.1</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Informations transmises automatiquement</w:t>
        </w:r>
        <w:r>
          <w:rPr>
            <w:webHidden/>
          </w:rPr>
          <w:tab/>
        </w:r>
        <w:r>
          <w:rPr>
            <w:webHidden/>
          </w:rPr>
          <w:fldChar w:fldCharType="begin"/>
        </w:r>
        <w:r>
          <w:rPr>
            <w:webHidden/>
          </w:rPr>
          <w:instrText xml:space="preserve"> PAGEREF _Toc143158622 \h </w:instrText>
        </w:r>
        <w:r>
          <w:rPr>
            <w:webHidden/>
          </w:rPr>
        </w:r>
        <w:r>
          <w:rPr>
            <w:webHidden/>
          </w:rPr>
          <w:fldChar w:fldCharType="separate"/>
        </w:r>
        <w:r>
          <w:rPr>
            <w:webHidden/>
          </w:rPr>
          <w:t>3</w:t>
        </w:r>
        <w:r>
          <w:rPr>
            <w:webHidden/>
          </w:rPr>
          <w:fldChar w:fldCharType="end"/>
        </w:r>
      </w:hyperlink>
    </w:p>
    <w:p w14:paraId="36A910E2" w14:textId="18A5B9D6"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23" w:history="1">
        <w:r w:rsidRPr="00163950">
          <w:rPr>
            <w:rStyle w:val="Lienhypertexte"/>
            <w:rFonts w:ascii="Arial" w:hAnsi="Arial" w:cs="Arial"/>
            <w:lang w:val="fr-CH"/>
          </w:rPr>
          <w:t>2.2.2</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 xml:space="preserve">Informations transmises par vous </w:t>
        </w:r>
        <w:r w:rsidRPr="00163950">
          <w:rPr>
            <w:rStyle w:val="Lienhypertexte"/>
            <w:rFonts w:ascii="Arial" w:hAnsi="Arial" w:cs="Arial"/>
            <w:highlight w:val="yellow"/>
            <w:lang w:val="fr-CH"/>
          </w:rPr>
          <w:t>via des formulaires de contact en ligne</w:t>
        </w:r>
        <w:r w:rsidRPr="00163950">
          <w:rPr>
            <w:rStyle w:val="Lienhypertexte"/>
            <w:rFonts w:ascii="Arial" w:hAnsi="Arial" w:cs="Arial"/>
            <w:lang w:val="fr-CH"/>
          </w:rPr>
          <w:t>, par courriel ou par téléphone</w:t>
        </w:r>
        <w:r>
          <w:rPr>
            <w:webHidden/>
          </w:rPr>
          <w:tab/>
        </w:r>
        <w:r>
          <w:rPr>
            <w:webHidden/>
          </w:rPr>
          <w:fldChar w:fldCharType="begin"/>
        </w:r>
        <w:r>
          <w:rPr>
            <w:webHidden/>
          </w:rPr>
          <w:instrText xml:space="preserve"> PAGEREF _Toc143158623 \h </w:instrText>
        </w:r>
        <w:r>
          <w:rPr>
            <w:webHidden/>
          </w:rPr>
        </w:r>
        <w:r>
          <w:rPr>
            <w:webHidden/>
          </w:rPr>
          <w:fldChar w:fldCharType="separate"/>
        </w:r>
        <w:r>
          <w:rPr>
            <w:webHidden/>
          </w:rPr>
          <w:t>3</w:t>
        </w:r>
        <w:r>
          <w:rPr>
            <w:webHidden/>
          </w:rPr>
          <w:fldChar w:fldCharType="end"/>
        </w:r>
      </w:hyperlink>
    </w:p>
    <w:p w14:paraId="0EF96C38" w14:textId="5D297344"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24" w:history="1">
        <w:r w:rsidRPr="00163950">
          <w:rPr>
            <w:rStyle w:val="Lienhypertexte"/>
            <w:rFonts w:ascii="Arial" w:hAnsi="Arial" w:cs="Arial"/>
            <w:lang w:val="fr-CH"/>
          </w:rPr>
          <w:t>2.2.3</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Informations collectées ou générées dans le cadre de l'inscription ou de l'enregistrement d'un membre</w:t>
        </w:r>
        <w:r>
          <w:rPr>
            <w:webHidden/>
          </w:rPr>
          <w:tab/>
        </w:r>
        <w:r>
          <w:rPr>
            <w:webHidden/>
          </w:rPr>
          <w:fldChar w:fldCharType="begin"/>
        </w:r>
        <w:r>
          <w:rPr>
            <w:webHidden/>
          </w:rPr>
          <w:instrText xml:space="preserve"> PAGEREF _Toc143158624 \h </w:instrText>
        </w:r>
        <w:r>
          <w:rPr>
            <w:webHidden/>
          </w:rPr>
        </w:r>
        <w:r>
          <w:rPr>
            <w:webHidden/>
          </w:rPr>
          <w:fldChar w:fldCharType="separate"/>
        </w:r>
        <w:r>
          <w:rPr>
            <w:webHidden/>
          </w:rPr>
          <w:t>3</w:t>
        </w:r>
        <w:r>
          <w:rPr>
            <w:webHidden/>
          </w:rPr>
          <w:fldChar w:fldCharType="end"/>
        </w:r>
      </w:hyperlink>
    </w:p>
    <w:p w14:paraId="11B96A14" w14:textId="42920F14"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25" w:history="1">
        <w:r w:rsidRPr="00163950">
          <w:rPr>
            <w:rStyle w:val="Lienhypertexte"/>
            <w:rFonts w:ascii="Arial" w:hAnsi="Arial" w:cs="Arial"/>
            <w:lang w:val="fr-CH"/>
          </w:rPr>
          <w:t>2.2.4</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Informations collectées ou générées dans le cadre d’un don</w:t>
        </w:r>
        <w:r>
          <w:rPr>
            <w:webHidden/>
          </w:rPr>
          <w:tab/>
        </w:r>
        <w:r>
          <w:rPr>
            <w:webHidden/>
          </w:rPr>
          <w:fldChar w:fldCharType="begin"/>
        </w:r>
        <w:r>
          <w:rPr>
            <w:webHidden/>
          </w:rPr>
          <w:instrText xml:space="preserve"> PAGEREF _Toc143158625 \h </w:instrText>
        </w:r>
        <w:r>
          <w:rPr>
            <w:webHidden/>
          </w:rPr>
        </w:r>
        <w:r>
          <w:rPr>
            <w:webHidden/>
          </w:rPr>
          <w:fldChar w:fldCharType="separate"/>
        </w:r>
        <w:r>
          <w:rPr>
            <w:webHidden/>
          </w:rPr>
          <w:t>3</w:t>
        </w:r>
        <w:r>
          <w:rPr>
            <w:webHidden/>
          </w:rPr>
          <w:fldChar w:fldCharType="end"/>
        </w:r>
      </w:hyperlink>
    </w:p>
    <w:p w14:paraId="11272A8E" w14:textId="0E9D933A"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26" w:history="1">
        <w:r w:rsidRPr="00163950">
          <w:rPr>
            <w:rStyle w:val="Lienhypertexte"/>
            <w:rFonts w:ascii="Arial" w:hAnsi="Arial" w:cs="Arial"/>
            <w:lang w:val="fr-CH"/>
          </w:rPr>
          <w:t>2.3</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lang w:val="fr-CH"/>
          </w:rPr>
          <w:t>Traitement par des tiers</w:t>
        </w:r>
        <w:r>
          <w:rPr>
            <w:webHidden/>
          </w:rPr>
          <w:tab/>
        </w:r>
        <w:r>
          <w:rPr>
            <w:webHidden/>
          </w:rPr>
          <w:fldChar w:fldCharType="begin"/>
        </w:r>
        <w:r>
          <w:rPr>
            <w:webHidden/>
          </w:rPr>
          <w:instrText xml:space="preserve"> PAGEREF _Toc143158626 \h </w:instrText>
        </w:r>
        <w:r>
          <w:rPr>
            <w:webHidden/>
          </w:rPr>
        </w:r>
        <w:r>
          <w:rPr>
            <w:webHidden/>
          </w:rPr>
          <w:fldChar w:fldCharType="separate"/>
        </w:r>
        <w:r>
          <w:rPr>
            <w:webHidden/>
          </w:rPr>
          <w:t>3</w:t>
        </w:r>
        <w:r>
          <w:rPr>
            <w:webHidden/>
          </w:rPr>
          <w:fldChar w:fldCharType="end"/>
        </w:r>
      </w:hyperlink>
    </w:p>
    <w:p w14:paraId="26984049" w14:textId="7EF5DB87"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27" w:history="1">
        <w:r w:rsidRPr="00163950">
          <w:rPr>
            <w:rStyle w:val="Lienhypertexte"/>
            <w:rFonts w:ascii="Arial" w:hAnsi="Arial" w:cs="Arial"/>
            <w:lang w:val="fr-CH"/>
          </w:rPr>
          <w:t>3.</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lang w:val="fr-CH"/>
          </w:rPr>
          <w:t>Utilisation du site internet et des réseaux sociaux</w:t>
        </w:r>
        <w:r>
          <w:rPr>
            <w:webHidden/>
          </w:rPr>
          <w:tab/>
        </w:r>
        <w:r>
          <w:rPr>
            <w:webHidden/>
          </w:rPr>
          <w:fldChar w:fldCharType="begin"/>
        </w:r>
        <w:r>
          <w:rPr>
            <w:webHidden/>
          </w:rPr>
          <w:instrText xml:space="preserve"> PAGEREF _Toc143158627 \h </w:instrText>
        </w:r>
        <w:r>
          <w:rPr>
            <w:webHidden/>
          </w:rPr>
        </w:r>
        <w:r>
          <w:rPr>
            <w:webHidden/>
          </w:rPr>
          <w:fldChar w:fldCharType="separate"/>
        </w:r>
        <w:r>
          <w:rPr>
            <w:webHidden/>
          </w:rPr>
          <w:t>4</w:t>
        </w:r>
        <w:r>
          <w:rPr>
            <w:webHidden/>
          </w:rPr>
          <w:fldChar w:fldCharType="end"/>
        </w:r>
      </w:hyperlink>
    </w:p>
    <w:p w14:paraId="39E6FAED" w14:textId="649346D5"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28" w:history="1">
        <w:r w:rsidRPr="00163950">
          <w:rPr>
            <w:rStyle w:val="Lienhypertexte"/>
            <w:rFonts w:ascii="Arial" w:hAnsi="Arial" w:cs="Arial"/>
            <w:highlight w:val="yellow"/>
            <w:lang w:val="fr-CH"/>
          </w:rPr>
          <w:t>3.1</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Cookies</w:t>
        </w:r>
        <w:r>
          <w:rPr>
            <w:webHidden/>
          </w:rPr>
          <w:tab/>
        </w:r>
        <w:r>
          <w:rPr>
            <w:webHidden/>
          </w:rPr>
          <w:fldChar w:fldCharType="begin"/>
        </w:r>
        <w:r>
          <w:rPr>
            <w:webHidden/>
          </w:rPr>
          <w:instrText xml:space="preserve"> PAGEREF _Toc143158628 \h </w:instrText>
        </w:r>
        <w:r>
          <w:rPr>
            <w:webHidden/>
          </w:rPr>
        </w:r>
        <w:r>
          <w:rPr>
            <w:webHidden/>
          </w:rPr>
          <w:fldChar w:fldCharType="separate"/>
        </w:r>
        <w:r>
          <w:rPr>
            <w:webHidden/>
          </w:rPr>
          <w:t>4</w:t>
        </w:r>
        <w:r>
          <w:rPr>
            <w:webHidden/>
          </w:rPr>
          <w:fldChar w:fldCharType="end"/>
        </w:r>
      </w:hyperlink>
    </w:p>
    <w:p w14:paraId="6D3517BB" w14:textId="488E94BD"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29" w:history="1">
        <w:r w:rsidRPr="00163950">
          <w:rPr>
            <w:rStyle w:val="Lienhypertexte"/>
            <w:rFonts w:ascii="Arial" w:hAnsi="Arial" w:cs="Arial"/>
            <w:highlight w:val="yellow"/>
            <w:lang w:val="fr-CH"/>
          </w:rPr>
          <w:t>3.2</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Services analytiques en ligne</w:t>
        </w:r>
        <w:r>
          <w:rPr>
            <w:webHidden/>
          </w:rPr>
          <w:tab/>
        </w:r>
        <w:r>
          <w:rPr>
            <w:webHidden/>
          </w:rPr>
          <w:fldChar w:fldCharType="begin"/>
        </w:r>
        <w:r>
          <w:rPr>
            <w:webHidden/>
          </w:rPr>
          <w:instrText xml:space="preserve"> PAGEREF _Toc143158629 \h </w:instrText>
        </w:r>
        <w:r>
          <w:rPr>
            <w:webHidden/>
          </w:rPr>
        </w:r>
        <w:r>
          <w:rPr>
            <w:webHidden/>
          </w:rPr>
          <w:fldChar w:fldCharType="separate"/>
        </w:r>
        <w:r>
          <w:rPr>
            <w:webHidden/>
          </w:rPr>
          <w:t>4</w:t>
        </w:r>
        <w:r>
          <w:rPr>
            <w:webHidden/>
          </w:rPr>
          <w:fldChar w:fldCharType="end"/>
        </w:r>
      </w:hyperlink>
    </w:p>
    <w:p w14:paraId="28DC65A2" w14:textId="2C8046FA"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30" w:history="1">
        <w:r w:rsidRPr="00163950">
          <w:rPr>
            <w:rStyle w:val="Lienhypertexte"/>
            <w:rFonts w:ascii="Arial" w:hAnsi="Arial" w:cs="Arial"/>
            <w:highlight w:val="yellow"/>
            <w:lang w:val="fr-CH"/>
          </w:rPr>
          <w:t>3.3</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Réseaux sociaux</w:t>
        </w:r>
        <w:r>
          <w:rPr>
            <w:webHidden/>
          </w:rPr>
          <w:tab/>
        </w:r>
        <w:r>
          <w:rPr>
            <w:webHidden/>
          </w:rPr>
          <w:fldChar w:fldCharType="begin"/>
        </w:r>
        <w:r>
          <w:rPr>
            <w:webHidden/>
          </w:rPr>
          <w:instrText xml:space="preserve"> PAGEREF _Toc143158630 \h </w:instrText>
        </w:r>
        <w:r>
          <w:rPr>
            <w:webHidden/>
          </w:rPr>
        </w:r>
        <w:r>
          <w:rPr>
            <w:webHidden/>
          </w:rPr>
          <w:fldChar w:fldCharType="separate"/>
        </w:r>
        <w:r>
          <w:rPr>
            <w:webHidden/>
          </w:rPr>
          <w:t>4</w:t>
        </w:r>
        <w:r>
          <w:rPr>
            <w:webHidden/>
          </w:rPr>
          <w:fldChar w:fldCharType="end"/>
        </w:r>
      </w:hyperlink>
    </w:p>
    <w:p w14:paraId="2A33C5B4" w14:textId="10705735"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31" w:history="1">
        <w:r w:rsidRPr="00163950">
          <w:rPr>
            <w:rStyle w:val="Lienhypertexte"/>
            <w:rFonts w:ascii="Arial" w:hAnsi="Arial" w:cs="Arial"/>
            <w:highlight w:val="yellow"/>
            <w:lang w:val="fr-CH"/>
          </w:rPr>
          <w:t>3.3.1</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Facebook</w:t>
        </w:r>
        <w:r>
          <w:rPr>
            <w:webHidden/>
          </w:rPr>
          <w:tab/>
        </w:r>
        <w:r>
          <w:rPr>
            <w:webHidden/>
          </w:rPr>
          <w:fldChar w:fldCharType="begin"/>
        </w:r>
        <w:r>
          <w:rPr>
            <w:webHidden/>
          </w:rPr>
          <w:instrText xml:space="preserve"> PAGEREF _Toc143158631 \h </w:instrText>
        </w:r>
        <w:r>
          <w:rPr>
            <w:webHidden/>
          </w:rPr>
        </w:r>
        <w:r>
          <w:rPr>
            <w:webHidden/>
          </w:rPr>
          <w:fldChar w:fldCharType="separate"/>
        </w:r>
        <w:r>
          <w:rPr>
            <w:webHidden/>
          </w:rPr>
          <w:t>4</w:t>
        </w:r>
        <w:r>
          <w:rPr>
            <w:webHidden/>
          </w:rPr>
          <w:fldChar w:fldCharType="end"/>
        </w:r>
      </w:hyperlink>
    </w:p>
    <w:p w14:paraId="1F3459AB" w14:textId="51E2EDDA"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32" w:history="1">
        <w:r w:rsidRPr="00163950">
          <w:rPr>
            <w:rStyle w:val="Lienhypertexte"/>
            <w:rFonts w:ascii="Arial" w:hAnsi="Arial" w:cs="Arial"/>
            <w:highlight w:val="yellow"/>
            <w:lang w:val="fr-CH"/>
          </w:rPr>
          <w:t>3.3.2</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Youtube</w:t>
        </w:r>
        <w:r>
          <w:rPr>
            <w:webHidden/>
          </w:rPr>
          <w:tab/>
        </w:r>
        <w:r>
          <w:rPr>
            <w:webHidden/>
          </w:rPr>
          <w:fldChar w:fldCharType="begin"/>
        </w:r>
        <w:r>
          <w:rPr>
            <w:webHidden/>
          </w:rPr>
          <w:instrText xml:space="preserve"> PAGEREF _Toc143158632 \h </w:instrText>
        </w:r>
        <w:r>
          <w:rPr>
            <w:webHidden/>
          </w:rPr>
        </w:r>
        <w:r>
          <w:rPr>
            <w:webHidden/>
          </w:rPr>
          <w:fldChar w:fldCharType="separate"/>
        </w:r>
        <w:r>
          <w:rPr>
            <w:webHidden/>
          </w:rPr>
          <w:t>5</w:t>
        </w:r>
        <w:r>
          <w:rPr>
            <w:webHidden/>
          </w:rPr>
          <w:fldChar w:fldCharType="end"/>
        </w:r>
      </w:hyperlink>
    </w:p>
    <w:p w14:paraId="3660AF57" w14:textId="60065AAE"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33" w:history="1">
        <w:r w:rsidRPr="00163950">
          <w:rPr>
            <w:rStyle w:val="Lienhypertexte"/>
            <w:rFonts w:ascii="Arial" w:hAnsi="Arial" w:cs="Arial"/>
            <w:highlight w:val="yellow"/>
            <w:lang w:val="fr-CH"/>
          </w:rPr>
          <w:t>3.3.3</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Instagram</w:t>
        </w:r>
        <w:r>
          <w:rPr>
            <w:webHidden/>
          </w:rPr>
          <w:tab/>
        </w:r>
        <w:r>
          <w:rPr>
            <w:webHidden/>
          </w:rPr>
          <w:fldChar w:fldCharType="begin"/>
        </w:r>
        <w:r>
          <w:rPr>
            <w:webHidden/>
          </w:rPr>
          <w:instrText xml:space="preserve"> PAGEREF _Toc143158633 \h </w:instrText>
        </w:r>
        <w:r>
          <w:rPr>
            <w:webHidden/>
          </w:rPr>
        </w:r>
        <w:r>
          <w:rPr>
            <w:webHidden/>
          </w:rPr>
          <w:fldChar w:fldCharType="separate"/>
        </w:r>
        <w:r>
          <w:rPr>
            <w:webHidden/>
          </w:rPr>
          <w:t>5</w:t>
        </w:r>
        <w:r>
          <w:rPr>
            <w:webHidden/>
          </w:rPr>
          <w:fldChar w:fldCharType="end"/>
        </w:r>
      </w:hyperlink>
    </w:p>
    <w:p w14:paraId="36337B9E" w14:textId="64BF84DC" w:rsidR="00E34395" w:rsidRDefault="00E34395">
      <w:pPr>
        <w:pStyle w:val="TM3"/>
        <w:tabs>
          <w:tab w:val="left" w:pos="1540"/>
        </w:tabs>
        <w:rPr>
          <w:rFonts w:eastAsiaTheme="minorEastAsia"/>
          <w:kern w:val="2"/>
          <w:sz w:val="22"/>
          <w:szCs w:val="22"/>
          <w:lang w:val="fr-CH" w:eastAsia="fr-CH"/>
          <w14:ligatures w14:val="standardContextual"/>
          <w14:numSpacing w14:val="default"/>
        </w:rPr>
      </w:pPr>
      <w:hyperlink w:anchor="_Toc143158634" w:history="1">
        <w:r w:rsidRPr="00163950">
          <w:rPr>
            <w:rStyle w:val="Lienhypertexte"/>
            <w:rFonts w:ascii="Arial" w:hAnsi="Arial" w:cs="Arial"/>
            <w:highlight w:val="yellow"/>
            <w:lang w:val="fr-CH"/>
          </w:rPr>
          <w:t>3.3.4</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 X (Twitter) »</w:t>
        </w:r>
        <w:r>
          <w:rPr>
            <w:webHidden/>
          </w:rPr>
          <w:tab/>
        </w:r>
        <w:r>
          <w:rPr>
            <w:webHidden/>
          </w:rPr>
          <w:fldChar w:fldCharType="begin"/>
        </w:r>
        <w:r>
          <w:rPr>
            <w:webHidden/>
          </w:rPr>
          <w:instrText xml:space="preserve"> PAGEREF _Toc143158634 \h </w:instrText>
        </w:r>
        <w:r>
          <w:rPr>
            <w:webHidden/>
          </w:rPr>
        </w:r>
        <w:r>
          <w:rPr>
            <w:webHidden/>
          </w:rPr>
          <w:fldChar w:fldCharType="separate"/>
        </w:r>
        <w:r>
          <w:rPr>
            <w:webHidden/>
          </w:rPr>
          <w:t>5</w:t>
        </w:r>
        <w:r>
          <w:rPr>
            <w:webHidden/>
          </w:rPr>
          <w:fldChar w:fldCharType="end"/>
        </w:r>
      </w:hyperlink>
    </w:p>
    <w:p w14:paraId="701A1C29" w14:textId="460AB29E" w:rsidR="00E34395" w:rsidRDefault="00E34395">
      <w:pPr>
        <w:pStyle w:val="TM2"/>
        <w:tabs>
          <w:tab w:val="left" w:pos="1414"/>
        </w:tabs>
        <w:rPr>
          <w:rFonts w:eastAsiaTheme="minorEastAsia"/>
          <w:kern w:val="2"/>
          <w:sz w:val="22"/>
          <w:szCs w:val="22"/>
          <w:lang w:val="fr-CH" w:eastAsia="fr-CH"/>
          <w14:ligatures w14:val="standardContextual"/>
          <w14:numSpacing w14:val="default"/>
        </w:rPr>
      </w:pPr>
      <w:hyperlink w:anchor="_Toc143158635" w:history="1">
        <w:r w:rsidRPr="00163950">
          <w:rPr>
            <w:rStyle w:val="Lienhypertexte"/>
            <w:rFonts w:ascii="Arial" w:hAnsi="Arial" w:cs="Arial"/>
            <w:highlight w:val="yellow"/>
            <w:lang w:val="fr-CH"/>
          </w:rPr>
          <w:t>3.4</w:t>
        </w:r>
        <w:r>
          <w:rPr>
            <w:rFonts w:eastAsiaTheme="minorEastAsia"/>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Newsletter</w:t>
        </w:r>
        <w:r>
          <w:rPr>
            <w:webHidden/>
          </w:rPr>
          <w:tab/>
        </w:r>
        <w:r>
          <w:rPr>
            <w:webHidden/>
          </w:rPr>
          <w:fldChar w:fldCharType="begin"/>
        </w:r>
        <w:r>
          <w:rPr>
            <w:webHidden/>
          </w:rPr>
          <w:instrText xml:space="preserve"> PAGEREF _Toc143158635 \h </w:instrText>
        </w:r>
        <w:r>
          <w:rPr>
            <w:webHidden/>
          </w:rPr>
        </w:r>
        <w:r>
          <w:rPr>
            <w:webHidden/>
          </w:rPr>
          <w:fldChar w:fldCharType="separate"/>
        </w:r>
        <w:r>
          <w:rPr>
            <w:webHidden/>
          </w:rPr>
          <w:t>5</w:t>
        </w:r>
        <w:r>
          <w:rPr>
            <w:webHidden/>
          </w:rPr>
          <w:fldChar w:fldCharType="end"/>
        </w:r>
      </w:hyperlink>
    </w:p>
    <w:p w14:paraId="34B740D7" w14:textId="181E54DA"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36" w:history="1">
        <w:r w:rsidRPr="00163950">
          <w:rPr>
            <w:rStyle w:val="Lienhypertexte"/>
            <w:rFonts w:ascii="Arial" w:hAnsi="Arial" w:cs="Arial"/>
            <w:lang w:val="fr-CH"/>
          </w:rPr>
          <w:t>4.</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lang w:val="fr-CH"/>
          </w:rPr>
          <w:t>Utilisation des images</w:t>
        </w:r>
        <w:r>
          <w:rPr>
            <w:webHidden/>
          </w:rPr>
          <w:tab/>
        </w:r>
        <w:r>
          <w:rPr>
            <w:webHidden/>
          </w:rPr>
          <w:fldChar w:fldCharType="begin"/>
        </w:r>
        <w:r>
          <w:rPr>
            <w:webHidden/>
          </w:rPr>
          <w:instrText xml:space="preserve"> PAGEREF _Toc143158636 \h </w:instrText>
        </w:r>
        <w:r>
          <w:rPr>
            <w:webHidden/>
          </w:rPr>
        </w:r>
        <w:r>
          <w:rPr>
            <w:webHidden/>
          </w:rPr>
          <w:fldChar w:fldCharType="separate"/>
        </w:r>
        <w:r>
          <w:rPr>
            <w:webHidden/>
          </w:rPr>
          <w:t>6</w:t>
        </w:r>
        <w:r>
          <w:rPr>
            <w:webHidden/>
          </w:rPr>
          <w:fldChar w:fldCharType="end"/>
        </w:r>
      </w:hyperlink>
    </w:p>
    <w:p w14:paraId="753F39F7" w14:textId="0F29D348"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37" w:history="1">
        <w:r w:rsidRPr="00163950">
          <w:rPr>
            <w:rStyle w:val="Lienhypertexte"/>
            <w:rFonts w:ascii="Arial" w:hAnsi="Arial" w:cs="Arial"/>
            <w:highlight w:val="yellow"/>
            <w:lang w:val="fr-CH"/>
          </w:rPr>
          <w:t>5.</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highlight w:val="yellow"/>
            <w:lang w:val="fr-CH"/>
          </w:rPr>
          <w:t>Sécurité des données</w:t>
        </w:r>
        <w:r>
          <w:rPr>
            <w:webHidden/>
          </w:rPr>
          <w:tab/>
        </w:r>
        <w:r>
          <w:rPr>
            <w:webHidden/>
          </w:rPr>
          <w:fldChar w:fldCharType="begin"/>
        </w:r>
        <w:r>
          <w:rPr>
            <w:webHidden/>
          </w:rPr>
          <w:instrText xml:space="preserve"> PAGEREF _Toc143158637 \h </w:instrText>
        </w:r>
        <w:r>
          <w:rPr>
            <w:webHidden/>
          </w:rPr>
        </w:r>
        <w:r>
          <w:rPr>
            <w:webHidden/>
          </w:rPr>
          <w:fldChar w:fldCharType="separate"/>
        </w:r>
        <w:r>
          <w:rPr>
            <w:webHidden/>
          </w:rPr>
          <w:t>6</w:t>
        </w:r>
        <w:r>
          <w:rPr>
            <w:webHidden/>
          </w:rPr>
          <w:fldChar w:fldCharType="end"/>
        </w:r>
      </w:hyperlink>
    </w:p>
    <w:p w14:paraId="159FABF9" w14:textId="4BCB0BC0"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38" w:history="1">
        <w:r w:rsidRPr="00163950">
          <w:rPr>
            <w:rStyle w:val="Lienhypertexte"/>
            <w:rFonts w:ascii="Arial" w:hAnsi="Arial" w:cs="Arial"/>
            <w:lang w:val="fr-CH"/>
          </w:rPr>
          <w:t>6.</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lang w:val="fr-CH"/>
          </w:rPr>
          <w:t>Droits</w:t>
        </w:r>
        <w:r>
          <w:rPr>
            <w:webHidden/>
          </w:rPr>
          <w:tab/>
        </w:r>
        <w:r>
          <w:rPr>
            <w:webHidden/>
          </w:rPr>
          <w:fldChar w:fldCharType="begin"/>
        </w:r>
        <w:r>
          <w:rPr>
            <w:webHidden/>
          </w:rPr>
          <w:instrText xml:space="preserve"> PAGEREF _Toc143158638 \h </w:instrText>
        </w:r>
        <w:r>
          <w:rPr>
            <w:webHidden/>
          </w:rPr>
        </w:r>
        <w:r>
          <w:rPr>
            <w:webHidden/>
          </w:rPr>
          <w:fldChar w:fldCharType="separate"/>
        </w:r>
        <w:r>
          <w:rPr>
            <w:webHidden/>
          </w:rPr>
          <w:t>6</w:t>
        </w:r>
        <w:r>
          <w:rPr>
            <w:webHidden/>
          </w:rPr>
          <w:fldChar w:fldCharType="end"/>
        </w:r>
      </w:hyperlink>
    </w:p>
    <w:p w14:paraId="29953105" w14:textId="0D7587C1" w:rsidR="00E34395" w:rsidRDefault="00E34395">
      <w:pPr>
        <w:pStyle w:val="TM1"/>
        <w:rPr>
          <w:rFonts w:asciiTheme="minorHAnsi" w:eastAsiaTheme="minorEastAsia" w:hAnsiTheme="minorHAnsi"/>
          <w:kern w:val="2"/>
          <w:sz w:val="22"/>
          <w:szCs w:val="22"/>
          <w:lang w:val="fr-CH" w:eastAsia="fr-CH"/>
          <w14:ligatures w14:val="standardContextual"/>
          <w14:numSpacing w14:val="default"/>
        </w:rPr>
      </w:pPr>
      <w:hyperlink w:anchor="_Toc143158639" w:history="1">
        <w:r w:rsidRPr="00163950">
          <w:rPr>
            <w:rStyle w:val="Lienhypertexte"/>
            <w:rFonts w:ascii="Arial" w:hAnsi="Arial" w:cs="Arial"/>
            <w:lang w:val="fr-CH"/>
          </w:rPr>
          <w:t>7.</w:t>
        </w:r>
        <w:r>
          <w:rPr>
            <w:rFonts w:asciiTheme="minorHAnsi" w:eastAsiaTheme="minorEastAsia" w:hAnsiTheme="minorHAnsi"/>
            <w:kern w:val="2"/>
            <w:sz w:val="22"/>
            <w:szCs w:val="22"/>
            <w:lang w:val="fr-CH" w:eastAsia="fr-CH"/>
            <w14:ligatures w14:val="standardContextual"/>
            <w14:numSpacing w14:val="default"/>
          </w:rPr>
          <w:tab/>
        </w:r>
        <w:r w:rsidRPr="00163950">
          <w:rPr>
            <w:rStyle w:val="Lienhypertexte"/>
            <w:rFonts w:ascii="Arial" w:hAnsi="Arial" w:cs="Arial"/>
            <w:lang w:val="fr-CH"/>
          </w:rPr>
          <w:t>Dispositions finales</w:t>
        </w:r>
        <w:r>
          <w:rPr>
            <w:webHidden/>
          </w:rPr>
          <w:tab/>
        </w:r>
        <w:r>
          <w:rPr>
            <w:webHidden/>
          </w:rPr>
          <w:fldChar w:fldCharType="begin"/>
        </w:r>
        <w:r>
          <w:rPr>
            <w:webHidden/>
          </w:rPr>
          <w:instrText xml:space="preserve"> PAGEREF _Toc143158639 \h </w:instrText>
        </w:r>
        <w:r>
          <w:rPr>
            <w:webHidden/>
          </w:rPr>
        </w:r>
        <w:r>
          <w:rPr>
            <w:webHidden/>
          </w:rPr>
          <w:fldChar w:fldCharType="separate"/>
        </w:r>
        <w:r>
          <w:rPr>
            <w:webHidden/>
          </w:rPr>
          <w:t>6</w:t>
        </w:r>
        <w:r>
          <w:rPr>
            <w:webHidden/>
          </w:rPr>
          <w:fldChar w:fldCharType="end"/>
        </w:r>
      </w:hyperlink>
    </w:p>
    <w:p w14:paraId="48EC2239" w14:textId="5B86642E" w:rsidR="00AB5181" w:rsidRPr="00E41AB2" w:rsidRDefault="00AB5181" w:rsidP="00D72C43">
      <w:pPr>
        <w:rPr>
          <w:rFonts w:ascii="Arial" w:hAnsi="Arial" w:cs="Arial"/>
          <w:lang w:val="fr-CH"/>
        </w:rPr>
      </w:pPr>
      <w:r w:rsidRPr="00E41AB2">
        <w:rPr>
          <w:rFonts w:ascii="Arial" w:hAnsi="Arial" w:cs="Arial"/>
          <w:lang w:val="fr-CH"/>
        </w:rPr>
        <w:fldChar w:fldCharType="end"/>
      </w:r>
      <w:r w:rsidRPr="00E41AB2">
        <w:rPr>
          <w:rFonts w:ascii="Arial" w:hAnsi="Arial" w:cs="Arial"/>
          <w:lang w:val="fr-CH"/>
        </w:rPr>
        <w:br w:type="page"/>
      </w:r>
    </w:p>
    <w:p w14:paraId="25E9D208" w14:textId="7908BFBA" w:rsidR="00AB5181" w:rsidRPr="00E41AB2" w:rsidRDefault="0060607E" w:rsidP="00AB5181">
      <w:pPr>
        <w:pStyle w:val="berschrift1nummeriert"/>
        <w:rPr>
          <w:rFonts w:ascii="Arial" w:hAnsi="Arial" w:cs="Arial"/>
          <w:lang w:val="fr-CH"/>
        </w:rPr>
      </w:pPr>
      <w:bookmarkStart w:id="1" w:name="_Toc143158616"/>
      <w:r w:rsidRPr="00E41AB2">
        <w:rPr>
          <w:rFonts w:ascii="Arial" w:hAnsi="Arial" w:cs="Arial"/>
          <w:lang w:val="fr-CH"/>
        </w:rPr>
        <w:lastRenderedPageBreak/>
        <w:t>Généralités</w:t>
      </w:r>
      <w:bookmarkEnd w:id="1"/>
    </w:p>
    <w:p w14:paraId="52CEA3AC" w14:textId="1BBFCB45" w:rsidR="00E30129" w:rsidRPr="00E41AB2" w:rsidRDefault="00E30129" w:rsidP="002411AA">
      <w:pPr>
        <w:pStyle w:val="StandardmitAbsatz"/>
        <w:jc w:val="both"/>
        <w:rPr>
          <w:rFonts w:ascii="Arial" w:hAnsi="Arial" w:cs="Arial"/>
          <w:lang w:val="fr-CH"/>
        </w:rPr>
      </w:pPr>
      <w:r w:rsidRPr="00E41AB2">
        <w:rPr>
          <w:rFonts w:ascii="Arial" w:hAnsi="Arial" w:cs="Arial"/>
          <w:lang w:val="fr-CH"/>
        </w:rPr>
        <w:t xml:space="preserve">Par la présente déclaration de </w:t>
      </w:r>
      <w:r w:rsidR="007939C2" w:rsidRPr="00E41AB2">
        <w:rPr>
          <w:rFonts w:ascii="Arial" w:hAnsi="Arial" w:cs="Arial"/>
          <w:lang w:val="fr-CH"/>
        </w:rPr>
        <w:t>confidentialité</w:t>
      </w:r>
      <w:r w:rsidRPr="00E41AB2">
        <w:rPr>
          <w:rFonts w:ascii="Arial" w:hAnsi="Arial" w:cs="Arial"/>
          <w:lang w:val="fr-CH"/>
        </w:rPr>
        <w:t xml:space="preserve">, </w:t>
      </w:r>
      <w:r w:rsidR="00F64821" w:rsidRPr="00E41AB2">
        <w:rPr>
          <w:rFonts w:ascii="Arial" w:hAnsi="Arial" w:cs="Arial"/>
          <w:highlight w:val="yellow"/>
          <w:lang w:val="fr-CH"/>
        </w:rPr>
        <w:t>nom de l’</w:t>
      </w:r>
      <w:r w:rsidR="00D602AD" w:rsidRPr="00E41AB2">
        <w:rPr>
          <w:rFonts w:ascii="Arial" w:hAnsi="Arial" w:cs="Arial"/>
          <w:highlight w:val="yellow"/>
          <w:lang w:val="fr-CH"/>
        </w:rPr>
        <w:t>association</w:t>
      </w:r>
      <w:r w:rsidRPr="00E41AB2">
        <w:rPr>
          <w:rFonts w:ascii="Arial" w:hAnsi="Arial" w:cs="Arial"/>
          <w:highlight w:val="yellow"/>
          <w:lang w:val="fr-CH"/>
        </w:rPr>
        <w:t xml:space="preserve">/de </w:t>
      </w:r>
      <w:r w:rsidR="00F64821" w:rsidRPr="00E41AB2">
        <w:rPr>
          <w:rFonts w:ascii="Arial" w:hAnsi="Arial" w:cs="Arial"/>
          <w:highlight w:val="yellow"/>
          <w:lang w:val="fr-CH"/>
        </w:rPr>
        <w:t>la section</w:t>
      </w:r>
      <w:r w:rsidRPr="00E41AB2">
        <w:rPr>
          <w:rFonts w:ascii="Arial" w:hAnsi="Arial" w:cs="Arial"/>
          <w:lang w:val="fr-CH"/>
        </w:rPr>
        <w:t xml:space="preserve"> (ci-après dénommée </w:t>
      </w:r>
      <w:r w:rsidR="00D602AD" w:rsidRPr="00E41AB2">
        <w:rPr>
          <w:rFonts w:ascii="Arial" w:hAnsi="Arial" w:cs="Arial"/>
          <w:highlight w:val="yellow"/>
          <w:lang w:val="fr-CH"/>
        </w:rPr>
        <w:t>« </w:t>
      </w:r>
      <w:r w:rsidR="00F64821" w:rsidRPr="00E41AB2">
        <w:rPr>
          <w:rFonts w:ascii="Arial" w:hAnsi="Arial" w:cs="Arial"/>
          <w:highlight w:val="yellow"/>
          <w:lang w:val="fr-CH"/>
        </w:rPr>
        <w:t>nom de l’</w:t>
      </w:r>
      <w:r w:rsidRPr="00E41AB2">
        <w:rPr>
          <w:rFonts w:ascii="Arial" w:hAnsi="Arial" w:cs="Arial"/>
          <w:highlight w:val="yellow"/>
          <w:lang w:val="fr-CH"/>
        </w:rPr>
        <w:t>association/de l</w:t>
      </w:r>
      <w:r w:rsidR="00F64821" w:rsidRPr="00E41AB2">
        <w:rPr>
          <w:rFonts w:ascii="Arial" w:hAnsi="Arial" w:cs="Arial"/>
          <w:highlight w:val="yellow"/>
          <w:lang w:val="fr-CH"/>
        </w:rPr>
        <w:t>a section</w:t>
      </w:r>
      <w:r w:rsidR="00D602AD" w:rsidRPr="00E41AB2">
        <w:rPr>
          <w:rFonts w:ascii="Arial" w:hAnsi="Arial" w:cs="Arial"/>
          <w:highlight w:val="yellow"/>
          <w:lang w:val="fr-CH"/>
        </w:rPr>
        <w:t> »</w:t>
      </w:r>
      <w:r w:rsidRPr="00E41AB2">
        <w:rPr>
          <w:rFonts w:ascii="Arial" w:hAnsi="Arial" w:cs="Arial"/>
          <w:highlight w:val="yellow"/>
          <w:lang w:val="fr-CH"/>
        </w:rPr>
        <w:t>,</w:t>
      </w:r>
      <w:r w:rsidRPr="00E41AB2">
        <w:rPr>
          <w:rFonts w:ascii="Arial" w:hAnsi="Arial" w:cs="Arial"/>
          <w:lang w:val="fr-CH"/>
        </w:rPr>
        <w:t xml:space="preserve"> </w:t>
      </w:r>
      <w:r w:rsidR="00D602AD" w:rsidRPr="00E41AB2">
        <w:rPr>
          <w:rFonts w:ascii="Arial" w:hAnsi="Arial" w:cs="Arial"/>
          <w:lang w:val="fr-CH"/>
        </w:rPr>
        <w:t>« </w:t>
      </w:r>
      <w:r w:rsidRPr="00E41AB2">
        <w:rPr>
          <w:rFonts w:ascii="Arial" w:hAnsi="Arial" w:cs="Arial"/>
          <w:lang w:val="fr-CH"/>
        </w:rPr>
        <w:t>nous</w:t>
      </w:r>
      <w:r w:rsidR="00D602AD" w:rsidRPr="00E41AB2">
        <w:rPr>
          <w:rFonts w:ascii="Arial" w:hAnsi="Arial" w:cs="Arial"/>
          <w:lang w:val="fr-CH"/>
        </w:rPr>
        <w:t> »</w:t>
      </w:r>
      <w:r w:rsidRPr="00E41AB2">
        <w:rPr>
          <w:rFonts w:ascii="Arial" w:hAnsi="Arial" w:cs="Arial"/>
          <w:lang w:val="fr-CH"/>
        </w:rPr>
        <w:t xml:space="preserve"> ou </w:t>
      </w:r>
      <w:r w:rsidR="00D602AD" w:rsidRPr="00E41AB2">
        <w:rPr>
          <w:rFonts w:ascii="Arial" w:hAnsi="Arial" w:cs="Arial"/>
          <w:lang w:val="fr-CH"/>
        </w:rPr>
        <w:t>« </w:t>
      </w:r>
      <w:r w:rsidRPr="00E41AB2">
        <w:rPr>
          <w:rFonts w:ascii="Arial" w:hAnsi="Arial" w:cs="Arial"/>
          <w:lang w:val="fr-CH"/>
        </w:rPr>
        <w:t>notre</w:t>
      </w:r>
      <w:r w:rsidR="00D602AD" w:rsidRPr="00E41AB2">
        <w:rPr>
          <w:rFonts w:ascii="Arial" w:hAnsi="Arial" w:cs="Arial"/>
          <w:lang w:val="fr-CH"/>
        </w:rPr>
        <w:t> »</w:t>
      </w:r>
      <w:r w:rsidRPr="00E41AB2">
        <w:rPr>
          <w:rFonts w:ascii="Arial" w:hAnsi="Arial" w:cs="Arial"/>
          <w:lang w:val="fr-CH"/>
        </w:rPr>
        <w:t xml:space="preserve">) informe sur les données de personnes physiques qu'elle traite, notamment en relation avec son site </w:t>
      </w:r>
      <w:r w:rsidR="00102589" w:rsidRPr="00E41AB2">
        <w:rPr>
          <w:rFonts w:ascii="Arial" w:hAnsi="Arial" w:cs="Arial"/>
          <w:lang w:val="fr-CH"/>
        </w:rPr>
        <w:t>internet</w:t>
      </w:r>
      <w:r w:rsidRPr="00E41AB2">
        <w:rPr>
          <w:rFonts w:ascii="Arial" w:hAnsi="Arial" w:cs="Arial"/>
          <w:lang w:val="fr-CH"/>
        </w:rPr>
        <w:t xml:space="preserve"> (</w:t>
      </w:r>
      <w:r w:rsidRPr="00E41AB2">
        <w:rPr>
          <w:rFonts w:ascii="Arial" w:hAnsi="Arial" w:cs="Arial"/>
          <w:highlight w:val="yellow"/>
          <w:lang w:val="fr-CH"/>
        </w:rPr>
        <w:t>https://www.</w:t>
      </w:r>
      <w:r w:rsidR="00102589" w:rsidRPr="00E41AB2">
        <w:rPr>
          <w:rFonts w:ascii="Arial" w:hAnsi="Arial" w:cs="Arial"/>
          <w:highlight w:val="yellow"/>
          <w:lang w:val="fr-CH"/>
        </w:rPr>
        <w:t>nom</w:t>
      </w:r>
      <w:r w:rsidRPr="00E41AB2">
        <w:rPr>
          <w:rFonts w:ascii="Arial" w:hAnsi="Arial" w:cs="Arial"/>
          <w:highlight w:val="yellow"/>
          <w:lang w:val="fr-CH"/>
        </w:rPr>
        <w:t>.ch</w:t>
      </w:r>
      <w:r w:rsidRPr="00E41AB2">
        <w:rPr>
          <w:rFonts w:ascii="Arial" w:hAnsi="Arial" w:cs="Arial"/>
          <w:lang w:val="fr-CH"/>
        </w:rPr>
        <w:t xml:space="preserve">) et son offre de services </w:t>
      </w:r>
      <w:r w:rsidRPr="00E41AB2">
        <w:rPr>
          <w:rFonts w:ascii="Arial" w:hAnsi="Arial" w:cs="Arial"/>
          <w:highlight w:val="yellow"/>
          <w:lang w:val="fr-CH"/>
        </w:rPr>
        <w:t xml:space="preserve">et de </w:t>
      </w:r>
      <w:r w:rsidR="00102589" w:rsidRPr="00E41AB2">
        <w:rPr>
          <w:rFonts w:ascii="Arial" w:hAnsi="Arial" w:cs="Arial"/>
          <w:highlight w:val="yellow"/>
          <w:lang w:val="fr-CH"/>
        </w:rPr>
        <w:t>shop en ligne</w:t>
      </w:r>
      <w:r w:rsidRPr="00E41AB2">
        <w:rPr>
          <w:rFonts w:ascii="Arial" w:hAnsi="Arial" w:cs="Arial"/>
          <w:lang w:val="fr-CH"/>
        </w:rPr>
        <w:t xml:space="preserve">. </w:t>
      </w:r>
      <w:r w:rsidR="00102589" w:rsidRPr="00E41AB2">
        <w:rPr>
          <w:rFonts w:ascii="Arial" w:hAnsi="Arial" w:cs="Arial"/>
          <w:lang w:val="fr-CH"/>
        </w:rPr>
        <w:t>E</w:t>
      </w:r>
      <w:r w:rsidRPr="00E41AB2">
        <w:rPr>
          <w:rFonts w:ascii="Arial" w:hAnsi="Arial" w:cs="Arial"/>
          <w:lang w:val="fr-CH"/>
        </w:rPr>
        <w:t>l</w:t>
      </w:r>
      <w:r w:rsidR="00102589" w:rsidRPr="00E41AB2">
        <w:rPr>
          <w:rFonts w:ascii="Arial" w:hAnsi="Arial" w:cs="Arial"/>
          <w:lang w:val="fr-CH"/>
        </w:rPr>
        <w:t xml:space="preserve">le </w:t>
      </w:r>
      <w:r w:rsidRPr="00E41AB2">
        <w:rPr>
          <w:rFonts w:ascii="Arial" w:hAnsi="Arial" w:cs="Arial"/>
          <w:lang w:val="fr-CH"/>
        </w:rPr>
        <w:t xml:space="preserve">informe en outre sur les droits des personnes dont </w:t>
      </w:r>
      <w:r w:rsidR="00102589" w:rsidRPr="00E41AB2">
        <w:rPr>
          <w:rFonts w:ascii="Arial" w:hAnsi="Arial" w:cs="Arial"/>
          <w:lang w:val="fr-CH"/>
        </w:rPr>
        <w:t>e</w:t>
      </w:r>
      <w:r w:rsidRPr="00E41AB2">
        <w:rPr>
          <w:rFonts w:ascii="Arial" w:hAnsi="Arial" w:cs="Arial"/>
          <w:lang w:val="fr-CH"/>
        </w:rPr>
        <w:t>l</w:t>
      </w:r>
      <w:r w:rsidR="00102589" w:rsidRPr="00E41AB2">
        <w:rPr>
          <w:rFonts w:ascii="Arial" w:hAnsi="Arial" w:cs="Arial"/>
          <w:lang w:val="fr-CH"/>
        </w:rPr>
        <w:t>le</w:t>
      </w:r>
      <w:r w:rsidRPr="00E41AB2">
        <w:rPr>
          <w:rFonts w:ascii="Arial" w:hAnsi="Arial" w:cs="Arial"/>
          <w:lang w:val="fr-CH"/>
        </w:rPr>
        <w:t xml:space="preserve"> traite les données.</w:t>
      </w:r>
    </w:p>
    <w:p w14:paraId="6D2A5C3B" w14:textId="62F7385C" w:rsidR="00D77C23" w:rsidRPr="00E41AB2" w:rsidRDefault="002814CF" w:rsidP="002411AA">
      <w:pPr>
        <w:pStyle w:val="StandardmitAbsatz"/>
        <w:jc w:val="both"/>
        <w:rPr>
          <w:rFonts w:ascii="Arial" w:hAnsi="Arial" w:cs="Arial"/>
          <w:lang w:val="fr-CH"/>
        </w:rPr>
      </w:pPr>
      <w:r w:rsidRPr="00E41AB2">
        <w:rPr>
          <w:rFonts w:ascii="Arial" w:hAnsi="Arial" w:cs="Arial"/>
          <w:lang w:val="fr-CH"/>
        </w:rPr>
        <w:t xml:space="preserve">La présente déclaration de </w:t>
      </w:r>
      <w:r w:rsidR="007939C2" w:rsidRPr="00E41AB2">
        <w:rPr>
          <w:rFonts w:ascii="Arial" w:hAnsi="Arial" w:cs="Arial"/>
          <w:lang w:val="fr-CH"/>
        </w:rPr>
        <w:t>confidentialité</w:t>
      </w:r>
      <w:r w:rsidRPr="00E41AB2">
        <w:rPr>
          <w:rFonts w:ascii="Arial" w:hAnsi="Arial" w:cs="Arial"/>
          <w:lang w:val="fr-CH"/>
        </w:rPr>
        <w:t xml:space="preserve"> s'applique dans la mesure où les activités de traitement ne sont pas soumises à d'autres déclarations de confidentialité ou ne sont pas prévues </w:t>
      </w:r>
      <w:r w:rsidR="009827C8" w:rsidRPr="00E41AB2">
        <w:rPr>
          <w:rFonts w:ascii="Arial" w:hAnsi="Arial" w:cs="Arial"/>
          <w:lang w:val="fr-CH"/>
        </w:rPr>
        <w:t>dans</w:t>
      </w:r>
      <w:r w:rsidRPr="00E41AB2">
        <w:rPr>
          <w:rFonts w:ascii="Arial" w:hAnsi="Arial" w:cs="Arial"/>
          <w:lang w:val="fr-CH"/>
        </w:rPr>
        <w:t xml:space="preserve"> la législation en vigueur. Veuillez lire attentivement cette déclaration de </w:t>
      </w:r>
      <w:r w:rsidR="0097448C" w:rsidRPr="00E41AB2">
        <w:rPr>
          <w:rFonts w:ascii="Arial" w:hAnsi="Arial" w:cs="Arial"/>
          <w:lang w:val="fr-CH"/>
        </w:rPr>
        <w:t>confidentialité</w:t>
      </w:r>
      <w:r w:rsidRPr="00E41AB2">
        <w:rPr>
          <w:rFonts w:ascii="Arial" w:hAnsi="Arial" w:cs="Arial"/>
          <w:lang w:val="fr-CH"/>
        </w:rPr>
        <w:t xml:space="preserve">. En utilisant nos services, vous consentez à la collecte et au traitement de vos données personnelles conformément à la présente déclaration de </w:t>
      </w:r>
      <w:r w:rsidR="0097448C" w:rsidRPr="00E41AB2">
        <w:rPr>
          <w:rFonts w:ascii="Arial" w:hAnsi="Arial" w:cs="Arial"/>
          <w:lang w:val="fr-CH"/>
        </w:rPr>
        <w:t>confidentialité</w:t>
      </w:r>
      <w:r w:rsidR="00DB5F79" w:rsidRPr="00E41AB2">
        <w:rPr>
          <w:rFonts w:ascii="Arial" w:hAnsi="Arial" w:cs="Arial"/>
          <w:lang w:val="fr-CH"/>
        </w:rPr>
        <w:t>.</w:t>
      </w:r>
    </w:p>
    <w:p w14:paraId="162B30E9" w14:textId="7614689E" w:rsidR="00AB5181" w:rsidRPr="00E41AB2" w:rsidRDefault="00C62C68" w:rsidP="00AB5181">
      <w:pPr>
        <w:pStyle w:val="berschrift2nummeriert"/>
        <w:rPr>
          <w:rFonts w:ascii="Arial" w:hAnsi="Arial" w:cs="Arial"/>
          <w:lang w:val="fr-CH"/>
        </w:rPr>
      </w:pPr>
      <w:bookmarkStart w:id="2" w:name="_Toc143158617"/>
      <w:r w:rsidRPr="00E41AB2">
        <w:rPr>
          <w:rFonts w:ascii="Arial" w:hAnsi="Arial" w:cs="Arial"/>
          <w:lang w:val="fr-CH"/>
        </w:rPr>
        <w:t>Bases juridiques</w:t>
      </w:r>
      <w:bookmarkEnd w:id="2"/>
    </w:p>
    <w:p w14:paraId="59E4143B" w14:textId="299432AF" w:rsidR="00382498" w:rsidRPr="00E41AB2" w:rsidRDefault="00AD15A0" w:rsidP="002411AA">
      <w:pPr>
        <w:pStyle w:val="StandardmitAbsatz"/>
        <w:jc w:val="both"/>
        <w:rPr>
          <w:rFonts w:ascii="Arial" w:hAnsi="Arial" w:cs="Arial"/>
          <w:lang w:val="fr-CH"/>
        </w:rPr>
      </w:pPr>
      <w:r w:rsidRPr="00E41AB2">
        <w:rPr>
          <w:rFonts w:ascii="Arial" w:hAnsi="Arial" w:cs="Arial"/>
          <w:lang w:val="fr-CH"/>
        </w:rPr>
        <w:t>La protection des données personne</w:t>
      </w:r>
      <w:r w:rsidR="00182924" w:rsidRPr="00E41AB2">
        <w:rPr>
          <w:rFonts w:ascii="Arial" w:hAnsi="Arial" w:cs="Arial"/>
          <w:lang w:val="fr-CH"/>
        </w:rPr>
        <w:t>lle</w:t>
      </w:r>
      <w:r w:rsidRPr="00E41AB2">
        <w:rPr>
          <w:rFonts w:ascii="Arial" w:hAnsi="Arial" w:cs="Arial"/>
          <w:lang w:val="fr-CH"/>
        </w:rPr>
        <w:t>s est très importante pour nous.</w:t>
      </w:r>
      <w:r w:rsidR="002F03CF" w:rsidRPr="00E41AB2">
        <w:rPr>
          <w:rFonts w:ascii="Arial" w:hAnsi="Arial" w:cs="Arial"/>
          <w:lang w:val="fr-CH"/>
        </w:rPr>
        <w:t xml:space="preserve"> </w:t>
      </w:r>
      <w:r w:rsidR="00F64821" w:rsidRPr="00E41AB2">
        <w:rPr>
          <w:rFonts w:ascii="Arial" w:hAnsi="Arial" w:cs="Arial"/>
          <w:highlight w:val="yellow"/>
          <w:lang w:val="fr-CH"/>
        </w:rPr>
        <w:t>Nom de l’a</w:t>
      </w:r>
      <w:r w:rsidR="002F03CF" w:rsidRPr="00E41AB2">
        <w:rPr>
          <w:rFonts w:ascii="Arial" w:hAnsi="Arial" w:cs="Arial"/>
          <w:highlight w:val="yellow"/>
          <w:lang w:val="fr-CH"/>
        </w:rPr>
        <w:t>ssociation</w:t>
      </w:r>
      <w:r w:rsidR="00473488" w:rsidRPr="00E41AB2">
        <w:rPr>
          <w:rFonts w:ascii="Arial" w:hAnsi="Arial" w:cs="Arial"/>
          <w:highlight w:val="yellow"/>
          <w:lang w:val="fr-CH"/>
        </w:rPr>
        <w:t>/</w:t>
      </w:r>
      <w:r w:rsidR="00F64821" w:rsidRPr="00E41AB2">
        <w:rPr>
          <w:rFonts w:ascii="Arial" w:hAnsi="Arial" w:cs="Arial"/>
          <w:highlight w:val="yellow"/>
          <w:lang w:val="fr-CH"/>
        </w:rPr>
        <w:t>de la section</w:t>
      </w:r>
      <w:r w:rsidR="002F03CF" w:rsidRPr="00E41AB2">
        <w:rPr>
          <w:rFonts w:ascii="Arial" w:hAnsi="Arial" w:cs="Arial"/>
          <w:lang w:val="fr-CH"/>
        </w:rPr>
        <w:t xml:space="preserve"> est </w:t>
      </w:r>
      <w:r w:rsidR="002F03CF" w:rsidRPr="00E41AB2">
        <w:rPr>
          <w:rFonts w:ascii="Arial" w:hAnsi="Arial" w:cs="Arial"/>
          <w:highlight w:val="yellow"/>
          <w:lang w:val="fr-CH"/>
        </w:rPr>
        <w:t>soumise</w:t>
      </w:r>
      <w:r w:rsidR="002F03CF" w:rsidRPr="00E41AB2">
        <w:rPr>
          <w:rFonts w:ascii="Arial" w:hAnsi="Arial" w:cs="Arial"/>
          <w:lang w:val="fr-CH"/>
        </w:rPr>
        <w:t xml:space="preserve"> au droit suisse</w:t>
      </w:r>
      <w:r w:rsidR="00382498" w:rsidRPr="00E41AB2">
        <w:rPr>
          <w:rFonts w:ascii="Arial" w:hAnsi="Arial" w:cs="Arial"/>
          <w:lang w:val="fr-CH"/>
        </w:rPr>
        <w:t xml:space="preserve">. </w:t>
      </w:r>
      <w:r w:rsidR="00BD2704" w:rsidRPr="00E41AB2">
        <w:rPr>
          <w:rFonts w:ascii="Arial" w:hAnsi="Arial" w:cs="Arial"/>
          <w:lang w:val="fr-CH"/>
        </w:rPr>
        <w:t xml:space="preserve">Il en va de même en ce qui concerne la protection des données. Son offre s'adresse en premier lieu aux personnes résidant en Suisse. </w:t>
      </w:r>
    </w:p>
    <w:p w14:paraId="31DDA820" w14:textId="7B8E60AF" w:rsidR="003703C9" w:rsidRPr="00E41AB2" w:rsidRDefault="003703C9" w:rsidP="002411AA">
      <w:pPr>
        <w:pStyle w:val="StandardmitAbsatz"/>
        <w:jc w:val="both"/>
        <w:rPr>
          <w:rFonts w:ascii="Arial" w:hAnsi="Arial" w:cs="Arial"/>
          <w:lang w:val="fr-CH"/>
        </w:rPr>
      </w:pPr>
      <w:r w:rsidRPr="00E41AB2">
        <w:rPr>
          <w:rFonts w:ascii="Arial" w:hAnsi="Arial" w:cs="Arial"/>
          <w:lang w:val="fr-CH"/>
        </w:rPr>
        <w:t xml:space="preserve">Nous traitons les données personnelles en conformité avec le droit suisse </w:t>
      </w:r>
      <w:r w:rsidR="0074267C" w:rsidRPr="00E41AB2">
        <w:rPr>
          <w:rFonts w:ascii="Arial" w:hAnsi="Arial" w:cs="Arial"/>
          <w:lang w:val="fr-CH"/>
        </w:rPr>
        <w:t>sur</w:t>
      </w:r>
      <w:r w:rsidRPr="00E41AB2">
        <w:rPr>
          <w:rFonts w:ascii="Arial" w:hAnsi="Arial" w:cs="Arial"/>
          <w:lang w:val="fr-CH"/>
        </w:rPr>
        <w:t xml:space="preserve"> la protection des données, notamment la </w:t>
      </w:r>
      <w:hyperlink r:id="rId11" w:history="1">
        <w:r w:rsidR="007813D7" w:rsidRPr="00E41AB2">
          <w:rPr>
            <w:rStyle w:val="Lienhypertexte"/>
            <w:rFonts w:ascii="Arial" w:hAnsi="Arial" w:cs="Arial"/>
            <w:lang w:val="fr-CH"/>
          </w:rPr>
          <w:t>L</w:t>
        </w:r>
        <w:r w:rsidRPr="00E41AB2">
          <w:rPr>
            <w:rStyle w:val="Lienhypertexte"/>
            <w:rFonts w:ascii="Arial" w:hAnsi="Arial" w:cs="Arial"/>
            <w:lang w:val="fr-CH"/>
          </w:rPr>
          <w:t>oi fédérale sur la protection des données (LPD)</w:t>
        </w:r>
      </w:hyperlink>
      <w:r w:rsidRPr="00E41AB2">
        <w:rPr>
          <w:rFonts w:ascii="Arial" w:hAnsi="Arial" w:cs="Arial"/>
          <w:lang w:val="fr-CH"/>
        </w:rPr>
        <w:t xml:space="preserve"> et l'</w:t>
      </w:r>
      <w:hyperlink r:id="rId12" w:history="1">
        <w:r w:rsidR="00242EC4" w:rsidRPr="00E41AB2">
          <w:rPr>
            <w:rStyle w:val="Lienhypertexte"/>
            <w:rFonts w:ascii="Arial" w:hAnsi="Arial" w:cs="Arial"/>
            <w:lang w:val="fr-CH"/>
          </w:rPr>
          <w:t>O</w:t>
        </w:r>
        <w:r w:rsidRPr="00E41AB2">
          <w:rPr>
            <w:rStyle w:val="Lienhypertexte"/>
            <w:rFonts w:ascii="Arial" w:hAnsi="Arial" w:cs="Arial"/>
            <w:lang w:val="fr-CH"/>
          </w:rPr>
          <w:t>rdonnance sur la protection des données (OPD)</w:t>
        </w:r>
      </w:hyperlink>
      <w:r w:rsidRPr="00E41AB2">
        <w:rPr>
          <w:rFonts w:ascii="Arial" w:hAnsi="Arial" w:cs="Arial"/>
          <w:lang w:val="fr-CH"/>
        </w:rPr>
        <w:t xml:space="preserve">. Lors du traitement des données de personnes physiques à l'étranger, </w:t>
      </w:r>
      <w:r w:rsidRPr="00E41AB2">
        <w:rPr>
          <w:rFonts w:ascii="Arial" w:hAnsi="Arial" w:cs="Arial"/>
          <w:highlight w:val="yellow"/>
          <w:lang w:val="fr-CH"/>
        </w:rPr>
        <w:t>nom de l'association</w:t>
      </w:r>
      <w:r w:rsidR="00F63F3F" w:rsidRPr="00E41AB2">
        <w:rPr>
          <w:rFonts w:ascii="Arial" w:hAnsi="Arial" w:cs="Arial"/>
          <w:highlight w:val="yellow"/>
          <w:lang w:val="fr-CH"/>
        </w:rPr>
        <w:t>/de la section</w:t>
      </w:r>
      <w:r w:rsidRPr="00E41AB2">
        <w:rPr>
          <w:rFonts w:ascii="Arial" w:hAnsi="Arial" w:cs="Arial"/>
          <w:lang w:val="fr-CH"/>
        </w:rPr>
        <w:t xml:space="preserve"> respecte les dispositions du </w:t>
      </w:r>
      <w:hyperlink r:id="rId13" w:history="1">
        <w:r w:rsidRPr="00E41AB2">
          <w:rPr>
            <w:rStyle w:val="Lienhypertexte"/>
            <w:rFonts w:ascii="Arial" w:hAnsi="Arial" w:cs="Arial"/>
            <w:lang w:val="fr-CH"/>
          </w:rPr>
          <w:t>Règlement général européen sur la protection des données</w:t>
        </w:r>
        <w:r w:rsidR="002064AF" w:rsidRPr="00E41AB2">
          <w:rPr>
            <w:rStyle w:val="Lienhypertexte"/>
            <w:rFonts w:ascii="Arial" w:hAnsi="Arial" w:cs="Arial"/>
            <w:lang w:val="fr-CH"/>
          </w:rPr>
          <w:t xml:space="preserve"> </w:t>
        </w:r>
        <w:r w:rsidR="008349BC" w:rsidRPr="00E41AB2">
          <w:rPr>
            <w:rStyle w:val="Lienhypertexte"/>
            <w:rFonts w:ascii="Arial" w:hAnsi="Arial" w:cs="Arial"/>
            <w:lang w:val="fr-CH"/>
          </w:rPr>
          <w:t>(</w:t>
        </w:r>
        <w:r w:rsidR="002064AF" w:rsidRPr="00E41AB2">
          <w:rPr>
            <w:rStyle w:val="Lienhypertexte"/>
            <w:rFonts w:ascii="Arial" w:hAnsi="Arial" w:cs="Arial"/>
            <w:lang w:val="fr-CH"/>
          </w:rPr>
          <w:t>RGPD)</w:t>
        </w:r>
        <w:r w:rsidRPr="00E41AB2">
          <w:rPr>
            <w:rStyle w:val="Lienhypertexte"/>
            <w:rFonts w:ascii="Arial" w:hAnsi="Arial" w:cs="Arial"/>
            <w:lang w:val="fr-CH"/>
          </w:rPr>
          <w:t>.</w:t>
        </w:r>
      </w:hyperlink>
      <w:r w:rsidRPr="00E41AB2">
        <w:rPr>
          <w:rFonts w:ascii="Arial" w:hAnsi="Arial" w:cs="Arial"/>
          <w:lang w:val="fr-CH"/>
        </w:rPr>
        <w:t xml:space="preserve"> En outre, notre traitement des données personnelles est conforme au </w:t>
      </w:r>
      <w:hyperlink r:id="rId14" w:history="1">
        <w:r w:rsidRPr="00E41AB2">
          <w:rPr>
            <w:rStyle w:val="Lienhypertexte"/>
            <w:rFonts w:ascii="Arial" w:hAnsi="Arial" w:cs="Arial"/>
            <w:lang w:val="fr-CH"/>
          </w:rPr>
          <w:t>standard 19 de protection des données</w:t>
        </w:r>
      </w:hyperlink>
      <w:r w:rsidRPr="00E41AB2">
        <w:rPr>
          <w:rFonts w:ascii="Arial" w:hAnsi="Arial" w:cs="Arial"/>
          <w:lang w:val="fr-CH"/>
        </w:rPr>
        <w:t xml:space="preserve"> de</w:t>
      </w:r>
      <w:r w:rsidR="00E568D1" w:rsidRPr="00E41AB2">
        <w:rPr>
          <w:rFonts w:ascii="Arial" w:hAnsi="Arial" w:cs="Arial"/>
          <w:lang w:val="fr-CH"/>
        </w:rPr>
        <w:t xml:space="preserve"> la</w:t>
      </w:r>
      <w:r w:rsidRPr="00E41AB2">
        <w:rPr>
          <w:rFonts w:ascii="Arial" w:hAnsi="Arial" w:cs="Arial"/>
          <w:lang w:val="fr-CH"/>
        </w:rPr>
        <w:t xml:space="preserve"> ZEWO.</w:t>
      </w:r>
    </w:p>
    <w:p w14:paraId="78919157" w14:textId="27664A5A" w:rsidR="001A6678" w:rsidRPr="00E41AB2" w:rsidRDefault="00C62C68" w:rsidP="001A6678">
      <w:pPr>
        <w:pStyle w:val="berschrift2nummeriert"/>
        <w:rPr>
          <w:rFonts w:ascii="Arial" w:hAnsi="Arial" w:cs="Arial"/>
          <w:highlight w:val="yellow"/>
          <w:lang w:val="fr-CH"/>
        </w:rPr>
      </w:pPr>
      <w:bookmarkStart w:id="3" w:name="_Ref139549872"/>
      <w:bookmarkStart w:id="4" w:name="_Toc143158618"/>
      <w:r w:rsidRPr="00E41AB2">
        <w:rPr>
          <w:rFonts w:ascii="Arial" w:hAnsi="Arial" w:cs="Arial"/>
          <w:highlight w:val="yellow"/>
          <w:lang w:val="fr-CH"/>
        </w:rPr>
        <w:t>Responsabilité et contact</w:t>
      </w:r>
      <w:bookmarkEnd w:id="3"/>
      <w:bookmarkEnd w:id="4"/>
    </w:p>
    <w:p w14:paraId="59A5F57A" w14:textId="56B0E79E" w:rsidR="004514B7" w:rsidRPr="00E41AB2" w:rsidRDefault="00F64821" w:rsidP="00821F92">
      <w:pPr>
        <w:pStyle w:val="StandardmitAbsatz"/>
        <w:jc w:val="both"/>
        <w:rPr>
          <w:rFonts w:ascii="Arial" w:hAnsi="Arial" w:cs="Arial"/>
          <w:lang w:val="fr-CH"/>
        </w:rPr>
      </w:pPr>
      <w:r w:rsidRPr="00E41AB2">
        <w:rPr>
          <w:rFonts w:ascii="Arial" w:hAnsi="Arial" w:cs="Arial"/>
          <w:lang w:val="fr-CH"/>
        </w:rPr>
        <w:t>Chez</w:t>
      </w:r>
      <w:r w:rsidR="00F63F3F" w:rsidRPr="00E41AB2">
        <w:rPr>
          <w:rFonts w:ascii="Arial" w:hAnsi="Arial" w:cs="Arial"/>
          <w:lang w:val="fr-CH"/>
        </w:rPr>
        <w:t xml:space="preserve"> </w:t>
      </w:r>
      <w:r w:rsidR="00F63F3F" w:rsidRPr="00E41AB2">
        <w:rPr>
          <w:rFonts w:ascii="Arial" w:hAnsi="Arial" w:cs="Arial"/>
          <w:highlight w:val="yellow"/>
          <w:lang w:val="fr-CH"/>
        </w:rPr>
        <w:t>nom de l'association/de la section</w:t>
      </w:r>
      <w:r w:rsidR="004514B7" w:rsidRPr="00E41AB2">
        <w:rPr>
          <w:rFonts w:ascii="Arial" w:hAnsi="Arial" w:cs="Arial"/>
          <w:lang w:val="fr-CH"/>
        </w:rPr>
        <w:t>, le comité est responsable</w:t>
      </w:r>
      <w:r w:rsidR="00C34DE8" w:rsidRPr="00E41AB2">
        <w:rPr>
          <w:rFonts w:ascii="Arial" w:hAnsi="Arial" w:cs="Arial"/>
          <w:lang w:val="fr-CH"/>
        </w:rPr>
        <w:t xml:space="preserve"> du traitement des données personnelles conforme à la politique de confidentialité</w:t>
      </w:r>
      <w:r w:rsidR="00625EA3" w:rsidRPr="00E41AB2">
        <w:rPr>
          <w:rFonts w:ascii="Arial" w:hAnsi="Arial" w:cs="Arial"/>
          <w:lang w:val="fr-CH"/>
        </w:rPr>
        <w:t xml:space="preserve">. </w:t>
      </w:r>
      <w:r w:rsidR="00625EA3" w:rsidRPr="00E41AB2">
        <w:rPr>
          <w:rFonts w:ascii="Arial" w:hAnsi="Arial" w:cs="Arial"/>
          <w:highlight w:val="yellow"/>
          <w:lang w:val="fr-CH"/>
        </w:rPr>
        <w:t>Au niveau opérationnel, le conseiller/la conseillère à la protection des données est chargé</w:t>
      </w:r>
      <w:r w:rsidR="00AF449E" w:rsidRPr="00E41AB2">
        <w:rPr>
          <w:rFonts w:ascii="Arial" w:hAnsi="Arial" w:cs="Arial"/>
          <w:highlight w:val="yellow"/>
          <w:lang w:val="fr-CH"/>
        </w:rPr>
        <w:t>/chargée</w:t>
      </w:r>
      <w:r w:rsidR="00625EA3" w:rsidRPr="00E41AB2">
        <w:rPr>
          <w:rFonts w:ascii="Arial" w:hAnsi="Arial" w:cs="Arial"/>
          <w:highlight w:val="yellow"/>
          <w:lang w:val="fr-CH"/>
        </w:rPr>
        <w:t xml:space="preserve"> de veiller au respect des dispositions légales et de servir de contact en cas de demande d'information, de question ou de plainte.</w:t>
      </w:r>
    </w:p>
    <w:p w14:paraId="72D1FC6A" w14:textId="17EECE47" w:rsidR="002411AA" w:rsidRPr="00E41AB2" w:rsidRDefault="00AF449E" w:rsidP="00821F92">
      <w:pPr>
        <w:rPr>
          <w:rFonts w:ascii="Arial" w:hAnsi="Arial" w:cs="Arial"/>
          <w:highlight w:val="yellow"/>
          <w:lang w:val="fr-CH"/>
        </w:rPr>
      </w:pPr>
      <w:r w:rsidRPr="00E41AB2">
        <w:rPr>
          <w:rFonts w:ascii="Arial" w:hAnsi="Arial" w:cs="Arial"/>
          <w:highlight w:val="yellow"/>
          <w:lang w:val="fr-CH"/>
        </w:rPr>
        <w:t xml:space="preserve">Conseiller/conseillère à la protection des données chez nom de l’association/de la section </w:t>
      </w:r>
      <w:r w:rsidR="002B4E61" w:rsidRPr="00E41AB2">
        <w:rPr>
          <w:rFonts w:ascii="Arial" w:hAnsi="Arial" w:cs="Arial"/>
          <w:highlight w:val="yellow"/>
          <w:lang w:val="fr-CH"/>
        </w:rPr>
        <w:t>:</w:t>
      </w:r>
    </w:p>
    <w:p w14:paraId="2DC1BC67" w14:textId="73D11F4D" w:rsidR="002411AA" w:rsidRPr="00E41AB2" w:rsidRDefault="00AF449E" w:rsidP="00821F92">
      <w:pPr>
        <w:rPr>
          <w:rFonts w:ascii="Arial" w:hAnsi="Arial" w:cs="Arial"/>
          <w:highlight w:val="yellow"/>
          <w:lang w:val="fr-CH"/>
        </w:rPr>
      </w:pPr>
      <w:r w:rsidRPr="00E41AB2">
        <w:rPr>
          <w:rFonts w:ascii="Arial" w:hAnsi="Arial" w:cs="Arial"/>
          <w:highlight w:val="yellow"/>
          <w:lang w:val="fr-CH"/>
        </w:rPr>
        <w:t>Prénom</w:t>
      </w:r>
      <w:r w:rsidR="00680233" w:rsidRPr="00E41AB2">
        <w:rPr>
          <w:rFonts w:ascii="Arial" w:hAnsi="Arial" w:cs="Arial"/>
          <w:highlight w:val="yellow"/>
          <w:lang w:val="fr-CH"/>
        </w:rPr>
        <w:t xml:space="preserve"> </w:t>
      </w:r>
      <w:r w:rsidRPr="00E41AB2">
        <w:rPr>
          <w:rFonts w:ascii="Arial" w:hAnsi="Arial" w:cs="Arial"/>
          <w:highlight w:val="yellow"/>
          <w:lang w:val="fr-CH"/>
        </w:rPr>
        <w:t>Nom</w:t>
      </w:r>
      <w:r w:rsidR="009D0EE2" w:rsidRPr="00E41AB2">
        <w:rPr>
          <w:rFonts w:ascii="Arial" w:hAnsi="Arial" w:cs="Arial"/>
          <w:highlight w:val="yellow"/>
          <w:lang w:val="fr-CH"/>
        </w:rPr>
        <w:t xml:space="preserve">, </w:t>
      </w:r>
      <w:r w:rsidRPr="00E41AB2">
        <w:rPr>
          <w:rFonts w:ascii="Arial" w:hAnsi="Arial" w:cs="Arial"/>
          <w:highlight w:val="yellow"/>
          <w:lang w:val="fr-CH"/>
        </w:rPr>
        <w:t>Rue</w:t>
      </w:r>
      <w:r w:rsidR="00680233" w:rsidRPr="00E41AB2">
        <w:rPr>
          <w:rFonts w:ascii="Arial" w:hAnsi="Arial" w:cs="Arial"/>
          <w:highlight w:val="yellow"/>
          <w:lang w:val="fr-CH"/>
        </w:rPr>
        <w:t>, N</w:t>
      </w:r>
      <w:r w:rsidRPr="00E41AB2">
        <w:rPr>
          <w:rFonts w:ascii="Arial" w:hAnsi="Arial" w:cs="Arial"/>
          <w:highlight w:val="yellow"/>
          <w:vertAlign w:val="superscript"/>
          <w:lang w:val="fr-CH"/>
        </w:rPr>
        <w:t>o</w:t>
      </w:r>
      <w:r w:rsidR="00680233" w:rsidRPr="00E41AB2">
        <w:rPr>
          <w:rFonts w:ascii="Arial" w:hAnsi="Arial" w:cs="Arial"/>
          <w:highlight w:val="yellow"/>
          <w:lang w:val="fr-CH"/>
        </w:rPr>
        <w:t>.</w:t>
      </w:r>
      <w:r w:rsidR="002D7AE5" w:rsidRPr="00E41AB2">
        <w:rPr>
          <w:rFonts w:ascii="Arial" w:hAnsi="Arial" w:cs="Arial"/>
          <w:highlight w:val="yellow"/>
          <w:lang w:val="fr-CH"/>
        </w:rPr>
        <w:t xml:space="preserve">, </w:t>
      </w:r>
      <w:r w:rsidR="00CD3CA3" w:rsidRPr="00E41AB2">
        <w:rPr>
          <w:rFonts w:ascii="Arial" w:hAnsi="Arial" w:cs="Arial"/>
          <w:highlight w:val="yellow"/>
          <w:lang w:val="fr-CH"/>
        </w:rPr>
        <w:t>CH-</w:t>
      </w:r>
      <w:r w:rsidRPr="00E41AB2">
        <w:rPr>
          <w:rFonts w:ascii="Arial" w:hAnsi="Arial" w:cs="Arial"/>
          <w:highlight w:val="yellow"/>
          <w:lang w:val="fr-CH"/>
        </w:rPr>
        <w:t>NPA</w:t>
      </w:r>
      <w:r w:rsidR="00680233" w:rsidRPr="00E41AB2">
        <w:rPr>
          <w:rFonts w:ascii="Arial" w:hAnsi="Arial" w:cs="Arial"/>
          <w:highlight w:val="yellow"/>
          <w:lang w:val="fr-CH"/>
        </w:rPr>
        <w:t xml:space="preserve"> </w:t>
      </w:r>
      <w:r w:rsidRPr="00E41AB2">
        <w:rPr>
          <w:rFonts w:ascii="Arial" w:hAnsi="Arial" w:cs="Arial"/>
          <w:highlight w:val="yellow"/>
          <w:lang w:val="fr-CH"/>
        </w:rPr>
        <w:t>Lieu</w:t>
      </w:r>
    </w:p>
    <w:p w14:paraId="4384BCF3" w14:textId="648427FF" w:rsidR="00197A76" w:rsidRPr="00E41AB2" w:rsidRDefault="00E34395" w:rsidP="002411AA">
      <w:pPr>
        <w:pStyle w:val="StandardmitAbsatz"/>
        <w:rPr>
          <w:rFonts w:ascii="Arial" w:hAnsi="Arial" w:cs="Arial"/>
          <w:lang w:val="fr-CH"/>
        </w:rPr>
      </w:pPr>
      <w:hyperlink r:id="rId15" w:history="1">
        <w:r w:rsidR="00AF449E" w:rsidRPr="00E41AB2">
          <w:rPr>
            <w:rStyle w:val="Lienhypertexte"/>
            <w:rFonts w:ascii="Arial" w:hAnsi="Arial" w:cs="Arial"/>
            <w:highlight w:val="yellow"/>
            <w:lang w:val="fr-CH"/>
          </w:rPr>
          <w:t>courriel@xyxy.ch</w:t>
        </w:r>
      </w:hyperlink>
      <w:r w:rsidR="00902DDE" w:rsidRPr="00E41AB2">
        <w:rPr>
          <w:rFonts w:ascii="Arial" w:hAnsi="Arial" w:cs="Arial"/>
          <w:highlight w:val="yellow"/>
          <w:lang w:val="fr-CH"/>
        </w:rPr>
        <w:t xml:space="preserve"> </w:t>
      </w:r>
      <w:r w:rsidR="00AF449E" w:rsidRPr="00E41AB2">
        <w:rPr>
          <w:rFonts w:ascii="Arial" w:hAnsi="Arial" w:cs="Arial"/>
          <w:highlight w:val="yellow"/>
          <w:lang w:val="fr-CH"/>
        </w:rPr>
        <w:t>ou</w:t>
      </w:r>
      <w:r w:rsidR="002B4E61" w:rsidRPr="00E41AB2">
        <w:rPr>
          <w:rFonts w:ascii="Arial" w:hAnsi="Arial" w:cs="Arial"/>
          <w:highlight w:val="yellow"/>
          <w:lang w:val="fr-CH"/>
        </w:rPr>
        <w:t xml:space="preserve"> 0</w:t>
      </w:r>
      <w:r w:rsidR="00902DDE" w:rsidRPr="00E41AB2">
        <w:rPr>
          <w:rFonts w:ascii="Arial" w:hAnsi="Arial" w:cs="Arial"/>
          <w:highlight w:val="yellow"/>
          <w:lang w:val="fr-CH"/>
        </w:rPr>
        <w:t>99</w:t>
      </w:r>
      <w:r w:rsidR="002B4E61" w:rsidRPr="00E41AB2">
        <w:rPr>
          <w:rFonts w:ascii="Arial" w:hAnsi="Arial" w:cs="Arial"/>
          <w:highlight w:val="yellow"/>
          <w:lang w:val="fr-CH"/>
        </w:rPr>
        <w:t xml:space="preserve"> </w:t>
      </w:r>
      <w:r w:rsidR="00902DDE" w:rsidRPr="00E41AB2">
        <w:rPr>
          <w:rFonts w:ascii="Arial" w:hAnsi="Arial" w:cs="Arial"/>
          <w:highlight w:val="yellow"/>
          <w:lang w:val="fr-CH"/>
        </w:rPr>
        <w:t>999</w:t>
      </w:r>
      <w:r w:rsidR="002B4E61" w:rsidRPr="00E41AB2">
        <w:rPr>
          <w:rFonts w:ascii="Arial" w:hAnsi="Arial" w:cs="Arial"/>
          <w:highlight w:val="yellow"/>
          <w:lang w:val="fr-CH"/>
        </w:rPr>
        <w:t xml:space="preserve"> </w:t>
      </w:r>
      <w:r w:rsidR="00902DDE" w:rsidRPr="00E41AB2">
        <w:rPr>
          <w:rFonts w:ascii="Arial" w:hAnsi="Arial" w:cs="Arial"/>
          <w:highlight w:val="yellow"/>
          <w:lang w:val="fr-CH"/>
        </w:rPr>
        <w:t>99</w:t>
      </w:r>
      <w:r w:rsidR="002B4E61" w:rsidRPr="00E41AB2">
        <w:rPr>
          <w:rFonts w:ascii="Arial" w:hAnsi="Arial" w:cs="Arial"/>
          <w:highlight w:val="yellow"/>
          <w:lang w:val="fr-CH"/>
        </w:rPr>
        <w:t xml:space="preserve"> </w:t>
      </w:r>
      <w:r w:rsidR="00902DDE" w:rsidRPr="00E41AB2">
        <w:rPr>
          <w:rFonts w:ascii="Arial" w:hAnsi="Arial" w:cs="Arial"/>
          <w:highlight w:val="yellow"/>
          <w:lang w:val="fr-CH"/>
        </w:rPr>
        <w:t>99</w:t>
      </w:r>
    </w:p>
    <w:p w14:paraId="40845169" w14:textId="421DD7D9" w:rsidR="001F3D27" w:rsidRPr="00E41AB2" w:rsidRDefault="0072591D" w:rsidP="002411AA">
      <w:pPr>
        <w:pStyle w:val="StandardmitAbsatz"/>
        <w:jc w:val="both"/>
        <w:rPr>
          <w:rFonts w:ascii="Arial" w:hAnsi="Arial" w:cs="Arial"/>
          <w:lang w:val="fr-CH"/>
        </w:rPr>
      </w:pPr>
      <w:r w:rsidRPr="00E41AB2">
        <w:rPr>
          <w:rFonts w:ascii="Arial" w:hAnsi="Arial" w:cs="Arial"/>
          <w:highlight w:val="yellow"/>
          <w:lang w:val="fr-CH"/>
        </w:rPr>
        <w:t>S’il n’y a pas de conseiller/conseillère à la protection des données, indiquer une personne de contact du</w:t>
      </w:r>
      <w:r w:rsidR="00205E20" w:rsidRPr="00E41AB2">
        <w:rPr>
          <w:rFonts w:ascii="Arial" w:hAnsi="Arial" w:cs="Arial"/>
          <w:highlight w:val="yellow"/>
          <w:lang w:val="fr-CH"/>
        </w:rPr>
        <w:t xml:space="preserve"> comité avec adresse, courriel et numéro de téléphone. </w:t>
      </w:r>
    </w:p>
    <w:p w14:paraId="783E9D03" w14:textId="1BB72D53" w:rsidR="000D6D44" w:rsidRPr="00E41AB2" w:rsidRDefault="00205E20" w:rsidP="00E745F0">
      <w:pPr>
        <w:pStyle w:val="berschrift1nummeriert"/>
        <w:rPr>
          <w:rFonts w:ascii="Arial" w:hAnsi="Arial" w:cs="Arial"/>
          <w:lang w:val="fr-CH"/>
        </w:rPr>
      </w:pPr>
      <w:bookmarkStart w:id="5" w:name="_Toc143158619"/>
      <w:r w:rsidRPr="00E41AB2">
        <w:rPr>
          <w:rFonts w:ascii="Arial" w:hAnsi="Arial" w:cs="Arial"/>
          <w:lang w:val="fr-CH"/>
        </w:rPr>
        <w:t>Traitement des données personnelles</w:t>
      </w:r>
      <w:bookmarkEnd w:id="5"/>
    </w:p>
    <w:p w14:paraId="6137C748" w14:textId="38CB4606" w:rsidR="0018673A" w:rsidRPr="00E41AB2" w:rsidRDefault="0018673A" w:rsidP="00F630D8">
      <w:pPr>
        <w:pStyle w:val="StandardmitAbsatz"/>
        <w:jc w:val="both"/>
        <w:rPr>
          <w:rFonts w:ascii="Arial" w:hAnsi="Arial" w:cs="Arial"/>
          <w:lang w:val="fr-CH"/>
        </w:rPr>
      </w:pPr>
      <w:r w:rsidRPr="00E41AB2">
        <w:rPr>
          <w:rFonts w:ascii="Arial" w:hAnsi="Arial" w:cs="Arial"/>
          <w:highlight w:val="yellow"/>
          <w:lang w:val="fr-CH"/>
        </w:rPr>
        <w:t>Nom de l'association/de la section</w:t>
      </w:r>
      <w:r w:rsidRPr="00E41AB2">
        <w:rPr>
          <w:rFonts w:ascii="Arial" w:hAnsi="Arial" w:cs="Arial"/>
          <w:lang w:val="fr-CH"/>
        </w:rPr>
        <w:t xml:space="preserve"> ne traite que les données personnelles nécessaires à la mise à disposition durable, conviviale, sûre et fiable de ses prestations (nom, adresse, numéro de téléphone, adresse </w:t>
      </w:r>
      <w:r w:rsidR="00EE36AB" w:rsidRPr="00E41AB2">
        <w:rPr>
          <w:rFonts w:ascii="Arial" w:hAnsi="Arial" w:cs="Arial"/>
          <w:lang w:val="fr-CH"/>
        </w:rPr>
        <w:t>de courriel</w:t>
      </w:r>
      <w:r w:rsidRPr="00E41AB2">
        <w:rPr>
          <w:rFonts w:ascii="Arial" w:hAnsi="Arial" w:cs="Arial"/>
          <w:lang w:val="fr-CH"/>
        </w:rPr>
        <w:t xml:space="preserve"> et identifiant </w:t>
      </w:r>
      <w:r w:rsidR="00FD08AF" w:rsidRPr="00E41AB2">
        <w:rPr>
          <w:rFonts w:ascii="Arial" w:hAnsi="Arial" w:cs="Arial"/>
          <w:lang w:val="fr-CH"/>
        </w:rPr>
        <w:t>numérique</w:t>
      </w:r>
      <w:r w:rsidRPr="00E41AB2">
        <w:rPr>
          <w:rFonts w:ascii="Arial" w:hAnsi="Arial" w:cs="Arial"/>
          <w:lang w:val="fr-CH"/>
        </w:rPr>
        <w:t xml:space="preserve">). Cela peut également inclure des données de personnes physiques domiciliées à l'étranger. Nous ne collectons, ne traitons et n'utilisons pas de données </w:t>
      </w:r>
      <w:r w:rsidR="00163023" w:rsidRPr="00E41AB2">
        <w:rPr>
          <w:rFonts w:ascii="Arial" w:hAnsi="Arial" w:cs="Arial"/>
          <w:lang w:val="fr-CH"/>
        </w:rPr>
        <w:t xml:space="preserve">personnelles </w:t>
      </w:r>
      <w:r w:rsidRPr="00E41AB2">
        <w:rPr>
          <w:rFonts w:ascii="Arial" w:hAnsi="Arial" w:cs="Arial"/>
          <w:lang w:val="fr-CH"/>
        </w:rPr>
        <w:t>sensibles au sens de la loi sur la protection des données.</w:t>
      </w:r>
    </w:p>
    <w:p w14:paraId="1AF1CF24" w14:textId="6462FB58" w:rsidR="00E14BA8" w:rsidRPr="00E41AB2" w:rsidRDefault="0096155E" w:rsidP="00E14BA8">
      <w:pPr>
        <w:pStyle w:val="berschrift2nummeriert"/>
        <w:rPr>
          <w:rFonts w:ascii="Arial" w:hAnsi="Arial" w:cs="Arial"/>
          <w:lang w:val="fr-CH"/>
        </w:rPr>
      </w:pPr>
      <w:bookmarkStart w:id="6" w:name="_Toc143158620"/>
      <w:r w:rsidRPr="00E41AB2">
        <w:rPr>
          <w:rFonts w:ascii="Arial" w:hAnsi="Arial" w:cs="Arial"/>
          <w:lang w:val="fr-CH"/>
        </w:rPr>
        <w:t>But du traitement</w:t>
      </w:r>
      <w:bookmarkEnd w:id="6"/>
    </w:p>
    <w:p w14:paraId="1880A841" w14:textId="3AB3E5CF" w:rsidR="002F5F43" w:rsidRPr="00E41AB2" w:rsidRDefault="002F5F43" w:rsidP="00F630D8">
      <w:pPr>
        <w:pStyle w:val="StandardmitAbsatz"/>
        <w:jc w:val="both"/>
        <w:rPr>
          <w:rFonts w:ascii="Arial" w:hAnsi="Arial" w:cs="Arial"/>
          <w:lang w:val="fr-CH"/>
        </w:rPr>
      </w:pPr>
      <w:r w:rsidRPr="00E41AB2">
        <w:rPr>
          <w:rFonts w:ascii="Arial" w:hAnsi="Arial" w:cs="Arial"/>
          <w:lang w:val="fr-CH"/>
        </w:rPr>
        <w:t xml:space="preserve">Les données personnelles collectées par </w:t>
      </w:r>
      <w:r w:rsidRPr="00E41AB2">
        <w:rPr>
          <w:rFonts w:ascii="Arial" w:hAnsi="Arial" w:cs="Arial"/>
          <w:highlight w:val="yellow"/>
          <w:lang w:val="fr-CH"/>
        </w:rPr>
        <w:t>nom de l’association/de la section</w:t>
      </w:r>
      <w:r w:rsidRPr="00E41AB2">
        <w:rPr>
          <w:rFonts w:ascii="Arial" w:hAnsi="Arial" w:cs="Arial"/>
          <w:lang w:val="fr-CH"/>
        </w:rPr>
        <w:t xml:space="preserve"> sont directement liées </w:t>
      </w:r>
      <w:r w:rsidR="003F138B" w:rsidRPr="00E41AB2">
        <w:rPr>
          <w:rFonts w:ascii="Arial" w:hAnsi="Arial" w:cs="Arial"/>
          <w:lang w:val="fr-CH"/>
        </w:rPr>
        <w:t>au</w:t>
      </w:r>
      <w:r w:rsidRPr="00E41AB2">
        <w:rPr>
          <w:rFonts w:ascii="Arial" w:hAnsi="Arial" w:cs="Arial"/>
          <w:lang w:val="fr-CH"/>
        </w:rPr>
        <w:t xml:space="preserve"> </w:t>
      </w:r>
      <w:r w:rsidR="009B6EA8" w:rsidRPr="00E41AB2">
        <w:rPr>
          <w:rFonts w:ascii="Arial" w:hAnsi="Arial" w:cs="Arial"/>
          <w:lang w:val="fr-CH"/>
        </w:rPr>
        <w:t>but</w:t>
      </w:r>
      <w:r w:rsidRPr="00E41AB2">
        <w:rPr>
          <w:rFonts w:ascii="Arial" w:hAnsi="Arial" w:cs="Arial"/>
          <w:lang w:val="fr-CH"/>
        </w:rPr>
        <w:t xml:space="preserve"> de l'association et aux tâches qui y sont liées. Ces deux aspects sont définis dans les </w:t>
      </w:r>
      <w:r w:rsidRPr="00E41AB2">
        <w:rPr>
          <w:rFonts w:ascii="Arial" w:hAnsi="Arial" w:cs="Arial"/>
          <w:highlight w:val="yellow"/>
          <w:u w:val="single"/>
          <w:lang w:val="fr-CH"/>
        </w:rPr>
        <w:t>statuts de</w:t>
      </w:r>
      <w:r w:rsidRPr="00E41AB2">
        <w:rPr>
          <w:rFonts w:ascii="Arial" w:hAnsi="Arial" w:cs="Arial"/>
          <w:u w:val="single"/>
          <w:lang w:val="fr-CH"/>
        </w:rPr>
        <w:t xml:space="preserve"> </w:t>
      </w:r>
      <w:r w:rsidR="003F138B" w:rsidRPr="00E41AB2">
        <w:rPr>
          <w:rFonts w:ascii="Arial" w:hAnsi="Arial" w:cs="Arial"/>
          <w:highlight w:val="yellow"/>
          <w:u w:val="single"/>
          <w:lang w:val="fr-CH"/>
        </w:rPr>
        <w:t>nom de l’association/de la section</w:t>
      </w:r>
      <w:r w:rsidRPr="00E41AB2">
        <w:rPr>
          <w:rFonts w:ascii="Arial" w:hAnsi="Arial" w:cs="Arial"/>
          <w:lang w:val="fr-CH"/>
        </w:rPr>
        <w:t xml:space="preserve">. Nous ne traitons que les données personnelles nécessaires à l'information, au soutien, à la promotion, à la collaboration et à la représentation des organisations nationales, des associations cantonales, des </w:t>
      </w:r>
      <w:r w:rsidR="00DB6B80" w:rsidRPr="00E41AB2">
        <w:rPr>
          <w:rFonts w:ascii="Arial" w:hAnsi="Arial" w:cs="Arial"/>
          <w:lang w:val="fr-CH"/>
        </w:rPr>
        <w:t>sections</w:t>
      </w:r>
      <w:r w:rsidRPr="00E41AB2">
        <w:rPr>
          <w:rFonts w:ascii="Arial" w:hAnsi="Arial" w:cs="Arial"/>
          <w:lang w:val="fr-CH"/>
        </w:rPr>
        <w:t xml:space="preserve"> et de leurs membres. Elles servent en outre à la collecte de fonds pour la réalisation des objectifs statutaires mentionnés.</w:t>
      </w:r>
    </w:p>
    <w:p w14:paraId="56E9C5F5" w14:textId="77777777" w:rsidR="002F5F43" w:rsidRPr="00E41AB2" w:rsidRDefault="002F5F43" w:rsidP="00F630D8">
      <w:pPr>
        <w:pStyle w:val="StandardmitAbsatz"/>
        <w:jc w:val="both"/>
        <w:rPr>
          <w:rFonts w:ascii="Arial" w:hAnsi="Arial" w:cs="Arial"/>
          <w:lang w:val="fr-CH"/>
        </w:rPr>
      </w:pPr>
    </w:p>
    <w:p w14:paraId="6EE593EE" w14:textId="5C799468" w:rsidR="00E36A69" w:rsidRPr="00E41AB2" w:rsidRDefault="00F478A8" w:rsidP="00E36A69">
      <w:pPr>
        <w:pStyle w:val="berschrift2nummeriert"/>
        <w:rPr>
          <w:rFonts w:ascii="Arial" w:hAnsi="Arial" w:cs="Arial"/>
          <w:lang w:val="fr-CH"/>
        </w:rPr>
      </w:pPr>
      <w:bookmarkStart w:id="7" w:name="_Toc143158621"/>
      <w:r w:rsidRPr="00E41AB2">
        <w:rPr>
          <w:rFonts w:ascii="Arial" w:hAnsi="Arial" w:cs="Arial"/>
          <w:lang w:val="fr-CH"/>
        </w:rPr>
        <w:lastRenderedPageBreak/>
        <w:t>Contenu et durée du traitement</w:t>
      </w:r>
      <w:bookmarkEnd w:id="7"/>
    </w:p>
    <w:p w14:paraId="33B81FE4" w14:textId="14E06CB9" w:rsidR="001365AC" w:rsidRPr="00E41AB2" w:rsidRDefault="001365AC" w:rsidP="00EA47E5">
      <w:pPr>
        <w:pStyle w:val="StandardmitAbsatz"/>
        <w:jc w:val="both"/>
        <w:rPr>
          <w:rFonts w:ascii="Arial" w:hAnsi="Arial" w:cs="Arial"/>
          <w:lang w:val="fr-CH"/>
        </w:rPr>
      </w:pPr>
      <w:r w:rsidRPr="00E41AB2">
        <w:rPr>
          <w:rFonts w:ascii="Arial" w:hAnsi="Arial" w:cs="Arial"/>
          <w:highlight w:val="yellow"/>
          <w:lang w:val="fr-CH"/>
        </w:rPr>
        <w:t>Nom de l'association/de la section</w:t>
      </w:r>
      <w:r w:rsidRPr="00E41AB2">
        <w:rPr>
          <w:rFonts w:ascii="Arial" w:hAnsi="Arial" w:cs="Arial"/>
          <w:lang w:val="fr-CH"/>
        </w:rPr>
        <w:t xml:space="preserve"> ne saisit que des données personnelles qui servent au but de l'association et qui ne sont pas considérées comme sensibles selon la loi sur la protection des données. Elle ne traite donc pas de données sensibles concernant les opinions ou activités religieuses, politiques, les données relatives à la santé, à la sphère intime, à la race ou à l'ethnie, les données génétiques et biométriques, les données relatives aux procédures administratives et pénales ainsi que les données relatives aux mesures d'aide sociale. Les données ne sont conservées qu'aussi longtemps qu'elles servent les </w:t>
      </w:r>
      <w:r w:rsidR="002078EA" w:rsidRPr="00E41AB2">
        <w:rPr>
          <w:rFonts w:ascii="Arial" w:hAnsi="Arial" w:cs="Arial"/>
          <w:lang w:val="fr-CH"/>
        </w:rPr>
        <w:t>buts</w:t>
      </w:r>
      <w:r w:rsidRPr="00E41AB2">
        <w:rPr>
          <w:rFonts w:ascii="Arial" w:hAnsi="Arial" w:cs="Arial"/>
          <w:lang w:val="fr-CH"/>
        </w:rPr>
        <w:t xml:space="preserve"> de l'association conformément au point 2.1 </w:t>
      </w:r>
      <w:r w:rsidR="002078EA" w:rsidRPr="00E41AB2">
        <w:rPr>
          <w:rFonts w:ascii="Arial" w:hAnsi="Arial" w:cs="Arial"/>
          <w:lang w:val="fr-CH"/>
        </w:rPr>
        <w:t>But</w:t>
      </w:r>
      <w:r w:rsidRPr="00E41AB2">
        <w:rPr>
          <w:rFonts w:ascii="Arial" w:hAnsi="Arial" w:cs="Arial"/>
          <w:lang w:val="fr-CH"/>
        </w:rPr>
        <w:t xml:space="preserve"> du traitement.</w:t>
      </w:r>
    </w:p>
    <w:p w14:paraId="151F8990" w14:textId="2BFBC426" w:rsidR="00917627" w:rsidRPr="00E41AB2" w:rsidRDefault="0098671E" w:rsidP="002374EF">
      <w:pPr>
        <w:pStyle w:val="berschrift3nummeriert"/>
        <w:rPr>
          <w:rFonts w:ascii="Arial" w:hAnsi="Arial" w:cs="Arial"/>
          <w:lang w:val="fr-CH"/>
        </w:rPr>
      </w:pPr>
      <w:bookmarkStart w:id="8" w:name="_Toc143158622"/>
      <w:r w:rsidRPr="00E41AB2">
        <w:rPr>
          <w:rFonts w:ascii="Arial" w:hAnsi="Arial" w:cs="Arial"/>
          <w:lang w:val="fr-CH"/>
        </w:rPr>
        <w:t>Informations transmises automatiquement</w:t>
      </w:r>
      <w:bookmarkEnd w:id="8"/>
    </w:p>
    <w:p w14:paraId="6DF4F52D" w14:textId="2779955D" w:rsidR="007477E6" w:rsidRPr="00E41AB2" w:rsidRDefault="007477E6" w:rsidP="007B4954">
      <w:pPr>
        <w:pStyle w:val="StandardmitAbsatz"/>
        <w:jc w:val="both"/>
        <w:rPr>
          <w:rFonts w:ascii="Arial" w:hAnsi="Arial" w:cs="Arial"/>
          <w:lang w:val="fr-CH"/>
        </w:rPr>
      </w:pPr>
      <w:r w:rsidRPr="00E41AB2">
        <w:rPr>
          <w:rFonts w:ascii="Arial" w:hAnsi="Arial" w:cs="Arial"/>
          <w:highlight w:val="yellow"/>
          <w:lang w:val="fr-CH"/>
        </w:rPr>
        <w:t xml:space="preserve">Nom de l'association/de la </w:t>
      </w:r>
      <w:r w:rsidR="003942E8" w:rsidRPr="00E41AB2">
        <w:rPr>
          <w:rFonts w:ascii="Arial" w:hAnsi="Arial" w:cs="Arial"/>
          <w:highlight w:val="yellow"/>
          <w:lang w:val="fr-CH"/>
        </w:rPr>
        <w:t>section</w:t>
      </w:r>
      <w:r w:rsidRPr="00E41AB2">
        <w:rPr>
          <w:rFonts w:ascii="Arial" w:hAnsi="Arial" w:cs="Arial"/>
          <w:lang w:val="fr-CH"/>
        </w:rPr>
        <w:t xml:space="preserve"> recueille et enregistre des informations que votre navigateur nous transmet automatiquement dans des </w:t>
      </w:r>
      <w:r w:rsidR="003942E8" w:rsidRPr="00E41AB2">
        <w:rPr>
          <w:rFonts w:ascii="Arial" w:hAnsi="Arial" w:cs="Arial"/>
          <w:lang w:val="fr-CH"/>
        </w:rPr>
        <w:t>« </w:t>
      </w:r>
      <w:r w:rsidRPr="00E41AB2">
        <w:rPr>
          <w:rFonts w:ascii="Arial" w:hAnsi="Arial" w:cs="Arial"/>
          <w:lang w:val="fr-CH"/>
        </w:rPr>
        <w:t>fichiers journaux du serveur</w:t>
      </w:r>
      <w:r w:rsidR="00810847" w:rsidRPr="00E41AB2">
        <w:rPr>
          <w:rFonts w:ascii="Arial" w:hAnsi="Arial" w:cs="Arial"/>
          <w:lang w:val="fr-CH"/>
        </w:rPr>
        <w:t xml:space="preserve"> (log files)</w:t>
      </w:r>
      <w:r w:rsidR="003942E8" w:rsidRPr="00E41AB2">
        <w:rPr>
          <w:rFonts w:ascii="Arial" w:hAnsi="Arial" w:cs="Arial"/>
          <w:lang w:val="fr-CH"/>
        </w:rPr>
        <w:t> »</w:t>
      </w:r>
      <w:r w:rsidRPr="00E41AB2">
        <w:rPr>
          <w:rFonts w:ascii="Arial" w:hAnsi="Arial" w:cs="Arial"/>
          <w:lang w:val="fr-CH"/>
        </w:rPr>
        <w:t xml:space="preserve"> lorsque vous visitez notre site </w:t>
      </w:r>
      <w:r w:rsidR="003942E8" w:rsidRPr="00E41AB2">
        <w:rPr>
          <w:rFonts w:ascii="Arial" w:hAnsi="Arial" w:cs="Arial"/>
          <w:lang w:val="fr-CH"/>
        </w:rPr>
        <w:t>internet</w:t>
      </w:r>
      <w:r w:rsidRPr="00E41AB2">
        <w:rPr>
          <w:rFonts w:ascii="Arial" w:hAnsi="Arial" w:cs="Arial"/>
          <w:lang w:val="fr-CH"/>
        </w:rPr>
        <w:t xml:space="preserve">. La collecte des données s'effectue sur la base de votre volonté et de votre intérêt à visiter notre site </w:t>
      </w:r>
      <w:r w:rsidR="003942E8" w:rsidRPr="00E41AB2">
        <w:rPr>
          <w:rFonts w:ascii="Arial" w:hAnsi="Arial" w:cs="Arial"/>
          <w:lang w:val="fr-CH"/>
        </w:rPr>
        <w:t>internet</w:t>
      </w:r>
      <w:r w:rsidRPr="00E41AB2">
        <w:rPr>
          <w:rFonts w:ascii="Arial" w:hAnsi="Arial" w:cs="Arial"/>
          <w:lang w:val="fr-CH"/>
        </w:rPr>
        <w:t xml:space="preserve"> et de nos intérêts légitimes à exploiter le site </w:t>
      </w:r>
      <w:r w:rsidR="003942E8" w:rsidRPr="00E41AB2">
        <w:rPr>
          <w:rFonts w:ascii="Arial" w:hAnsi="Arial" w:cs="Arial"/>
          <w:lang w:val="fr-CH"/>
        </w:rPr>
        <w:t>internet</w:t>
      </w:r>
      <w:r w:rsidRPr="00E41AB2">
        <w:rPr>
          <w:rFonts w:ascii="Arial" w:hAnsi="Arial" w:cs="Arial"/>
          <w:lang w:val="fr-CH"/>
        </w:rPr>
        <w:t>.</w:t>
      </w:r>
    </w:p>
    <w:p w14:paraId="03A06E26" w14:textId="5438FE5B" w:rsidR="00495ABB" w:rsidRPr="00E41AB2" w:rsidRDefault="001D27D3" w:rsidP="00495ABB">
      <w:pPr>
        <w:pStyle w:val="berschrift3nummeriert"/>
        <w:rPr>
          <w:rFonts w:ascii="Arial" w:hAnsi="Arial" w:cs="Arial"/>
          <w:lang w:val="fr-CH"/>
        </w:rPr>
      </w:pPr>
      <w:bookmarkStart w:id="9" w:name="_Toc143158623"/>
      <w:r w:rsidRPr="00E41AB2">
        <w:rPr>
          <w:rFonts w:ascii="Arial" w:hAnsi="Arial" w:cs="Arial"/>
          <w:lang w:val="fr-CH"/>
        </w:rPr>
        <w:t xml:space="preserve">Informations transmises par vous </w:t>
      </w:r>
      <w:r w:rsidRPr="00E41AB2">
        <w:rPr>
          <w:rFonts w:ascii="Arial" w:hAnsi="Arial" w:cs="Arial"/>
          <w:highlight w:val="yellow"/>
          <w:lang w:val="fr-CH"/>
        </w:rPr>
        <w:t>via des formulaires de contact en ligne</w:t>
      </w:r>
      <w:r w:rsidRPr="00E41AB2">
        <w:rPr>
          <w:rFonts w:ascii="Arial" w:hAnsi="Arial" w:cs="Arial"/>
          <w:lang w:val="fr-CH"/>
        </w:rPr>
        <w:t xml:space="preserve">, </w:t>
      </w:r>
      <w:r w:rsidR="00A5179D" w:rsidRPr="00E41AB2">
        <w:rPr>
          <w:rFonts w:ascii="Arial" w:hAnsi="Arial" w:cs="Arial"/>
          <w:lang w:val="fr-CH"/>
        </w:rPr>
        <w:t>par courriel ou par téléphone</w:t>
      </w:r>
      <w:bookmarkEnd w:id="9"/>
      <w:r w:rsidR="00A5179D" w:rsidRPr="00E41AB2">
        <w:rPr>
          <w:rFonts w:ascii="Arial" w:hAnsi="Arial" w:cs="Arial"/>
          <w:lang w:val="fr-CH"/>
        </w:rPr>
        <w:t xml:space="preserve"> </w:t>
      </w:r>
    </w:p>
    <w:p w14:paraId="7577B1AE" w14:textId="689B7EC8" w:rsidR="006722D4" w:rsidRPr="00E41AB2" w:rsidRDefault="006722D4" w:rsidP="00FF4DB2">
      <w:pPr>
        <w:pStyle w:val="StandardmitAbsatz"/>
        <w:jc w:val="both"/>
        <w:rPr>
          <w:rFonts w:ascii="Arial" w:hAnsi="Arial" w:cs="Arial"/>
          <w:lang w:val="fr-CH"/>
        </w:rPr>
      </w:pPr>
      <w:r w:rsidRPr="00E41AB2">
        <w:rPr>
          <w:rFonts w:ascii="Arial" w:hAnsi="Arial" w:cs="Arial"/>
          <w:lang w:val="fr-CH"/>
        </w:rPr>
        <w:t xml:space="preserve">Nous collectons les informations que vous nous communiquez activement et volontairement, avec votre consentement et/ou en prévision d'une éventuelle conclusion de contrat avec nous, par le biais </w:t>
      </w:r>
      <w:r w:rsidRPr="00E41AB2">
        <w:rPr>
          <w:rFonts w:ascii="Arial" w:hAnsi="Arial" w:cs="Arial"/>
          <w:highlight w:val="yellow"/>
          <w:lang w:val="fr-CH"/>
        </w:rPr>
        <w:t>du formulaire de contact en ligne</w:t>
      </w:r>
      <w:r w:rsidRPr="00E41AB2">
        <w:rPr>
          <w:rFonts w:ascii="Arial" w:hAnsi="Arial" w:cs="Arial"/>
          <w:lang w:val="fr-CH"/>
        </w:rPr>
        <w:t>, en envoyant un message à notre adresse</w:t>
      </w:r>
      <w:r w:rsidR="00A44415" w:rsidRPr="00E41AB2">
        <w:rPr>
          <w:rFonts w:ascii="Arial" w:hAnsi="Arial" w:cs="Arial"/>
          <w:lang w:val="fr-CH"/>
        </w:rPr>
        <w:t xml:space="preserve"> courriel </w:t>
      </w:r>
      <w:r w:rsidRPr="00E41AB2">
        <w:rPr>
          <w:rFonts w:ascii="Arial" w:hAnsi="Arial" w:cs="Arial"/>
          <w:lang w:val="fr-CH"/>
        </w:rPr>
        <w:t xml:space="preserve">de contact, par courrier </w:t>
      </w:r>
      <w:r w:rsidR="00FF2A7C" w:rsidRPr="00E41AB2">
        <w:rPr>
          <w:rFonts w:ascii="Arial" w:hAnsi="Arial" w:cs="Arial"/>
          <w:lang w:val="fr-CH"/>
        </w:rPr>
        <w:t xml:space="preserve">postal </w:t>
      </w:r>
      <w:r w:rsidRPr="00E41AB2">
        <w:rPr>
          <w:rFonts w:ascii="Arial" w:hAnsi="Arial" w:cs="Arial"/>
          <w:lang w:val="fr-CH"/>
        </w:rPr>
        <w:t>ou par téléphone. Nous utiliserons les informations que vous nous fournissez pour traiter et répondre à votre demande, ou pour les traiter aux fins légitimes qui découlent des circonstances.</w:t>
      </w:r>
    </w:p>
    <w:p w14:paraId="7CED063B" w14:textId="45035141" w:rsidR="00CB3F1E" w:rsidRPr="00E41AB2" w:rsidRDefault="000A6DE9" w:rsidP="00CB3F1E">
      <w:pPr>
        <w:pStyle w:val="berschrift3nummeriert"/>
        <w:rPr>
          <w:rFonts w:ascii="Arial" w:hAnsi="Arial" w:cs="Arial"/>
          <w:lang w:val="fr-CH"/>
        </w:rPr>
      </w:pPr>
      <w:bookmarkStart w:id="10" w:name="_Toc143158624"/>
      <w:r w:rsidRPr="00E41AB2">
        <w:rPr>
          <w:rFonts w:ascii="Arial" w:hAnsi="Arial" w:cs="Arial"/>
          <w:lang w:val="fr-CH"/>
        </w:rPr>
        <w:t>Informations collectées ou générées dans le cadre de l'inscription ou de l'enregistrement d'un membre</w:t>
      </w:r>
      <w:bookmarkEnd w:id="10"/>
      <w:r w:rsidR="00EF0B60" w:rsidRPr="00E41AB2">
        <w:rPr>
          <w:rFonts w:ascii="Arial" w:hAnsi="Arial" w:cs="Arial"/>
          <w:lang w:val="fr-CH"/>
        </w:rPr>
        <w:t xml:space="preserve"> </w:t>
      </w:r>
    </w:p>
    <w:p w14:paraId="768CFCA7" w14:textId="1E2EB283" w:rsidR="009C497E" w:rsidRPr="00E41AB2" w:rsidRDefault="009C497E" w:rsidP="00FF4DB2">
      <w:pPr>
        <w:pStyle w:val="StandardmitAbsatz"/>
        <w:jc w:val="both"/>
        <w:rPr>
          <w:rFonts w:ascii="Arial" w:hAnsi="Arial" w:cs="Arial"/>
          <w:lang w:val="fr-CH"/>
        </w:rPr>
      </w:pPr>
      <w:r w:rsidRPr="00E41AB2">
        <w:rPr>
          <w:rFonts w:ascii="Arial" w:hAnsi="Arial" w:cs="Arial"/>
          <w:lang w:val="fr-CH"/>
        </w:rPr>
        <w:t xml:space="preserve">Nous collectons et générons des informations lorsque vous vous inscrivez pour devenir membre de </w:t>
      </w:r>
      <w:r w:rsidRPr="00E41AB2">
        <w:rPr>
          <w:rFonts w:ascii="Arial" w:hAnsi="Arial" w:cs="Arial"/>
          <w:highlight w:val="yellow"/>
          <w:lang w:val="fr-CH"/>
        </w:rPr>
        <w:t>nom de l'association/de la section</w:t>
      </w:r>
      <w:r w:rsidRPr="00E41AB2">
        <w:rPr>
          <w:rFonts w:ascii="Arial" w:hAnsi="Arial" w:cs="Arial"/>
          <w:lang w:val="fr-CH"/>
        </w:rPr>
        <w:t xml:space="preserve"> </w:t>
      </w:r>
      <w:r w:rsidRPr="00E41AB2">
        <w:rPr>
          <w:rFonts w:ascii="Arial" w:hAnsi="Arial" w:cs="Arial"/>
          <w:highlight w:val="yellow"/>
          <w:lang w:val="fr-CH"/>
        </w:rPr>
        <w:t>et/ou lorsque vous vous abonnez à la newsletter</w:t>
      </w:r>
      <w:r w:rsidRPr="00E41AB2">
        <w:rPr>
          <w:rFonts w:ascii="Arial" w:hAnsi="Arial" w:cs="Arial"/>
          <w:lang w:val="fr-CH"/>
        </w:rPr>
        <w:t>. Cela comprend des données personnelles (</w:t>
      </w:r>
      <w:r w:rsidRPr="00E41AB2">
        <w:rPr>
          <w:rFonts w:ascii="Arial" w:hAnsi="Arial" w:cs="Arial"/>
          <w:highlight w:val="yellow"/>
          <w:lang w:val="fr-CH"/>
        </w:rPr>
        <w:t xml:space="preserve">nom, adresse, téléphone, </w:t>
      </w:r>
      <w:r w:rsidR="00947F1A" w:rsidRPr="00E41AB2">
        <w:rPr>
          <w:rFonts w:ascii="Arial" w:hAnsi="Arial" w:cs="Arial"/>
          <w:highlight w:val="yellow"/>
          <w:lang w:val="fr-CH"/>
        </w:rPr>
        <w:t>courriel</w:t>
      </w:r>
      <w:r w:rsidRPr="00E41AB2">
        <w:rPr>
          <w:rFonts w:ascii="Arial" w:hAnsi="Arial" w:cs="Arial"/>
          <w:highlight w:val="yellow"/>
          <w:lang w:val="fr-CH"/>
        </w:rPr>
        <w:t>, autres informations vous concernant</w:t>
      </w:r>
      <w:r w:rsidRPr="00E41AB2">
        <w:rPr>
          <w:rFonts w:ascii="Arial" w:hAnsi="Arial" w:cs="Arial"/>
          <w:lang w:val="fr-CH"/>
        </w:rPr>
        <w:t>)</w:t>
      </w:r>
      <w:r w:rsidR="006C6FD2" w:rsidRPr="00E41AB2">
        <w:rPr>
          <w:rFonts w:ascii="Arial" w:hAnsi="Arial" w:cs="Arial"/>
          <w:lang w:val="fr-CH"/>
        </w:rPr>
        <w:t>. N</w:t>
      </w:r>
      <w:r w:rsidRPr="00E41AB2">
        <w:rPr>
          <w:rFonts w:ascii="Arial" w:hAnsi="Arial" w:cs="Arial"/>
          <w:lang w:val="fr-CH"/>
        </w:rPr>
        <w:t xml:space="preserve">ous avons impérativement besoin des données </w:t>
      </w:r>
      <w:r w:rsidR="006C6FD2" w:rsidRPr="00E41AB2">
        <w:rPr>
          <w:rFonts w:ascii="Arial" w:hAnsi="Arial" w:cs="Arial"/>
          <w:lang w:val="fr-CH"/>
        </w:rPr>
        <w:t>marquées</w:t>
      </w:r>
      <w:r w:rsidRPr="00E41AB2">
        <w:rPr>
          <w:rFonts w:ascii="Arial" w:hAnsi="Arial" w:cs="Arial"/>
          <w:lang w:val="fr-CH"/>
        </w:rPr>
        <w:t xml:space="preserve"> comme non facultatives pour le traitement des services demandés.</w:t>
      </w:r>
    </w:p>
    <w:p w14:paraId="4A72746A" w14:textId="589D2C37" w:rsidR="009C497E" w:rsidRPr="00E41AB2" w:rsidRDefault="002C1DC6" w:rsidP="00FF4DB2">
      <w:pPr>
        <w:pStyle w:val="StandardmitAbsatz"/>
        <w:jc w:val="both"/>
        <w:rPr>
          <w:rFonts w:ascii="Arial" w:hAnsi="Arial" w:cs="Arial"/>
          <w:lang w:val="fr-CH"/>
        </w:rPr>
      </w:pPr>
      <w:r w:rsidRPr="00E41AB2">
        <w:rPr>
          <w:rFonts w:ascii="Arial" w:hAnsi="Arial" w:cs="Arial"/>
          <w:lang w:val="fr-CH"/>
        </w:rPr>
        <w:t xml:space="preserve">En devenant membre de </w:t>
      </w:r>
      <w:r w:rsidRPr="00E41AB2">
        <w:rPr>
          <w:rFonts w:ascii="Arial" w:hAnsi="Arial" w:cs="Arial"/>
          <w:highlight w:val="yellow"/>
          <w:lang w:val="fr-CH"/>
        </w:rPr>
        <w:t>nom de l’association/de la section</w:t>
      </w:r>
      <w:r w:rsidRPr="00E41AB2">
        <w:rPr>
          <w:rFonts w:ascii="Arial" w:hAnsi="Arial" w:cs="Arial"/>
          <w:lang w:val="fr-CH"/>
        </w:rPr>
        <w:t xml:space="preserve">, qui est </w:t>
      </w:r>
      <w:r w:rsidR="001238DF" w:rsidRPr="00E41AB2">
        <w:rPr>
          <w:rFonts w:ascii="Arial" w:hAnsi="Arial" w:cs="Arial"/>
          <w:highlight w:val="yellow"/>
          <w:lang w:val="fr-CH"/>
        </w:rPr>
        <w:t>une</w:t>
      </w:r>
      <w:r w:rsidRPr="00E41AB2">
        <w:rPr>
          <w:rFonts w:ascii="Arial" w:hAnsi="Arial" w:cs="Arial"/>
          <w:highlight w:val="yellow"/>
          <w:lang w:val="fr-CH"/>
        </w:rPr>
        <w:t xml:space="preserve"> section/association </w:t>
      </w:r>
      <w:r w:rsidR="001238DF" w:rsidRPr="00E41AB2">
        <w:rPr>
          <w:rFonts w:ascii="Arial" w:hAnsi="Arial" w:cs="Arial"/>
          <w:highlight w:val="yellow"/>
          <w:lang w:val="fr-CH"/>
        </w:rPr>
        <w:t>cantonale</w:t>
      </w:r>
      <w:r w:rsidR="001238DF" w:rsidRPr="00E41AB2">
        <w:rPr>
          <w:rFonts w:ascii="Arial" w:hAnsi="Arial" w:cs="Arial"/>
          <w:lang w:val="fr-CH"/>
        </w:rPr>
        <w:t xml:space="preserve"> </w:t>
      </w:r>
      <w:r w:rsidRPr="00E41AB2">
        <w:rPr>
          <w:rFonts w:ascii="Arial" w:hAnsi="Arial" w:cs="Arial"/>
          <w:lang w:val="fr-CH"/>
        </w:rPr>
        <w:t xml:space="preserve">BirdLife, vous bénéficiez de divers avantages de BirdLife Suisse. A cet effet, nous communiquons à BirdLife Suisse les données personnelles suivantes : </w:t>
      </w:r>
      <w:r w:rsidR="001238DF" w:rsidRPr="00E41AB2">
        <w:rPr>
          <w:rFonts w:ascii="Arial" w:hAnsi="Arial" w:cs="Arial"/>
          <w:lang w:val="fr-CH"/>
        </w:rPr>
        <w:t>p</w:t>
      </w:r>
      <w:r w:rsidRPr="00E41AB2">
        <w:rPr>
          <w:rFonts w:ascii="Arial" w:hAnsi="Arial" w:cs="Arial"/>
          <w:lang w:val="fr-CH"/>
        </w:rPr>
        <w:t>rénom, nom, adresse</w:t>
      </w:r>
      <w:r w:rsidR="000E4C2F" w:rsidRPr="00E41AB2">
        <w:rPr>
          <w:rFonts w:ascii="Arial" w:hAnsi="Arial" w:cs="Arial"/>
          <w:lang w:val="fr-CH"/>
        </w:rPr>
        <w:t>,</w:t>
      </w:r>
      <w:r w:rsidRPr="00E41AB2">
        <w:rPr>
          <w:rFonts w:ascii="Arial" w:hAnsi="Arial" w:cs="Arial"/>
          <w:lang w:val="fr-CH"/>
        </w:rPr>
        <w:t xml:space="preserve"> </w:t>
      </w:r>
      <w:r w:rsidR="000E4C2F" w:rsidRPr="00E41AB2">
        <w:rPr>
          <w:rFonts w:ascii="Arial" w:hAnsi="Arial" w:cs="Arial"/>
          <w:lang w:val="fr-CH"/>
        </w:rPr>
        <w:t>NPA,</w:t>
      </w:r>
      <w:r w:rsidRPr="00E41AB2">
        <w:rPr>
          <w:rFonts w:ascii="Arial" w:hAnsi="Arial" w:cs="Arial"/>
          <w:lang w:val="fr-CH"/>
        </w:rPr>
        <w:t xml:space="preserve"> lieu, pays, numéro de téléphone, adresse </w:t>
      </w:r>
      <w:r w:rsidR="0053292F" w:rsidRPr="00E41AB2">
        <w:rPr>
          <w:rFonts w:ascii="Arial" w:hAnsi="Arial" w:cs="Arial"/>
          <w:lang w:val="fr-CH"/>
        </w:rPr>
        <w:t>courriel</w:t>
      </w:r>
      <w:r w:rsidRPr="00E41AB2">
        <w:rPr>
          <w:rFonts w:ascii="Arial" w:hAnsi="Arial" w:cs="Arial"/>
          <w:lang w:val="fr-CH"/>
        </w:rPr>
        <w:t xml:space="preserve">. La communication de ces données personnelles est toujours volontaire, sur la base de votre consentement ou d'un contrat, pour l'exécution des prestations que vous avez demandées. Veuillez noter que sans la </w:t>
      </w:r>
      <w:r w:rsidR="00B37C7E" w:rsidRPr="00E41AB2">
        <w:rPr>
          <w:rFonts w:ascii="Arial" w:hAnsi="Arial" w:cs="Arial"/>
          <w:lang w:val="fr-CH"/>
        </w:rPr>
        <w:t>transmission</w:t>
      </w:r>
      <w:r w:rsidRPr="00E41AB2">
        <w:rPr>
          <w:rFonts w:ascii="Arial" w:hAnsi="Arial" w:cs="Arial"/>
          <w:lang w:val="fr-CH"/>
        </w:rPr>
        <w:t xml:space="preserve"> de ces informations, le service demandé, pour lequel les informations sont nécessaires, ne peut pas être fourni ou ne peut pas être fourni avec la qualité souhaitée.</w:t>
      </w:r>
    </w:p>
    <w:p w14:paraId="37B8447F" w14:textId="27754D00" w:rsidR="00B958BB" w:rsidRPr="00E41AB2" w:rsidRDefault="00142EC6" w:rsidP="006373E1">
      <w:pPr>
        <w:pStyle w:val="berschrift3nummeriert"/>
        <w:rPr>
          <w:rFonts w:ascii="Arial" w:hAnsi="Arial" w:cs="Arial"/>
          <w:lang w:val="fr-CH"/>
        </w:rPr>
      </w:pPr>
      <w:bookmarkStart w:id="11" w:name="_Toc143158625"/>
      <w:r w:rsidRPr="00E41AB2">
        <w:rPr>
          <w:rFonts w:ascii="Arial" w:hAnsi="Arial" w:cs="Arial"/>
          <w:lang w:val="fr-CH"/>
        </w:rPr>
        <w:t>Informations collectées ou générées dans le cadre d’un don</w:t>
      </w:r>
      <w:bookmarkEnd w:id="11"/>
      <w:r w:rsidRPr="00E41AB2">
        <w:rPr>
          <w:rFonts w:ascii="Arial" w:hAnsi="Arial" w:cs="Arial"/>
          <w:lang w:val="fr-CH"/>
        </w:rPr>
        <w:t xml:space="preserve"> </w:t>
      </w:r>
    </w:p>
    <w:p w14:paraId="6AB404D5" w14:textId="165B0628" w:rsidR="00E256D1" w:rsidRPr="00E41AB2" w:rsidRDefault="00E256D1" w:rsidP="00FF4DB2">
      <w:pPr>
        <w:pStyle w:val="StandardmitAbsatz"/>
        <w:jc w:val="both"/>
        <w:rPr>
          <w:rFonts w:ascii="Arial" w:hAnsi="Arial" w:cs="Arial"/>
          <w:lang w:val="fr-CH"/>
        </w:rPr>
      </w:pPr>
      <w:r w:rsidRPr="00E41AB2">
        <w:rPr>
          <w:rFonts w:ascii="Arial" w:hAnsi="Arial" w:cs="Arial"/>
          <w:lang w:val="fr-CH"/>
        </w:rPr>
        <w:t xml:space="preserve">Nous collectons et générons des informations lorsque vous décidez de faire un don ou une donation </w:t>
      </w:r>
      <w:r w:rsidRPr="00E41AB2">
        <w:rPr>
          <w:rFonts w:ascii="Arial" w:hAnsi="Arial" w:cs="Arial"/>
          <w:highlight w:val="yellow"/>
          <w:lang w:val="fr-CH"/>
        </w:rPr>
        <w:t>via notre formulaire de don</w:t>
      </w:r>
      <w:r w:rsidRPr="00E41AB2">
        <w:rPr>
          <w:rFonts w:ascii="Arial" w:hAnsi="Arial" w:cs="Arial"/>
          <w:lang w:val="fr-CH"/>
        </w:rPr>
        <w:t>. Il s'agit de données personnelles (</w:t>
      </w:r>
      <w:r w:rsidRPr="00E41AB2">
        <w:rPr>
          <w:rFonts w:ascii="Arial" w:hAnsi="Arial" w:cs="Arial"/>
          <w:highlight w:val="yellow"/>
          <w:lang w:val="fr-CH"/>
        </w:rPr>
        <w:t xml:space="preserve">civilité, prénom, nom, </w:t>
      </w:r>
      <w:r w:rsidR="00FF7F36" w:rsidRPr="00E41AB2">
        <w:rPr>
          <w:rFonts w:ascii="Arial" w:hAnsi="Arial" w:cs="Arial"/>
          <w:highlight w:val="yellow"/>
          <w:lang w:val="fr-CH"/>
        </w:rPr>
        <w:t>courriel</w:t>
      </w:r>
      <w:r w:rsidRPr="00E41AB2">
        <w:rPr>
          <w:rFonts w:ascii="Arial" w:hAnsi="Arial" w:cs="Arial"/>
          <w:highlight w:val="yellow"/>
          <w:lang w:val="fr-CH"/>
        </w:rPr>
        <w:t xml:space="preserve">, remarques de votre part, entreprise, rue, n°, boîte postale, </w:t>
      </w:r>
      <w:r w:rsidR="00FF7F36" w:rsidRPr="00E41AB2">
        <w:rPr>
          <w:rFonts w:ascii="Arial" w:hAnsi="Arial" w:cs="Arial"/>
          <w:highlight w:val="yellow"/>
          <w:lang w:val="fr-CH"/>
        </w:rPr>
        <w:t>NPA</w:t>
      </w:r>
      <w:r w:rsidRPr="00E41AB2">
        <w:rPr>
          <w:rFonts w:ascii="Arial" w:hAnsi="Arial" w:cs="Arial"/>
          <w:highlight w:val="yellow"/>
          <w:lang w:val="fr-CH"/>
        </w:rPr>
        <w:t xml:space="preserve">, </w:t>
      </w:r>
      <w:r w:rsidR="00FF7F36" w:rsidRPr="00E41AB2">
        <w:rPr>
          <w:rFonts w:ascii="Arial" w:hAnsi="Arial" w:cs="Arial"/>
          <w:highlight w:val="yellow"/>
          <w:lang w:val="fr-CH"/>
        </w:rPr>
        <w:t>lieu</w:t>
      </w:r>
      <w:r w:rsidRPr="00E41AB2">
        <w:rPr>
          <w:rFonts w:ascii="Arial" w:hAnsi="Arial" w:cs="Arial"/>
          <w:highlight w:val="yellow"/>
          <w:lang w:val="fr-CH"/>
        </w:rPr>
        <w:t>, pays, informations sur le mode et le moyen de paiement, coordonnées bancaires, montant</w:t>
      </w:r>
      <w:r w:rsidRPr="00E41AB2">
        <w:rPr>
          <w:rFonts w:ascii="Arial" w:hAnsi="Arial" w:cs="Arial"/>
          <w:lang w:val="fr-CH"/>
        </w:rPr>
        <w:t>)</w:t>
      </w:r>
      <w:r w:rsidR="000C135E" w:rsidRPr="00E41AB2">
        <w:rPr>
          <w:rFonts w:ascii="Arial" w:hAnsi="Arial" w:cs="Arial"/>
          <w:lang w:val="fr-CH"/>
        </w:rPr>
        <w:t>. N</w:t>
      </w:r>
      <w:r w:rsidRPr="00E41AB2">
        <w:rPr>
          <w:rFonts w:ascii="Arial" w:hAnsi="Arial" w:cs="Arial"/>
          <w:lang w:val="fr-CH"/>
        </w:rPr>
        <w:t xml:space="preserve">ous avons impérativement besoin des données </w:t>
      </w:r>
      <w:r w:rsidR="000C135E" w:rsidRPr="00E41AB2">
        <w:rPr>
          <w:rFonts w:ascii="Arial" w:hAnsi="Arial" w:cs="Arial"/>
          <w:lang w:val="fr-CH"/>
        </w:rPr>
        <w:t>marquées</w:t>
      </w:r>
      <w:r w:rsidRPr="00E41AB2">
        <w:rPr>
          <w:rFonts w:ascii="Arial" w:hAnsi="Arial" w:cs="Arial"/>
          <w:lang w:val="fr-CH"/>
        </w:rPr>
        <w:t xml:space="preserve"> comme non facultatives pour le traitement des services demandés. Nous utiliserons les informations que vous nous fournissez afin de traiter au mieux les services que vous nous fournissez.</w:t>
      </w:r>
    </w:p>
    <w:p w14:paraId="4AA84217" w14:textId="77777777" w:rsidR="00E256D1" w:rsidRPr="00E41AB2" w:rsidRDefault="00E256D1" w:rsidP="00FF4DB2">
      <w:pPr>
        <w:pStyle w:val="StandardmitAbsatz"/>
        <w:jc w:val="both"/>
        <w:rPr>
          <w:rFonts w:ascii="Arial" w:hAnsi="Arial" w:cs="Arial"/>
          <w:lang w:val="fr-CH"/>
        </w:rPr>
      </w:pPr>
    </w:p>
    <w:p w14:paraId="7C0BB6F5" w14:textId="77777777" w:rsidR="00FE146C" w:rsidRPr="00E41AB2" w:rsidRDefault="00FE146C" w:rsidP="004F2529">
      <w:pPr>
        <w:pStyle w:val="Blocksatz"/>
        <w:rPr>
          <w:rFonts w:ascii="Arial" w:hAnsi="Arial" w:cs="Arial"/>
          <w:lang w:val="fr-CH"/>
        </w:rPr>
      </w:pPr>
    </w:p>
    <w:p w14:paraId="2DAAE542" w14:textId="1D41612F" w:rsidR="004F2529" w:rsidRPr="00E41AB2" w:rsidRDefault="00340D25" w:rsidP="004F2529">
      <w:pPr>
        <w:pStyle w:val="berschrift2nummeriert"/>
        <w:rPr>
          <w:rFonts w:ascii="Arial" w:hAnsi="Arial" w:cs="Arial"/>
          <w:lang w:val="fr-CH"/>
        </w:rPr>
      </w:pPr>
      <w:bookmarkStart w:id="12" w:name="_Toc143158626"/>
      <w:r w:rsidRPr="00E41AB2">
        <w:rPr>
          <w:rFonts w:ascii="Arial" w:hAnsi="Arial" w:cs="Arial"/>
          <w:lang w:val="fr-CH"/>
        </w:rPr>
        <w:t>Traitement par des tiers</w:t>
      </w:r>
      <w:bookmarkEnd w:id="12"/>
    </w:p>
    <w:p w14:paraId="51C2C826" w14:textId="43AB3414" w:rsidR="008C75D1" w:rsidRPr="00E41AB2" w:rsidRDefault="008C75D1" w:rsidP="00FF4DB2">
      <w:pPr>
        <w:pStyle w:val="StandardmitAbsatz"/>
        <w:jc w:val="both"/>
        <w:rPr>
          <w:rFonts w:ascii="Arial" w:hAnsi="Arial" w:cs="Arial"/>
          <w:lang w:val="fr-CH"/>
        </w:rPr>
      </w:pPr>
      <w:r w:rsidRPr="00E41AB2">
        <w:rPr>
          <w:rFonts w:ascii="Arial" w:hAnsi="Arial" w:cs="Arial"/>
          <w:highlight w:val="yellow"/>
          <w:lang w:val="fr-CH"/>
        </w:rPr>
        <w:t>Nom de l'association/de la section</w:t>
      </w:r>
      <w:r w:rsidRPr="00E41AB2">
        <w:rPr>
          <w:rFonts w:ascii="Arial" w:hAnsi="Arial" w:cs="Arial"/>
          <w:lang w:val="fr-CH"/>
        </w:rPr>
        <w:t xml:space="preserve"> peut faire traiter des données personnelles par des tiers qu'elle a mandatés ou les traiter conjointement avec des tiers ainsi qu'avec l'aide de tiers ou les transmettre à des tiers (p. ex. fournisseurs de prestations tels que les imprimeries, le support informatique, les fournisseurs de newsletters). Nous sélectionnons nos partenaires et </w:t>
      </w:r>
      <w:r w:rsidR="0060499B" w:rsidRPr="00E41AB2">
        <w:rPr>
          <w:rFonts w:ascii="Arial" w:hAnsi="Arial" w:cs="Arial"/>
          <w:lang w:val="fr-CH"/>
        </w:rPr>
        <w:t>prestataires</w:t>
      </w:r>
      <w:r w:rsidRPr="00E41AB2">
        <w:rPr>
          <w:rFonts w:ascii="Arial" w:hAnsi="Arial" w:cs="Arial"/>
          <w:lang w:val="fr-CH"/>
        </w:rPr>
        <w:t xml:space="preserve"> avec soin et uniquement si nous avons des garanties suffisantes qu'ils disposent de mesures techniques et organisationnelles appropriées, conformément aux exigences légales. Ils sont également tenus de respecter les dispositions suisses en matière de protection des données. Ils ne peuvent ni vendre, ni louer, ni publier des </w:t>
      </w:r>
      <w:r w:rsidRPr="00E41AB2">
        <w:rPr>
          <w:rFonts w:ascii="Arial" w:hAnsi="Arial" w:cs="Arial"/>
          <w:lang w:val="fr-CH"/>
        </w:rPr>
        <w:lastRenderedPageBreak/>
        <w:t xml:space="preserve">adresses sans le consentement exprès des personnes concernées. </w:t>
      </w:r>
      <w:r w:rsidR="00E8309C" w:rsidRPr="00E41AB2">
        <w:rPr>
          <w:rFonts w:ascii="Arial" w:hAnsi="Arial" w:cs="Arial"/>
          <w:highlight w:val="yellow"/>
          <w:lang w:val="fr-CH"/>
        </w:rPr>
        <w:t>N</w:t>
      </w:r>
      <w:r w:rsidRPr="00E41AB2">
        <w:rPr>
          <w:rFonts w:ascii="Arial" w:hAnsi="Arial" w:cs="Arial"/>
          <w:highlight w:val="yellow"/>
          <w:lang w:val="fr-CH"/>
        </w:rPr>
        <w:t>om de l'association</w:t>
      </w:r>
      <w:r w:rsidR="00E8309C" w:rsidRPr="00E41AB2">
        <w:rPr>
          <w:rFonts w:ascii="Arial" w:hAnsi="Arial" w:cs="Arial"/>
          <w:highlight w:val="yellow"/>
          <w:lang w:val="fr-CH"/>
        </w:rPr>
        <w:t>/de la section</w:t>
      </w:r>
      <w:r w:rsidRPr="00E41AB2">
        <w:rPr>
          <w:rFonts w:ascii="Arial" w:hAnsi="Arial" w:cs="Arial"/>
          <w:lang w:val="fr-CH"/>
        </w:rPr>
        <w:t xml:space="preserve"> règle par contrat la collaboration avec des tiers et le respect du droit </w:t>
      </w:r>
      <w:r w:rsidR="00BE658E" w:rsidRPr="00E41AB2">
        <w:rPr>
          <w:rFonts w:ascii="Arial" w:hAnsi="Arial" w:cs="Arial"/>
          <w:lang w:val="fr-CH"/>
        </w:rPr>
        <w:t>sur</w:t>
      </w:r>
      <w:r w:rsidRPr="00E41AB2">
        <w:rPr>
          <w:rFonts w:ascii="Arial" w:hAnsi="Arial" w:cs="Arial"/>
          <w:lang w:val="fr-CH"/>
        </w:rPr>
        <w:t xml:space="preserve"> la protection des données.</w:t>
      </w:r>
    </w:p>
    <w:p w14:paraId="0E0C8532" w14:textId="45F2B167" w:rsidR="002E1899" w:rsidRPr="00E41AB2" w:rsidRDefault="004752C7" w:rsidP="00662E31">
      <w:pPr>
        <w:pStyle w:val="berschrift1nummeriert"/>
        <w:rPr>
          <w:rFonts w:ascii="Arial" w:hAnsi="Arial" w:cs="Arial"/>
          <w:lang w:val="fr-CH"/>
        </w:rPr>
      </w:pPr>
      <w:bookmarkStart w:id="13" w:name="_Toc143158627"/>
      <w:r w:rsidRPr="00E41AB2">
        <w:rPr>
          <w:rFonts w:ascii="Arial" w:hAnsi="Arial" w:cs="Arial"/>
          <w:lang w:val="fr-CH"/>
        </w:rPr>
        <w:t>Utilisation du site internet et des réseaux sociaux</w:t>
      </w:r>
      <w:bookmarkEnd w:id="13"/>
    </w:p>
    <w:p w14:paraId="4CBF4284" w14:textId="18E1EF26" w:rsidR="00E91A44" w:rsidRPr="00E41AB2" w:rsidRDefault="005170DF" w:rsidP="00E75C57">
      <w:pPr>
        <w:pStyle w:val="berschrift2nummeriert"/>
        <w:rPr>
          <w:rFonts w:ascii="Arial" w:hAnsi="Arial" w:cs="Arial"/>
          <w:highlight w:val="yellow"/>
          <w:lang w:val="fr-CH"/>
        </w:rPr>
      </w:pPr>
      <w:bookmarkStart w:id="14" w:name="_Toc143158628"/>
      <w:r w:rsidRPr="00E41AB2">
        <w:rPr>
          <w:rFonts w:ascii="Arial" w:hAnsi="Arial" w:cs="Arial"/>
          <w:highlight w:val="yellow"/>
          <w:lang w:val="fr-CH"/>
        </w:rPr>
        <w:t>Cookies</w:t>
      </w:r>
      <w:bookmarkEnd w:id="14"/>
    </w:p>
    <w:p w14:paraId="539625FA" w14:textId="27FC49B2" w:rsidR="00F76D62" w:rsidRPr="00E41AB2" w:rsidRDefault="00617DE5" w:rsidP="00533B39">
      <w:pPr>
        <w:pStyle w:val="StandardmitAbsatz"/>
        <w:jc w:val="both"/>
        <w:rPr>
          <w:rFonts w:ascii="Arial" w:hAnsi="Arial" w:cs="Arial"/>
          <w:lang w:val="fr-CH"/>
        </w:rPr>
      </w:pPr>
      <w:r w:rsidRPr="00E41AB2">
        <w:rPr>
          <w:rFonts w:ascii="Arial" w:hAnsi="Arial" w:cs="Arial"/>
          <w:highlight w:val="yellow"/>
          <w:lang w:val="fr-CH"/>
        </w:rPr>
        <w:t>Nom de l'association/de la section</w:t>
      </w:r>
      <w:r w:rsidRPr="00E41AB2">
        <w:rPr>
          <w:rFonts w:ascii="Arial" w:hAnsi="Arial" w:cs="Arial"/>
          <w:lang w:val="fr-CH"/>
        </w:rPr>
        <w:t xml:space="preserve"> utilise des cookies sur son site internet permettant d'identifier votre navigateur ou votre appareil. Un cookie est un petit fichier qui est automatiquement enregistré sur votre ordinateur ou votre appareil mobile par le navigateur </w:t>
      </w:r>
      <w:r w:rsidR="00ED1A05" w:rsidRPr="00E41AB2">
        <w:rPr>
          <w:rFonts w:ascii="Arial" w:hAnsi="Arial" w:cs="Arial"/>
          <w:lang w:val="fr-CH"/>
        </w:rPr>
        <w:t>internet</w:t>
      </w:r>
      <w:r w:rsidRPr="00E41AB2">
        <w:rPr>
          <w:rFonts w:ascii="Arial" w:hAnsi="Arial" w:cs="Arial"/>
          <w:lang w:val="fr-CH"/>
        </w:rPr>
        <w:t xml:space="preserve"> que vous utilisez lorsque vous visitez le site </w:t>
      </w:r>
      <w:r w:rsidR="00ED1A05" w:rsidRPr="00E41AB2">
        <w:rPr>
          <w:rFonts w:ascii="Arial" w:hAnsi="Arial" w:cs="Arial"/>
          <w:lang w:val="fr-CH"/>
        </w:rPr>
        <w:t>internet</w:t>
      </w:r>
      <w:r w:rsidRPr="00E41AB2">
        <w:rPr>
          <w:rFonts w:ascii="Arial" w:hAnsi="Arial" w:cs="Arial"/>
          <w:lang w:val="fr-CH"/>
        </w:rPr>
        <w:t xml:space="preserve"> de </w:t>
      </w:r>
      <w:r w:rsidRPr="00E41AB2">
        <w:rPr>
          <w:rFonts w:ascii="Arial" w:hAnsi="Arial" w:cs="Arial"/>
          <w:highlight w:val="yellow"/>
          <w:lang w:val="fr-CH"/>
        </w:rPr>
        <w:t>nom de l'association</w:t>
      </w:r>
      <w:r w:rsidR="00ED1A05" w:rsidRPr="00E41AB2">
        <w:rPr>
          <w:rFonts w:ascii="Arial" w:hAnsi="Arial" w:cs="Arial"/>
          <w:highlight w:val="yellow"/>
          <w:lang w:val="fr-CH"/>
        </w:rPr>
        <w:t>/de la section</w:t>
      </w:r>
      <w:r w:rsidRPr="00E41AB2">
        <w:rPr>
          <w:rFonts w:ascii="Arial" w:hAnsi="Arial" w:cs="Arial"/>
          <w:lang w:val="fr-CH"/>
        </w:rPr>
        <w:t>. Pour plus d'informations sur les cookies et leur utilisation, voir</w:t>
      </w:r>
      <w:r w:rsidR="00ED1A05" w:rsidRPr="00E41AB2">
        <w:rPr>
          <w:rFonts w:ascii="Arial" w:hAnsi="Arial" w:cs="Arial"/>
          <w:lang w:val="fr-CH"/>
        </w:rPr>
        <w:t xml:space="preserve"> </w:t>
      </w:r>
      <w:r w:rsidR="0064701D" w:rsidRPr="00E41AB2">
        <w:rPr>
          <w:rFonts w:ascii="Arial" w:hAnsi="Arial" w:cs="Arial"/>
          <w:lang w:val="fr-CH"/>
        </w:rPr>
        <w:t xml:space="preserve">: </w:t>
      </w:r>
      <w:hyperlink r:id="rId16" w:history="1">
        <w:r w:rsidR="0064701D" w:rsidRPr="00E41AB2">
          <w:rPr>
            <w:rStyle w:val="Lienhypertexte"/>
            <w:rFonts w:ascii="Arial" w:hAnsi="Arial" w:cs="Arial"/>
            <w:lang w:val="fr-CH"/>
          </w:rPr>
          <w:t>http://www.allaboutcookies.org/</w:t>
        </w:r>
      </w:hyperlink>
      <w:r w:rsidR="0064701D" w:rsidRPr="00E41AB2">
        <w:rPr>
          <w:rFonts w:ascii="Arial" w:hAnsi="Arial" w:cs="Arial"/>
          <w:lang w:val="fr-CH"/>
        </w:rPr>
        <w:t>.</w:t>
      </w:r>
    </w:p>
    <w:p w14:paraId="4BB00729" w14:textId="72B899EF" w:rsidR="0050594C" w:rsidRPr="00E41AB2" w:rsidRDefault="00317FBA" w:rsidP="00533B39">
      <w:pPr>
        <w:pStyle w:val="StandardmitAbsatz"/>
        <w:jc w:val="both"/>
        <w:rPr>
          <w:rFonts w:ascii="Arial" w:hAnsi="Arial" w:cs="Arial"/>
          <w:lang w:val="fr-CH"/>
        </w:rPr>
      </w:pPr>
      <w:r w:rsidRPr="00E41AB2">
        <w:rPr>
          <w:rFonts w:ascii="Arial" w:hAnsi="Arial" w:cs="Arial"/>
          <w:lang w:val="fr-CH"/>
        </w:rPr>
        <w:t xml:space="preserve">Vous pouvez refuser l'utilisation de cookies </w:t>
      </w:r>
      <w:r w:rsidRPr="00E41AB2">
        <w:rPr>
          <w:rFonts w:ascii="Arial" w:hAnsi="Arial" w:cs="Arial"/>
          <w:highlight w:val="yellow"/>
          <w:lang w:val="fr-CH"/>
        </w:rPr>
        <w:t>en cliquant sur « Refuser » dans notre bannière sur les cookies</w:t>
      </w:r>
      <w:r w:rsidRPr="00E41AB2">
        <w:rPr>
          <w:rFonts w:ascii="Arial" w:hAnsi="Arial" w:cs="Arial"/>
          <w:lang w:val="fr-CH"/>
        </w:rPr>
        <w:t xml:space="preserve"> </w:t>
      </w:r>
      <w:r w:rsidRPr="00E41AB2">
        <w:rPr>
          <w:rFonts w:ascii="Arial" w:hAnsi="Arial" w:cs="Arial"/>
          <w:highlight w:val="yellow"/>
          <w:lang w:val="fr-CH"/>
        </w:rPr>
        <w:t>ou</w:t>
      </w:r>
      <w:r w:rsidRPr="00E41AB2">
        <w:rPr>
          <w:rFonts w:ascii="Arial" w:hAnsi="Arial" w:cs="Arial"/>
          <w:lang w:val="fr-CH"/>
        </w:rPr>
        <w:t xml:space="preserve"> en configurant les paramètres correspondants dans votre navigateur. Chaque navigateur est différent dans la manière dont il gère les paramètres des cookies. Cela est généralement décrit dans le menu « Aide » de chaque navigateur. Veuillez toutefois noter que si vous désactivez la </w:t>
      </w:r>
      <w:r w:rsidR="00F4269D" w:rsidRPr="00E41AB2">
        <w:rPr>
          <w:rFonts w:ascii="Arial" w:hAnsi="Arial" w:cs="Arial"/>
          <w:lang w:val="fr-CH"/>
        </w:rPr>
        <w:t>« </w:t>
      </w:r>
      <w:r w:rsidRPr="00E41AB2">
        <w:rPr>
          <w:rFonts w:ascii="Arial" w:hAnsi="Arial" w:cs="Arial"/>
          <w:lang w:val="fr-CH"/>
        </w:rPr>
        <w:t xml:space="preserve">fonction cookies » dans les paramètres de votre navigateur, il se peut que vous ne puissiez plus utiliser toutes les fonctions du site </w:t>
      </w:r>
      <w:r w:rsidR="00F4269D" w:rsidRPr="00E41AB2">
        <w:rPr>
          <w:rFonts w:ascii="Arial" w:hAnsi="Arial" w:cs="Arial"/>
          <w:lang w:val="fr-CH"/>
        </w:rPr>
        <w:t>internet</w:t>
      </w:r>
      <w:r w:rsidRPr="00E41AB2">
        <w:rPr>
          <w:rFonts w:ascii="Arial" w:hAnsi="Arial" w:cs="Arial"/>
          <w:lang w:val="fr-CH"/>
        </w:rPr>
        <w:t>.</w:t>
      </w:r>
    </w:p>
    <w:p w14:paraId="69FC38A7" w14:textId="5ABF6C6B" w:rsidR="005170DF" w:rsidRPr="00E41AB2" w:rsidRDefault="00101C45" w:rsidP="005170DF">
      <w:pPr>
        <w:pStyle w:val="berschrift2nummeriert"/>
        <w:rPr>
          <w:rFonts w:ascii="Arial" w:hAnsi="Arial" w:cs="Arial"/>
          <w:highlight w:val="yellow"/>
          <w:lang w:val="fr-CH"/>
        </w:rPr>
      </w:pPr>
      <w:bookmarkStart w:id="15" w:name="_Toc143158629"/>
      <w:r w:rsidRPr="00E41AB2">
        <w:rPr>
          <w:rFonts w:ascii="Arial" w:hAnsi="Arial" w:cs="Arial"/>
          <w:highlight w:val="yellow"/>
          <w:lang w:val="fr-CH"/>
        </w:rPr>
        <w:t>Service</w:t>
      </w:r>
      <w:r w:rsidR="00D34A17" w:rsidRPr="00E41AB2">
        <w:rPr>
          <w:rFonts w:ascii="Arial" w:hAnsi="Arial" w:cs="Arial"/>
          <w:highlight w:val="yellow"/>
          <w:lang w:val="fr-CH"/>
        </w:rPr>
        <w:t>s</w:t>
      </w:r>
      <w:r w:rsidRPr="00E41AB2">
        <w:rPr>
          <w:rFonts w:ascii="Arial" w:hAnsi="Arial" w:cs="Arial"/>
          <w:highlight w:val="yellow"/>
          <w:lang w:val="fr-CH"/>
        </w:rPr>
        <w:t xml:space="preserve"> analytiques </w:t>
      </w:r>
      <w:r w:rsidR="00EF3675" w:rsidRPr="00E41AB2">
        <w:rPr>
          <w:rFonts w:ascii="Arial" w:hAnsi="Arial" w:cs="Arial"/>
          <w:highlight w:val="yellow"/>
          <w:lang w:val="fr-CH"/>
        </w:rPr>
        <w:t>en ligne</w:t>
      </w:r>
      <w:bookmarkEnd w:id="15"/>
    </w:p>
    <w:p w14:paraId="46DBF822" w14:textId="763AC5FD" w:rsidR="00245765" w:rsidRPr="00E41AB2" w:rsidRDefault="00245765" w:rsidP="00694D77">
      <w:pPr>
        <w:pStyle w:val="StandardmitAbsatz"/>
        <w:jc w:val="both"/>
        <w:rPr>
          <w:rFonts w:ascii="Arial" w:hAnsi="Arial" w:cs="Arial"/>
          <w:lang w:val="fr-CH"/>
        </w:rPr>
      </w:pPr>
      <w:r w:rsidRPr="00E41AB2">
        <w:rPr>
          <w:rFonts w:ascii="Arial" w:hAnsi="Arial" w:cs="Arial"/>
          <w:lang w:val="fr-CH"/>
        </w:rPr>
        <w:t xml:space="preserve">Le site internet de </w:t>
      </w:r>
      <w:r w:rsidRPr="00E41AB2">
        <w:rPr>
          <w:rFonts w:ascii="Arial" w:hAnsi="Arial" w:cs="Arial"/>
          <w:highlight w:val="yellow"/>
          <w:lang w:val="fr-CH"/>
        </w:rPr>
        <w:t>nom de l’association/de la section</w:t>
      </w:r>
      <w:r w:rsidRPr="00E41AB2">
        <w:rPr>
          <w:rFonts w:ascii="Arial" w:hAnsi="Arial" w:cs="Arial"/>
          <w:lang w:val="fr-CH"/>
        </w:rPr>
        <w:t xml:space="preserve"> utilise </w:t>
      </w:r>
      <w:r w:rsidRPr="00E41AB2">
        <w:rPr>
          <w:rFonts w:ascii="Arial" w:hAnsi="Arial" w:cs="Arial"/>
          <w:highlight w:val="yellow"/>
          <w:lang w:val="fr-CH"/>
        </w:rPr>
        <w:t xml:space="preserve">Google Analytics GA4, un service d'analyse en ligne de Google Inc., 1600 </w:t>
      </w:r>
      <w:proofErr w:type="spellStart"/>
      <w:r w:rsidRPr="00E41AB2">
        <w:rPr>
          <w:rFonts w:ascii="Arial" w:hAnsi="Arial" w:cs="Arial"/>
          <w:highlight w:val="yellow"/>
          <w:lang w:val="fr-CH"/>
        </w:rPr>
        <w:t>Amphitheatre</w:t>
      </w:r>
      <w:proofErr w:type="spellEnd"/>
      <w:r w:rsidRPr="00E41AB2">
        <w:rPr>
          <w:rFonts w:ascii="Arial" w:hAnsi="Arial" w:cs="Arial"/>
          <w:highlight w:val="yellow"/>
          <w:lang w:val="fr-CH"/>
        </w:rPr>
        <w:t xml:space="preserve"> Parkway, </w:t>
      </w:r>
      <w:proofErr w:type="spellStart"/>
      <w:r w:rsidRPr="00E41AB2">
        <w:rPr>
          <w:rFonts w:ascii="Arial" w:hAnsi="Arial" w:cs="Arial"/>
          <w:highlight w:val="yellow"/>
          <w:lang w:val="fr-CH"/>
        </w:rPr>
        <w:t>Mountain</w:t>
      </w:r>
      <w:proofErr w:type="spellEnd"/>
      <w:r w:rsidRPr="00E41AB2">
        <w:rPr>
          <w:rFonts w:ascii="Arial" w:hAnsi="Arial" w:cs="Arial"/>
          <w:highlight w:val="yellow"/>
          <w:lang w:val="fr-CH"/>
        </w:rPr>
        <w:t xml:space="preserve"> </w:t>
      </w:r>
      <w:proofErr w:type="spellStart"/>
      <w:r w:rsidRPr="00E41AB2">
        <w:rPr>
          <w:rFonts w:ascii="Arial" w:hAnsi="Arial" w:cs="Arial"/>
          <w:highlight w:val="yellow"/>
          <w:lang w:val="fr-CH"/>
        </w:rPr>
        <w:t>View</w:t>
      </w:r>
      <w:proofErr w:type="spellEnd"/>
      <w:r w:rsidRPr="00E41AB2">
        <w:rPr>
          <w:rFonts w:ascii="Arial" w:hAnsi="Arial" w:cs="Arial"/>
          <w:highlight w:val="yellow"/>
          <w:lang w:val="fr-CH"/>
        </w:rPr>
        <w:t>, CA 94043, USA</w:t>
      </w:r>
      <w:r w:rsidRPr="00E41AB2">
        <w:rPr>
          <w:rFonts w:ascii="Arial" w:hAnsi="Arial" w:cs="Arial"/>
          <w:lang w:val="fr-CH"/>
        </w:rPr>
        <w:t xml:space="preserve">. Pour désactiver Google Analytics, Google met à disposition un plug-in de navigateur sous </w:t>
      </w:r>
      <w:hyperlink r:id="rId17" w:history="1">
        <w:r w:rsidR="007E48EE" w:rsidRPr="00E41AB2">
          <w:rPr>
            <w:rStyle w:val="Lienhypertexte"/>
            <w:rFonts w:ascii="Arial" w:hAnsi="Arial" w:cs="Arial"/>
            <w:lang w:val="fr-CH"/>
          </w:rPr>
          <w:t>https://tools.google.com/dlpage/gaoptout?hl=fr</w:t>
        </w:r>
      </w:hyperlink>
      <w:r w:rsidRPr="00E41AB2">
        <w:rPr>
          <w:rFonts w:ascii="Arial" w:hAnsi="Arial" w:cs="Arial"/>
          <w:lang w:val="fr-CH"/>
        </w:rPr>
        <w:t xml:space="preserve">. GA4 n'utilise pas de cookies et n'enregistre que des données anonymes qui ne permettent pas de tirer des conclusions sur vos données personnelles (y compris votre adresse IP complète). Pour en savoir plus, rendez-vous sur </w:t>
      </w:r>
      <w:hyperlink r:id="rId18" w:tgtFrame="_blank" w:history="1">
        <w:r w:rsidR="0096484D" w:rsidRPr="00E41AB2">
          <w:rPr>
            <w:rStyle w:val="Lienhypertexte"/>
            <w:rFonts w:ascii="Arial" w:hAnsi="Arial" w:cs="Arial"/>
            <w:lang w:val="fr-CH"/>
          </w:rPr>
          <w:t>https://support.google.com/analytics/answer/6004245?hl=fr</w:t>
        </w:r>
      </w:hyperlink>
      <w:r w:rsidR="0096484D" w:rsidRPr="00E41AB2">
        <w:rPr>
          <w:rFonts w:ascii="Arial" w:hAnsi="Arial" w:cs="Arial"/>
          <w:lang w:val="fr-CH"/>
        </w:rPr>
        <w:t xml:space="preserve">. </w:t>
      </w:r>
      <w:r w:rsidRPr="00E41AB2">
        <w:rPr>
          <w:rFonts w:ascii="Arial" w:hAnsi="Arial" w:cs="Arial"/>
          <w:lang w:val="fr-CH"/>
        </w:rPr>
        <w:t xml:space="preserve">Nous avons activé la fonction d'anonymisation IP sur notre site </w:t>
      </w:r>
      <w:r w:rsidR="00A00DF8" w:rsidRPr="00E41AB2">
        <w:rPr>
          <w:rFonts w:ascii="Arial" w:hAnsi="Arial" w:cs="Arial"/>
          <w:lang w:val="fr-CH"/>
        </w:rPr>
        <w:t>internet</w:t>
      </w:r>
      <w:r w:rsidRPr="00E41AB2">
        <w:rPr>
          <w:rFonts w:ascii="Arial" w:hAnsi="Arial" w:cs="Arial"/>
          <w:lang w:val="fr-CH"/>
        </w:rPr>
        <w:t xml:space="preserve">. Votre adresse IP sera abrégée par Google au sein de l'Union européenne ou d'autres parties à l'accord sur l'Espace économique européen avant d'être transmise aux </w:t>
      </w:r>
      <w:r w:rsidR="006D5F2C" w:rsidRPr="00E41AB2">
        <w:rPr>
          <w:rFonts w:ascii="Arial" w:hAnsi="Arial" w:cs="Arial"/>
          <w:lang w:val="fr-CH"/>
        </w:rPr>
        <w:t>E</w:t>
      </w:r>
      <w:r w:rsidRPr="00E41AB2">
        <w:rPr>
          <w:rFonts w:ascii="Arial" w:hAnsi="Arial" w:cs="Arial"/>
          <w:lang w:val="fr-CH"/>
        </w:rPr>
        <w:t xml:space="preserve">tats-Unis. Ce n'est que dans des cas exceptionnels que l'adresse IP complète est transmise à un serveur Google aux </w:t>
      </w:r>
      <w:r w:rsidR="00AA484A" w:rsidRPr="00E41AB2">
        <w:rPr>
          <w:rFonts w:ascii="Arial" w:hAnsi="Arial" w:cs="Arial"/>
          <w:lang w:val="fr-CH"/>
        </w:rPr>
        <w:t>E</w:t>
      </w:r>
      <w:r w:rsidRPr="00E41AB2">
        <w:rPr>
          <w:rFonts w:ascii="Arial" w:hAnsi="Arial" w:cs="Arial"/>
          <w:lang w:val="fr-CH"/>
        </w:rPr>
        <w:t xml:space="preserve">tats-Unis </w:t>
      </w:r>
      <w:r w:rsidR="006D5F2C" w:rsidRPr="00E41AB2">
        <w:rPr>
          <w:rFonts w:ascii="Arial" w:hAnsi="Arial" w:cs="Arial"/>
          <w:lang w:val="fr-CH"/>
        </w:rPr>
        <w:t>avant d’être</w:t>
      </w:r>
      <w:r w:rsidRPr="00E41AB2">
        <w:rPr>
          <w:rFonts w:ascii="Arial" w:hAnsi="Arial" w:cs="Arial"/>
          <w:lang w:val="fr-CH"/>
        </w:rPr>
        <w:t xml:space="preserve"> abrégée</w:t>
      </w:r>
      <w:r w:rsidR="006D5F2C" w:rsidRPr="00E41AB2">
        <w:rPr>
          <w:rFonts w:ascii="Arial" w:hAnsi="Arial" w:cs="Arial"/>
          <w:lang w:val="fr-CH"/>
        </w:rPr>
        <w:t xml:space="preserve"> sur place</w:t>
      </w:r>
      <w:r w:rsidRPr="00E41AB2">
        <w:rPr>
          <w:rFonts w:ascii="Arial" w:hAnsi="Arial" w:cs="Arial"/>
          <w:lang w:val="fr-CH"/>
        </w:rPr>
        <w:t>.</w:t>
      </w:r>
    </w:p>
    <w:p w14:paraId="2BC0068F" w14:textId="6DFC096F" w:rsidR="00245765" w:rsidRPr="00E41AB2" w:rsidRDefault="00F062B6" w:rsidP="00694D77">
      <w:pPr>
        <w:pStyle w:val="StandardmitAbsatz"/>
        <w:jc w:val="both"/>
        <w:rPr>
          <w:rFonts w:ascii="Arial" w:hAnsi="Arial" w:cs="Arial"/>
          <w:lang w:val="fr-CH"/>
        </w:rPr>
      </w:pPr>
      <w:r w:rsidRPr="00E41AB2">
        <w:rPr>
          <w:rFonts w:ascii="Arial" w:hAnsi="Arial" w:cs="Arial"/>
          <w:lang w:val="fr-CH"/>
        </w:rPr>
        <w:t xml:space="preserve">Les adresses IP transmises dans le cadre de Google Analytics ne sont pas regroupées avec d'autres données de Google. En outre, vous pouvez vous opposer à la collecte et à l'utilisation de données (cookies et adresse IP) par Google en téléchargeant et en installant le plug-in de navigateur disponible sous le lien </w:t>
      </w:r>
      <w:hyperlink r:id="rId19" w:history="1">
        <w:r w:rsidR="00CF2E02" w:rsidRPr="00E41AB2">
          <w:rPr>
            <w:rStyle w:val="Lienhypertexte"/>
            <w:rFonts w:ascii="Arial" w:hAnsi="Arial" w:cs="Arial"/>
            <w:lang w:val="fr-CH"/>
          </w:rPr>
          <w:t>https://tools.google.com/dlpage/gaoptout?hl=fr</w:t>
        </w:r>
      </w:hyperlink>
      <w:r w:rsidRPr="00E41AB2">
        <w:rPr>
          <w:rFonts w:ascii="Arial" w:hAnsi="Arial" w:cs="Arial"/>
          <w:lang w:val="fr-CH"/>
        </w:rPr>
        <w:t>.</w:t>
      </w:r>
    </w:p>
    <w:p w14:paraId="138500EC" w14:textId="1FF55348" w:rsidR="006C2AFE" w:rsidRPr="00E41AB2" w:rsidRDefault="004752C7" w:rsidP="00CA2645">
      <w:pPr>
        <w:pStyle w:val="berschrift2nummeriert"/>
        <w:rPr>
          <w:rFonts w:ascii="Arial" w:hAnsi="Arial" w:cs="Arial"/>
          <w:highlight w:val="yellow"/>
          <w:lang w:val="fr-CH"/>
        </w:rPr>
      </w:pPr>
      <w:bookmarkStart w:id="16" w:name="_Toc143158630"/>
      <w:r w:rsidRPr="00E41AB2">
        <w:rPr>
          <w:rFonts w:ascii="Arial" w:hAnsi="Arial" w:cs="Arial"/>
          <w:highlight w:val="yellow"/>
          <w:lang w:val="fr-CH"/>
        </w:rPr>
        <w:t>Réseaux sociaux</w:t>
      </w:r>
      <w:bookmarkEnd w:id="16"/>
    </w:p>
    <w:p w14:paraId="0463A181" w14:textId="1736D90F" w:rsidR="009C6815" w:rsidRPr="00E41AB2" w:rsidRDefault="009C6815" w:rsidP="00F830DD">
      <w:pPr>
        <w:pStyle w:val="StandardmitAbsatz"/>
        <w:jc w:val="both"/>
        <w:rPr>
          <w:rFonts w:ascii="Arial" w:hAnsi="Arial" w:cs="Arial"/>
          <w:lang w:val="fr-CH"/>
        </w:rPr>
      </w:pPr>
      <w:r w:rsidRPr="00E41AB2">
        <w:rPr>
          <w:rFonts w:ascii="Arial" w:hAnsi="Arial" w:cs="Arial"/>
          <w:lang w:val="fr-CH"/>
        </w:rPr>
        <w:t>Nous utilisons les plug-in</w:t>
      </w:r>
      <w:r w:rsidR="003409D4" w:rsidRPr="00E41AB2">
        <w:rPr>
          <w:rFonts w:ascii="Arial" w:hAnsi="Arial" w:cs="Arial"/>
          <w:lang w:val="fr-CH"/>
        </w:rPr>
        <w:t>s</w:t>
      </w:r>
      <w:r w:rsidRPr="00E41AB2">
        <w:rPr>
          <w:rFonts w:ascii="Arial" w:hAnsi="Arial" w:cs="Arial"/>
          <w:lang w:val="fr-CH"/>
        </w:rPr>
        <w:t xml:space="preserve"> </w:t>
      </w:r>
      <w:r w:rsidR="00920941" w:rsidRPr="00E41AB2">
        <w:rPr>
          <w:rFonts w:ascii="Arial" w:hAnsi="Arial" w:cs="Arial"/>
          <w:lang w:val="fr-CH"/>
        </w:rPr>
        <w:t>de</w:t>
      </w:r>
      <w:r w:rsidR="00D34A17" w:rsidRPr="00E41AB2">
        <w:rPr>
          <w:rFonts w:ascii="Arial" w:hAnsi="Arial" w:cs="Arial"/>
          <w:lang w:val="fr-CH"/>
        </w:rPr>
        <w:t>s</w:t>
      </w:r>
      <w:r w:rsidR="00920941" w:rsidRPr="00E41AB2">
        <w:rPr>
          <w:rFonts w:ascii="Arial" w:hAnsi="Arial" w:cs="Arial"/>
          <w:lang w:val="fr-CH"/>
        </w:rPr>
        <w:t xml:space="preserve"> réseaux </w:t>
      </w:r>
      <w:r w:rsidRPr="00E41AB2">
        <w:rPr>
          <w:rFonts w:ascii="Arial" w:hAnsi="Arial" w:cs="Arial"/>
          <w:lang w:val="fr-CH"/>
        </w:rPr>
        <w:t xml:space="preserve">sociaux décrits ci-dessous sur notre site </w:t>
      </w:r>
      <w:r w:rsidR="00920941" w:rsidRPr="00E41AB2">
        <w:rPr>
          <w:rFonts w:ascii="Arial" w:hAnsi="Arial" w:cs="Arial"/>
          <w:lang w:val="fr-CH"/>
        </w:rPr>
        <w:t>internet</w:t>
      </w:r>
      <w:r w:rsidRPr="00E41AB2">
        <w:rPr>
          <w:rFonts w:ascii="Arial" w:hAnsi="Arial" w:cs="Arial"/>
          <w:lang w:val="fr-CH"/>
        </w:rPr>
        <w:t xml:space="preserve"> afin de faire connaître notre organisation. L'objectif publicitaire sous-jacent doit être considéré comme un intérêt légitime au sens de l'art</w:t>
      </w:r>
      <w:r w:rsidR="006A0607" w:rsidRPr="00E41AB2">
        <w:rPr>
          <w:rFonts w:ascii="Arial" w:hAnsi="Arial" w:cs="Arial"/>
          <w:lang w:val="fr-CH"/>
        </w:rPr>
        <w:t>.</w:t>
      </w:r>
      <w:r w:rsidRPr="00E41AB2">
        <w:rPr>
          <w:rFonts w:ascii="Arial" w:hAnsi="Arial" w:cs="Arial"/>
          <w:lang w:val="fr-CH"/>
        </w:rPr>
        <w:t xml:space="preserve"> 6, </w:t>
      </w:r>
      <w:r w:rsidR="00AC2FC0" w:rsidRPr="00E41AB2">
        <w:rPr>
          <w:rFonts w:ascii="Arial" w:hAnsi="Arial" w:cs="Arial"/>
          <w:lang w:val="fr-CH"/>
        </w:rPr>
        <w:t>al</w:t>
      </w:r>
      <w:r w:rsidR="00A93E15" w:rsidRPr="00E41AB2">
        <w:rPr>
          <w:rFonts w:ascii="Arial" w:hAnsi="Arial" w:cs="Arial"/>
          <w:lang w:val="fr-CH"/>
        </w:rPr>
        <w:t>.</w:t>
      </w:r>
      <w:r w:rsidRPr="00E41AB2">
        <w:rPr>
          <w:rFonts w:ascii="Arial" w:hAnsi="Arial" w:cs="Arial"/>
          <w:lang w:val="fr-CH"/>
        </w:rPr>
        <w:t xml:space="preserve"> 1, </w:t>
      </w:r>
      <w:r w:rsidR="00AC2FC0" w:rsidRPr="00E41AB2">
        <w:rPr>
          <w:rFonts w:ascii="Arial" w:hAnsi="Arial" w:cs="Arial"/>
          <w:lang w:val="fr-CH"/>
        </w:rPr>
        <w:t>let.</w:t>
      </w:r>
      <w:r w:rsidRPr="00E41AB2">
        <w:rPr>
          <w:rFonts w:ascii="Arial" w:hAnsi="Arial" w:cs="Arial"/>
          <w:lang w:val="fr-CH"/>
        </w:rPr>
        <w:t xml:space="preserve"> f) du RGPD. La responsabilité </w:t>
      </w:r>
      <w:r w:rsidR="00D732E4" w:rsidRPr="00E41AB2">
        <w:rPr>
          <w:rFonts w:ascii="Arial" w:hAnsi="Arial" w:cs="Arial"/>
          <w:lang w:val="fr-CH"/>
        </w:rPr>
        <w:t>du traitement</w:t>
      </w:r>
      <w:r w:rsidRPr="00E41AB2">
        <w:rPr>
          <w:rFonts w:ascii="Arial" w:hAnsi="Arial" w:cs="Arial"/>
          <w:lang w:val="fr-CH"/>
        </w:rPr>
        <w:t xml:space="preserve"> conforme à la protection des données doit être garantie par les fournisseurs respectifs. Le traitement des données en rapport avec ces plug-in</w:t>
      </w:r>
      <w:r w:rsidR="003409D4" w:rsidRPr="00E41AB2">
        <w:rPr>
          <w:rFonts w:ascii="Arial" w:hAnsi="Arial" w:cs="Arial"/>
          <w:lang w:val="fr-CH"/>
        </w:rPr>
        <w:t>s</w:t>
      </w:r>
      <w:r w:rsidRPr="00E41AB2">
        <w:rPr>
          <w:rFonts w:ascii="Arial" w:hAnsi="Arial" w:cs="Arial"/>
          <w:lang w:val="fr-CH"/>
        </w:rPr>
        <w:t xml:space="preserve"> s'effectue avec votre consentement lorsque vous utilisez ces plug-in</w:t>
      </w:r>
      <w:r w:rsidR="003409D4" w:rsidRPr="00E41AB2">
        <w:rPr>
          <w:rFonts w:ascii="Arial" w:hAnsi="Arial" w:cs="Arial"/>
          <w:lang w:val="fr-CH"/>
        </w:rPr>
        <w:t>s</w:t>
      </w:r>
      <w:r w:rsidRPr="00E41AB2">
        <w:rPr>
          <w:rFonts w:ascii="Arial" w:hAnsi="Arial" w:cs="Arial"/>
          <w:lang w:val="fr-CH"/>
        </w:rPr>
        <w:t>.</w:t>
      </w:r>
    </w:p>
    <w:p w14:paraId="5520167E" w14:textId="77777777" w:rsidR="009C6815" w:rsidRPr="00E41AB2" w:rsidRDefault="009C6815" w:rsidP="00F830DD">
      <w:pPr>
        <w:pStyle w:val="StandardmitAbsatz"/>
        <w:jc w:val="both"/>
        <w:rPr>
          <w:rFonts w:ascii="Arial" w:hAnsi="Arial" w:cs="Arial"/>
          <w:lang w:val="fr-CH"/>
        </w:rPr>
      </w:pPr>
    </w:p>
    <w:p w14:paraId="06A74061" w14:textId="666070FD" w:rsidR="000D486D" w:rsidRPr="00E41AB2" w:rsidRDefault="002135C3" w:rsidP="00BC69E3">
      <w:pPr>
        <w:pStyle w:val="berschrift3nummeriert"/>
        <w:rPr>
          <w:rFonts w:ascii="Arial" w:hAnsi="Arial" w:cs="Arial"/>
          <w:highlight w:val="yellow"/>
          <w:lang w:val="fr-CH"/>
        </w:rPr>
      </w:pPr>
      <w:bookmarkStart w:id="17" w:name="_Toc143158631"/>
      <w:r w:rsidRPr="00E41AB2">
        <w:rPr>
          <w:rFonts w:ascii="Arial" w:hAnsi="Arial" w:cs="Arial"/>
          <w:highlight w:val="yellow"/>
          <w:lang w:val="fr-CH"/>
        </w:rPr>
        <w:t>Facebook</w:t>
      </w:r>
      <w:bookmarkEnd w:id="17"/>
    </w:p>
    <w:p w14:paraId="1AEA0122" w14:textId="5578E04B" w:rsidR="00E63EA5" w:rsidRPr="00E41AB2" w:rsidRDefault="00025EA2" w:rsidP="00994805">
      <w:pPr>
        <w:pStyle w:val="StandardmitAbsatz"/>
        <w:jc w:val="both"/>
        <w:rPr>
          <w:rStyle w:val="None"/>
          <w:rFonts w:ascii="Arial" w:hAnsi="Arial" w:cs="Arial"/>
          <w:color w:val="333333"/>
          <w:u w:color="333333"/>
          <w:lang w:val="fr-CH"/>
        </w:rPr>
      </w:pPr>
      <w:r w:rsidRPr="00E41AB2">
        <w:rPr>
          <w:rStyle w:val="None"/>
          <w:rFonts w:ascii="Arial" w:hAnsi="Arial" w:cs="Arial"/>
          <w:color w:val="333333"/>
          <w:u w:color="333333"/>
          <w:lang w:val="fr-CH"/>
        </w:rPr>
        <w:t xml:space="preserve">Notre site internet utilise des plug-ins du réseau social Facebook, proposé par Meta Platforms, Inc., 1601 Willow Road </w:t>
      </w:r>
      <w:proofErr w:type="spellStart"/>
      <w:r w:rsidRPr="00E41AB2">
        <w:rPr>
          <w:rStyle w:val="None"/>
          <w:rFonts w:ascii="Arial" w:hAnsi="Arial" w:cs="Arial"/>
          <w:color w:val="333333"/>
          <w:u w:color="333333"/>
          <w:lang w:val="fr-CH"/>
        </w:rPr>
        <w:t>Menlo</w:t>
      </w:r>
      <w:proofErr w:type="spellEnd"/>
      <w:r w:rsidRPr="00E41AB2">
        <w:rPr>
          <w:rStyle w:val="None"/>
          <w:rFonts w:ascii="Arial" w:hAnsi="Arial" w:cs="Arial"/>
          <w:color w:val="333333"/>
          <w:u w:color="333333"/>
          <w:lang w:val="fr-CH"/>
        </w:rPr>
        <w:t xml:space="preserve"> Park, CA 94025, USA. Les plug-ins Facebook sont identifiés par un logo Facebook ou par le complément « Like » ou « Share ». </w:t>
      </w:r>
      <w:r w:rsidR="007D0124" w:rsidRPr="00E41AB2">
        <w:rPr>
          <w:rStyle w:val="None"/>
          <w:rFonts w:ascii="Arial" w:hAnsi="Arial" w:cs="Arial"/>
          <w:color w:val="333333"/>
          <w:highlight w:val="yellow"/>
          <w:u w:color="333333"/>
          <w:lang w:val="fr-CH"/>
        </w:rPr>
        <w:t>N</w:t>
      </w:r>
      <w:r w:rsidRPr="00E41AB2">
        <w:rPr>
          <w:rStyle w:val="None"/>
          <w:rFonts w:ascii="Arial" w:hAnsi="Arial" w:cs="Arial"/>
          <w:color w:val="333333"/>
          <w:highlight w:val="yellow"/>
          <w:u w:color="333333"/>
          <w:lang w:val="fr-CH"/>
        </w:rPr>
        <w:t>om de l'association</w:t>
      </w:r>
      <w:r w:rsidR="007D0124" w:rsidRPr="00E41AB2">
        <w:rPr>
          <w:rStyle w:val="None"/>
          <w:rFonts w:ascii="Arial" w:hAnsi="Arial" w:cs="Arial"/>
          <w:color w:val="333333"/>
          <w:highlight w:val="yellow"/>
          <w:u w:color="333333"/>
          <w:lang w:val="fr-CH"/>
        </w:rPr>
        <w:t>/de la section</w:t>
      </w:r>
      <w:r w:rsidRPr="00E41AB2">
        <w:rPr>
          <w:rStyle w:val="None"/>
          <w:rFonts w:ascii="Arial" w:hAnsi="Arial" w:cs="Arial"/>
          <w:color w:val="333333"/>
          <w:u w:color="333333"/>
          <w:lang w:val="fr-CH"/>
        </w:rPr>
        <w:t xml:space="preserve"> utilise ces plug-ins pour pouvoir intégrer des fonctions Facebook et des contenus Facebook dans le site </w:t>
      </w:r>
      <w:r w:rsidR="007D0124" w:rsidRPr="00E41AB2">
        <w:rPr>
          <w:rStyle w:val="None"/>
          <w:rFonts w:ascii="Arial" w:hAnsi="Arial" w:cs="Arial"/>
          <w:color w:val="333333"/>
          <w:u w:color="333333"/>
          <w:lang w:val="fr-CH"/>
        </w:rPr>
        <w:t>internet</w:t>
      </w:r>
      <w:r w:rsidRPr="00E41AB2">
        <w:rPr>
          <w:rStyle w:val="None"/>
          <w:rFonts w:ascii="Arial" w:hAnsi="Arial" w:cs="Arial"/>
          <w:color w:val="333333"/>
          <w:u w:color="333333"/>
          <w:lang w:val="fr-CH"/>
        </w:rPr>
        <w:t xml:space="preserve">. De telles fonctions sont par exemple </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J'aime</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 xml:space="preserve"> (</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Like</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 xml:space="preserve">) ou </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Partager</w:t>
      </w:r>
      <w:r w:rsidR="00DC1EC1" w:rsidRPr="00E41AB2">
        <w:rPr>
          <w:rStyle w:val="None"/>
          <w:rFonts w:ascii="Arial" w:hAnsi="Arial" w:cs="Arial"/>
          <w:color w:val="333333"/>
          <w:u w:color="333333"/>
          <w:lang w:val="fr-CH"/>
        </w:rPr>
        <w:t> »</w:t>
      </w:r>
      <w:r w:rsidRPr="00E41AB2">
        <w:rPr>
          <w:rStyle w:val="None"/>
          <w:rFonts w:ascii="Arial" w:hAnsi="Arial" w:cs="Arial"/>
          <w:color w:val="333333"/>
          <w:u w:color="333333"/>
          <w:lang w:val="fr-CH"/>
        </w:rPr>
        <w:t>. Des cookies sont également utilisés à cet effet. Vous trouverez un aperçu des plug-ins Facebook et de leur apparence sous :</w:t>
      </w:r>
      <w:r w:rsidR="00DC1EC1" w:rsidRPr="00E41AB2">
        <w:rPr>
          <w:rStyle w:val="None"/>
          <w:rFonts w:ascii="Arial" w:hAnsi="Arial" w:cs="Arial"/>
          <w:color w:val="333333"/>
          <w:u w:color="333333"/>
          <w:lang w:val="fr-CH"/>
        </w:rPr>
        <w:t xml:space="preserve"> </w:t>
      </w:r>
      <w:hyperlink r:id="rId20" w:history="1">
        <w:r w:rsidR="00E63EA5" w:rsidRPr="00E41AB2">
          <w:rPr>
            <w:rStyle w:val="Lienhypertexte"/>
            <w:rFonts w:ascii="Arial" w:hAnsi="Arial" w:cs="Arial"/>
            <w:lang w:val="fr-CH"/>
          </w:rPr>
          <w:t>https://developers.facebook.com/docs/plugins</w:t>
        </w:r>
      </w:hyperlink>
      <w:r w:rsidR="009219AF" w:rsidRPr="00E41AB2">
        <w:rPr>
          <w:rStyle w:val="None"/>
          <w:rFonts w:ascii="Arial" w:hAnsi="Arial" w:cs="Arial"/>
          <w:color w:val="333333"/>
          <w:u w:color="333333"/>
          <w:lang w:val="fr-CH"/>
        </w:rPr>
        <w:t>.</w:t>
      </w:r>
    </w:p>
    <w:p w14:paraId="3397F288" w14:textId="0AB09702" w:rsidR="00C604B6" w:rsidRPr="00E41AB2" w:rsidRDefault="00C604B6" w:rsidP="00994805">
      <w:pPr>
        <w:pStyle w:val="StandardmitAbsatz"/>
        <w:jc w:val="both"/>
        <w:rPr>
          <w:rFonts w:ascii="Arial" w:hAnsi="Arial" w:cs="Arial"/>
          <w:lang w:val="fr-CH"/>
        </w:rPr>
      </w:pPr>
      <w:r w:rsidRPr="00E41AB2">
        <w:rPr>
          <w:rFonts w:ascii="Arial" w:hAnsi="Arial" w:cs="Arial"/>
          <w:lang w:val="fr-CH"/>
        </w:rPr>
        <w:t xml:space="preserve">Si vous êtes connecté à Facebook, Facebook peut directement attribuer la visite de notre site internet à votre profil Facebook. Si vous interagissez avec les plug-ins, par exemple en cliquant sur le bouton </w:t>
      </w:r>
      <w:r w:rsidR="00FD2F76" w:rsidRPr="00E41AB2">
        <w:rPr>
          <w:rFonts w:ascii="Arial" w:hAnsi="Arial" w:cs="Arial"/>
          <w:lang w:val="fr-CH"/>
        </w:rPr>
        <w:t>« </w:t>
      </w:r>
      <w:r w:rsidRPr="00E41AB2">
        <w:rPr>
          <w:rFonts w:ascii="Arial" w:hAnsi="Arial" w:cs="Arial"/>
          <w:lang w:val="fr-CH"/>
        </w:rPr>
        <w:t>J'aime</w:t>
      </w:r>
      <w:r w:rsidR="00FD2F76" w:rsidRPr="00E41AB2">
        <w:rPr>
          <w:rFonts w:ascii="Arial" w:hAnsi="Arial" w:cs="Arial"/>
          <w:lang w:val="fr-CH"/>
        </w:rPr>
        <w:t> »</w:t>
      </w:r>
      <w:r w:rsidRPr="00E41AB2">
        <w:rPr>
          <w:rFonts w:ascii="Arial" w:hAnsi="Arial" w:cs="Arial"/>
          <w:lang w:val="fr-CH"/>
        </w:rPr>
        <w:t xml:space="preserve">, cette information est également transmise directement à un serveur de Facebook et y est </w:t>
      </w:r>
      <w:r w:rsidRPr="00E41AB2">
        <w:rPr>
          <w:rFonts w:ascii="Arial" w:hAnsi="Arial" w:cs="Arial"/>
          <w:lang w:val="fr-CH"/>
        </w:rPr>
        <w:lastRenderedPageBreak/>
        <w:t xml:space="preserve">enregistrée. Les informations sont en outre publiées sur votre profil Facebook et affichées </w:t>
      </w:r>
      <w:r w:rsidR="00FD2F76" w:rsidRPr="00E41AB2">
        <w:rPr>
          <w:rFonts w:ascii="Arial" w:hAnsi="Arial" w:cs="Arial"/>
          <w:lang w:val="fr-CH"/>
        </w:rPr>
        <w:t>pour</w:t>
      </w:r>
      <w:r w:rsidRPr="00E41AB2">
        <w:rPr>
          <w:rFonts w:ascii="Arial" w:hAnsi="Arial" w:cs="Arial"/>
          <w:lang w:val="fr-CH"/>
        </w:rPr>
        <w:t xml:space="preserve"> vos amis Facebook.</w:t>
      </w:r>
    </w:p>
    <w:p w14:paraId="2DBD12D7" w14:textId="68D65A6C" w:rsidR="002135C3" w:rsidRPr="00E41AB2" w:rsidRDefault="00C10F76" w:rsidP="001015C8">
      <w:pPr>
        <w:pStyle w:val="StandardmitAbsatz"/>
        <w:jc w:val="both"/>
        <w:rPr>
          <w:rFonts w:ascii="Arial" w:hAnsi="Arial" w:cs="Arial"/>
          <w:lang w:val="fr-CH"/>
        </w:rPr>
      </w:pPr>
      <w:r w:rsidRPr="00E41AB2">
        <w:rPr>
          <w:rFonts w:ascii="Arial" w:hAnsi="Arial" w:cs="Arial"/>
          <w:lang w:val="fr-CH"/>
        </w:rPr>
        <w:t>Concernant l'objectif et l'étendue de la collecte de données, le traitement ultérieur et l'utilisation des données par Facebook, ainsi que vos droits et possibilités de paramétrage pour la protection de votre vie privée, v</w:t>
      </w:r>
      <w:r w:rsidR="00AC69A6" w:rsidRPr="00E41AB2">
        <w:rPr>
          <w:rFonts w:ascii="Arial" w:hAnsi="Arial" w:cs="Arial"/>
          <w:lang w:val="fr-CH"/>
        </w:rPr>
        <w:t xml:space="preserve">euillez consulter </w:t>
      </w:r>
      <w:r w:rsidRPr="00E41AB2">
        <w:rPr>
          <w:rFonts w:ascii="Arial" w:hAnsi="Arial" w:cs="Arial"/>
          <w:lang w:val="fr-CH"/>
        </w:rPr>
        <w:t>la politique de confidentialité</w:t>
      </w:r>
      <w:r w:rsidR="00AC69A6" w:rsidRPr="00E41AB2">
        <w:rPr>
          <w:rFonts w:ascii="Arial" w:hAnsi="Arial" w:cs="Arial"/>
          <w:lang w:val="fr-CH"/>
        </w:rPr>
        <w:t xml:space="preserve"> de Facebook</w:t>
      </w:r>
      <w:r w:rsidRPr="00E41AB2">
        <w:rPr>
          <w:rFonts w:ascii="Arial" w:hAnsi="Arial" w:cs="Arial"/>
          <w:lang w:val="fr-CH"/>
        </w:rPr>
        <w:t xml:space="preserve"> </w:t>
      </w:r>
      <w:r w:rsidR="00100409" w:rsidRPr="00E41AB2">
        <w:rPr>
          <w:rFonts w:ascii="Arial" w:hAnsi="Arial" w:cs="Arial"/>
          <w:lang w:val="fr-CH"/>
        </w:rPr>
        <w:t xml:space="preserve">: </w:t>
      </w:r>
      <w:hyperlink r:id="rId21" w:history="1">
        <w:r w:rsidR="00BE7BA8" w:rsidRPr="00E41AB2">
          <w:rPr>
            <w:rStyle w:val="Lienhypertexte"/>
            <w:rFonts w:ascii="Arial" w:hAnsi="Arial" w:cs="Arial"/>
            <w:lang w:val="fr-CH"/>
          </w:rPr>
          <w:t>www.facebook.com/policy.php</w:t>
        </w:r>
      </w:hyperlink>
      <w:r w:rsidR="00BE7BA8" w:rsidRPr="00E41AB2">
        <w:rPr>
          <w:rFonts w:ascii="Arial" w:hAnsi="Arial" w:cs="Arial"/>
          <w:lang w:val="fr-CH"/>
        </w:rPr>
        <w:t>.</w:t>
      </w:r>
    </w:p>
    <w:p w14:paraId="179A12AF" w14:textId="1B235C8D" w:rsidR="002135C3" w:rsidRPr="00E41AB2" w:rsidRDefault="002135C3" w:rsidP="00BC69E3">
      <w:pPr>
        <w:pStyle w:val="berschrift3nummeriert"/>
        <w:rPr>
          <w:rFonts w:ascii="Arial" w:hAnsi="Arial" w:cs="Arial"/>
          <w:highlight w:val="yellow"/>
          <w:lang w:val="fr-CH"/>
        </w:rPr>
      </w:pPr>
      <w:bookmarkStart w:id="18" w:name="_Toc143158632"/>
      <w:proofErr w:type="spellStart"/>
      <w:r w:rsidRPr="00E41AB2">
        <w:rPr>
          <w:rFonts w:ascii="Arial" w:hAnsi="Arial" w:cs="Arial"/>
          <w:highlight w:val="yellow"/>
          <w:lang w:val="fr-CH"/>
        </w:rPr>
        <w:t>You</w:t>
      </w:r>
      <w:r w:rsidR="004231AE" w:rsidRPr="00E41AB2">
        <w:rPr>
          <w:rFonts w:ascii="Arial" w:hAnsi="Arial" w:cs="Arial"/>
          <w:highlight w:val="yellow"/>
          <w:lang w:val="fr-CH"/>
        </w:rPr>
        <w:t>t</w:t>
      </w:r>
      <w:r w:rsidRPr="00E41AB2">
        <w:rPr>
          <w:rFonts w:ascii="Arial" w:hAnsi="Arial" w:cs="Arial"/>
          <w:highlight w:val="yellow"/>
          <w:lang w:val="fr-CH"/>
        </w:rPr>
        <w:t>ube</w:t>
      </w:r>
      <w:bookmarkEnd w:id="18"/>
      <w:proofErr w:type="spellEnd"/>
    </w:p>
    <w:p w14:paraId="27152BE2" w14:textId="70ACA8EA" w:rsidR="00DF5354" w:rsidRPr="00E41AB2" w:rsidRDefault="00DF5354" w:rsidP="00DF5354">
      <w:pPr>
        <w:pStyle w:val="StandardmitAbsatz"/>
        <w:jc w:val="both"/>
        <w:rPr>
          <w:rFonts w:ascii="Arial" w:hAnsi="Arial" w:cs="Arial"/>
          <w:lang w:val="fr-CH"/>
        </w:rPr>
      </w:pPr>
      <w:r w:rsidRPr="00E41AB2">
        <w:rPr>
          <w:rFonts w:ascii="Arial" w:hAnsi="Arial" w:cs="Arial"/>
          <w:lang w:val="fr-CH"/>
        </w:rPr>
        <w:t xml:space="preserve">Sur certaines de ses pages internet, </w:t>
      </w:r>
      <w:r w:rsidRPr="00E41AB2">
        <w:rPr>
          <w:rFonts w:ascii="Arial" w:hAnsi="Arial" w:cs="Arial"/>
          <w:highlight w:val="yellow"/>
          <w:lang w:val="fr-CH"/>
        </w:rPr>
        <w:t>nom de l’association/de la section</w:t>
      </w:r>
      <w:r w:rsidRPr="00E41AB2">
        <w:rPr>
          <w:rFonts w:ascii="Arial" w:hAnsi="Arial" w:cs="Arial"/>
          <w:lang w:val="fr-CH"/>
        </w:rPr>
        <w:t xml:space="preserve"> intègre des vidéos </w:t>
      </w:r>
      <w:proofErr w:type="spellStart"/>
      <w:r w:rsidRPr="00E41AB2">
        <w:rPr>
          <w:rFonts w:ascii="Arial" w:hAnsi="Arial" w:cs="Arial"/>
          <w:lang w:val="fr-CH"/>
        </w:rPr>
        <w:t>Youtube</w:t>
      </w:r>
      <w:proofErr w:type="spellEnd"/>
      <w:r w:rsidRPr="00E41AB2">
        <w:rPr>
          <w:rFonts w:ascii="Arial" w:hAnsi="Arial" w:cs="Arial"/>
          <w:lang w:val="fr-CH"/>
        </w:rPr>
        <w:t xml:space="preserve">. L'exploitant des plug-ins correspondants est YouTube, LLC, 901 Cherry Ave., San Bruno, CA 94066, USA. Lorsque vous visitez une page avec le plug-in YouTube, une connexion est établie avec les serveurs de </w:t>
      </w:r>
      <w:proofErr w:type="spellStart"/>
      <w:r w:rsidRPr="00E41AB2">
        <w:rPr>
          <w:rFonts w:ascii="Arial" w:hAnsi="Arial" w:cs="Arial"/>
          <w:lang w:val="fr-CH"/>
        </w:rPr>
        <w:t>Youtube</w:t>
      </w:r>
      <w:proofErr w:type="spellEnd"/>
      <w:r w:rsidRPr="00E41AB2">
        <w:rPr>
          <w:rFonts w:ascii="Arial" w:hAnsi="Arial" w:cs="Arial"/>
          <w:lang w:val="fr-CH"/>
        </w:rPr>
        <w:t xml:space="preserve">. </w:t>
      </w:r>
      <w:proofErr w:type="spellStart"/>
      <w:r w:rsidRPr="00E41AB2">
        <w:rPr>
          <w:rFonts w:ascii="Arial" w:hAnsi="Arial" w:cs="Arial"/>
          <w:lang w:val="fr-CH"/>
        </w:rPr>
        <w:t>Youtube</w:t>
      </w:r>
      <w:proofErr w:type="spellEnd"/>
      <w:r w:rsidRPr="00E41AB2">
        <w:rPr>
          <w:rFonts w:ascii="Arial" w:hAnsi="Arial" w:cs="Arial"/>
          <w:lang w:val="fr-CH"/>
        </w:rPr>
        <w:t xml:space="preserve"> est alors informé des pages que vous visitez. Si vous êtes connecté à votre compte </w:t>
      </w:r>
      <w:proofErr w:type="spellStart"/>
      <w:r w:rsidRPr="00E41AB2">
        <w:rPr>
          <w:rFonts w:ascii="Arial" w:hAnsi="Arial" w:cs="Arial"/>
          <w:lang w:val="fr-CH"/>
        </w:rPr>
        <w:t>Youtube</w:t>
      </w:r>
      <w:proofErr w:type="spellEnd"/>
      <w:r w:rsidRPr="00E41AB2">
        <w:rPr>
          <w:rFonts w:ascii="Arial" w:hAnsi="Arial" w:cs="Arial"/>
          <w:lang w:val="fr-CH"/>
        </w:rPr>
        <w:t xml:space="preserve">, </w:t>
      </w:r>
      <w:proofErr w:type="spellStart"/>
      <w:r w:rsidRPr="00E41AB2">
        <w:rPr>
          <w:rFonts w:ascii="Arial" w:hAnsi="Arial" w:cs="Arial"/>
          <w:lang w:val="fr-CH"/>
        </w:rPr>
        <w:t>Youtube</w:t>
      </w:r>
      <w:proofErr w:type="spellEnd"/>
      <w:r w:rsidRPr="00E41AB2">
        <w:rPr>
          <w:rFonts w:ascii="Arial" w:hAnsi="Arial" w:cs="Arial"/>
          <w:lang w:val="fr-CH"/>
        </w:rPr>
        <w:t xml:space="preserve"> peut vous attribuer personnellement votre comportement de navigation. Vous pouvez éviter cela en vous déconnectant au préalable de votre compte </w:t>
      </w:r>
      <w:proofErr w:type="spellStart"/>
      <w:r w:rsidRPr="00E41AB2">
        <w:rPr>
          <w:rFonts w:ascii="Arial" w:hAnsi="Arial" w:cs="Arial"/>
          <w:lang w:val="fr-CH"/>
        </w:rPr>
        <w:t>Youtube</w:t>
      </w:r>
      <w:proofErr w:type="spellEnd"/>
      <w:r w:rsidRPr="00E41AB2">
        <w:rPr>
          <w:rFonts w:ascii="Arial" w:hAnsi="Arial" w:cs="Arial"/>
          <w:lang w:val="fr-CH"/>
        </w:rPr>
        <w:t xml:space="preserve">. Lorsqu'une vidéo </w:t>
      </w:r>
      <w:proofErr w:type="spellStart"/>
      <w:r w:rsidRPr="00E41AB2">
        <w:rPr>
          <w:rFonts w:ascii="Arial" w:hAnsi="Arial" w:cs="Arial"/>
          <w:lang w:val="fr-CH"/>
        </w:rPr>
        <w:t>Youtube</w:t>
      </w:r>
      <w:proofErr w:type="spellEnd"/>
      <w:r w:rsidRPr="00E41AB2">
        <w:rPr>
          <w:rFonts w:ascii="Arial" w:hAnsi="Arial" w:cs="Arial"/>
          <w:lang w:val="fr-CH"/>
        </w:rPr>
        <w:t xml:space="preserve"> est lancée, le fournisseur utilise des cookies qui collectent des informations sur le comportement de l'utilisateur. Les personnes qui ont désactivé l'enregistrement de cookies pour le programme publicitaire de Google ne doivent </w:t>
      </w:r>
      <w:r w:rsidR="00C862D5" w:rsidRPr="00E41AB2">
        <w:rPr>
          <w:rFonts w:ascii="Arial" w:hAnsi="Arial" w:cs="Arial"/>
          <w:lang w:val="fr-CH"/>
        </w:rPr>
        <w:t xml:space="preserve">en principe </w:t>
      </w:r>
      <w:r w:rsidRPr="00E41AB2">
        <w:rPr>
          <w:rFonts w:ascii="Arial" w:hAnsi="Arial" w:cs="Arial"/>
          <w:lang w:val="fr-CH"/>
        </w:rPr>
        <w:t xml:space="preserve">pas s'attendre à recevoir de tels cookies lorsqu'elles visionnent des vidéos </w:t>
      </w:r>
      <w:proofErr w:type="spellStart"/>
      <w:r w:rsidRPr="00E41AB2">
        <w:rPr>
          <w:rFonts w:ascii="Arial" w:hAnsi="Arial" w:cs="Arial"/>
          <w:lang w:val="fr-CH"/>
        </w:rPr>
        <w:t>Youtube</w:t>
      </w:r>
      <w:proofErr w:type="spellEnd"/>
      <w:r w:rsidRPr="00E41AB2">
        <w:rPr>
          <w:rFonts w:ascii="Arial" w:hAnsi="Arial" w:cs="Arial"/>
          <w:lang w:val="fr-CH"/>
        </w:rPr>
        <w:t xml:space="preserve">. </w:t>
      </w:r>
      <w:r w:rsidR="002710B6" w:rsidRPr="00E41AB2">
        <w:rPr>
          <w:rFonts w:ascii="Arial" w:hAnsi="Arial" w:cs="Arial"/>
          <w:lang w:val="fr-CH"/>
        </w:rPr>
        <w:t xml:space="preserve">Mais </w:t>
      </w:r>
      <w:proofErr w:type="spellStart"/>
      <w:r w:rsidRPr="00E41AB2">
        <w:rPr>
          <w:rFonts w:ascii="Arial" w:hAnsi="Arial" w:cs="Arial"/>
          <w:lang w:val="fr-CH"/>
        </w:rPr>
        <w:t>Youtube</w:t>
      </w:r>
      <w:proofErr w:type="spellEnd"/>
      <w:r w:rsidRPr="00E41AB2">
        <w:rPr>
          <w:rFonts w:ascii="Arial" w:hAnsi="Arial" w:cs="Arial"/>
          <w:lang w:val="fr-CH"/>
        </w:rPr>
        <w:t xml:space="preserve"> enregistre également des informations d'utilisation non personnelles dans d'autres cookies. Si vous souhaitez empêcher cela, vous devez bloquer l'enregistrement des cookies dans votre navigateur. Vous trouverez de plus amples informations sur la protection des données chez </w:t>
      </w:r>
      <w:r w:rsidR="004E465A" w:rsidRPr="00E41AB2">
        <w:rPr>
          <w:rFonts w:ascii="Arial" w:hAnsi="Arial" w:cs="Arial"/>
          <w:lang w:val="fr-CH"/>
        </w:rPr>
        <w:t>« </w:t>
      </w:r>
      <w:proofErr w:type="spellStart"/>
      <w:r w:rsidRPr="00E41AB2">
        <w:rPr>
          <w:rFonts w:ascii="Arial" w:hAnsi="Arial" w:cs="Arial"/>
          <w:lang w:val="fr-CH"/>
        </w:rPr>
        <w:t>Youtube</w:t>
      </w:r>
      <w:proofErr w:type="spellEnd"/>
      <w:r w:rsidR="004E465A" w:rsidRPr="00E41AB2">
        <w:rPr>
          <w:rFonts w:ascii="Arial" w:hAnsi="Arial" w:cs="Arial"/>
          <w:lang w:val="fr-CH"/>
        </w:rPr>
        <w:t> »</w:t>
      </w:r>
      <w:r w:rsidRPr="00E41AB2">
        <w:rPr>
          <w:rFonts w:ascii="Arial" w:hAnsi="Arial" w:cs="Arial"/>
          <w:lang w:val="fr-CH"/>
        </w:rPr>
        <w:t xml:space="preserve"> dans la déclaration de protection des données du fournisseur</w:t>
      </w:r>
      <w:r w:rsidR="00BC2EFD" w:rsidRPr="00E41AB2">
        <w:rPr>
          <w:rFonts w:ascii="Arial" w:hAnsi="Arial" w:cs="Arial"/>
          <w:lang w:val="fr-CH"/>
        </w:rPr>
        <w:t xml:space="preserve"> : </w:t>
      </w:r>
      <w:hyperlink r:id="rId22" w:history="1">
        <w:r w:rsidR="00BC2EFD" w:rsidRPr="00E41AB2">
          <w:rPr>
            <w:rStyle w:val="Lienhypertexte"/>
            <w:rFonts w:ascii="Arial" w:hAnsi="Arial" w:cs="Arial"/>
            <w:lang w:val="fr-CH"/>
          </w:rPr>
          <w:t>https://policies.google.com/privacy</w:t>
        </w:r>
      </w:hyperlink>
      <w:r w:rsidR="00BC2EFD" w:rsidRPr="00E41AB2">
        <w:rPr>
          <w:rFonts w:ascii="Arial" w:hAnsi="Arial" w:cs="Arial"/>
          <w:lang w:val="fr-CH"/>
        </w:rPr>
        <w:t xml:space="preserve"> </w:t>
      </w:r>
    </w:p>
    <w:p w14:paraId="59D484E6" w14:textId="129BE8BC" w:rsidR="00121C9F" w:rsidRPr="00E41AB2" w:rsidRDefault="00121C9F" w:rsidP="00BC69E3">
      <w:pPr>
        <w:pStyle w:val="berschrift3nummeriert"/>
        <w:rPr>
          <w:rFonts w:ascii="Arial" w:hAnsi="Arial" w:cs="Arial"/>
          <w:highlight w:val="yellow"/>
          <w:lang w:val="fr-CH"/>
        </w:rPr>
      </w:pPr>
      <w:bookmarkStart w:id="19" w:name="_Toc143158633"/>
      <w:r w:rsidRPr="00E41AB2">
        <w:rPr>
          <w:rFonts w:ascii="Arial" w:hAnsi="Arial" w:cs="Arial"/>
          <w:highlight w:val="yellow"/>
          <w:lang w:val="fr-CH"/>
        </w:rPr>
        <w:t>Instagram</w:t>
      </w:r>
      <w:bookmarkEnd w:id="19"/>
    </w:p>
    <w:p w14:paraId="32EA9883" w14:textId="53851EBC" w:rsidR="00EA3A3D" w:rsidRPr="00E41AB2" w:rsidRDefault="006D5201" w:rsidP="00BB247A">
      <w:pPr>
        <w:rPr>
          <w:rStyle w:val="None"/>
          <w:rFonts w:ascii="Arial" w:hAnsi="Arial" w:cs="Arial"/>
          <w:color w:val="333333"/>
          <w:u w:color="333333"/>
          <w:lang w:val="fr-CH"/>
        </w:rPr>
      </w:pPr>
      <w:r w:rsidRPr="00E41AB2">
        <w:rPr>
          <w:rStyle w:val="None"/>
          <w:rFonts w:ascii="Arial" w:hAnsi="Arial" w:cs="Arial"/>
          <w:color w:val="333333"/>
          <w:u w:color="333333"/>
          <w:lang w:val="fr-CH"/>
        </w:rPr>
        <w:t xml:space="preserve">Sur notre site internet, nous utilisons le plug-in du réseau social Instagram, qui est proposé par Meta Platforms, Inc., 1601 Willow Road </w:t>
      </w:r>
      <w:proofErr w:type="spellStart"/>
      <w:r w:rsidRPr="00E41AB2">
        <w:rPr>
          <w:rStyle w:val="None"/>
          <w:rFonts w:ascii="Arial" w:hAnsi="Arial" w:cs="Arial"/>
          <w:color w:val="333333"/>
          <w:u w:color="333333"/>
          <w:lang w:val="fr-CH"/>
        </w:rPr>
        <w:t>Menlo</w:t>
      </w:r>
      <w:proofErr w:type="spellEnd"/>
      <w:r w:rsidRPr="00E41AB2">
        <w:rPr>
          <w:rStyle w:val="None"/>
          <w:rFonts w:ascii="Arial" w:hAnsi="Arial" w:cs="Arial"/>
          <w:color w:val="333333"/>
          <w:u w:color="333333"/>
          <w:lang w:val="fr-CH"/>
        </w:rPr>
        <w:t xml:space="preserve"> Park, CA 94025, USA. Les données ne sont envoyées au fournisseur d</w:t>
      </w:r>
      <w:r w:rsidR="001D34BD" w:rsidRPr="00E41AB2">
        <w:rPr>
          <w:rStyle w:val="None"/>
          <w:rFonts w:ascii="Arial" w:hAnsi="Arial" w:cs="Arial"/>
          <w:color w:val="333333"/>
          <w:u w:color="333333"/>
          <w:lang w:val="fr-CH"/>
        </w:rPr>
        <w:t>u</w:t>
      </w:r>
      <w:r w:rsidRPr="00E41AB2">
        <w:rPr>
          <w:rStyle w:val="None"/>
          <w:rFonts w:ascii="Arial" w:hAnsi="Arial" w:cs="Arial"/>
          <w:color w:val="333333"/>
          <w:u w:color="333333"/>
          <w:lang w:val="fr-CH"/>
        </w:rPr>
        <w:t xml:space="preserve"> média socia</w:t>
      </w:r>
      <w:r w:rsidR="001D34BD" w:rsidRPr="00E41AB2">
        <w:rPr>
          <w:rStyle w:val="None"/>
          <w:rFonts w:ascii="Arial" w:hAnsi="Arial" w:cs="Arial"/>
          <w:color w:val="333333"/>
          <w:u w:color="333333"/>
          <w:lang w:val="fr-CH"/>
        </w:rPr>
        <w:t>l</w:t>
      </w:r>
      <w:r w:rsidRPr="00E41AB2">
        <w:rPr>
          <w:rStyle w:val="None"/>
          <w:rFonts w:ascii="Arial" w:hAnsi="Arial" w:cs="Arial"/>
          <w:color w:val="333333"/>
          <w:u w:color="333333"/>
          <w:lang w:val="fr-CH"/>
        </w:rPr>
        <w:t xml:space="preserve"> que lorsque vous activez le plug-in </w:t>
      </w:r>
      <w:r w:rsidR="001D34BD" w:rsidRPr="00E41AB2">
        <w:rPr>
          <w:rStyle w:val="None"/>
          <w:rFonts w:ascii="Arial" w:hAnsi="Arial" w:cs="Arial"/>
          <w:color w:val="333333"/>
          <w:u w:color="333333"/>
          <w:lang w:val="fr-CH"/>
        </w:rPr>
        <w:t>correspondant</w:t>
      </w:r>
      <w:r w:rsidRPr="00E41AB2">
        <w:rPr>
          <w:rStyle w:val="None"/>
          <w:rFonts w:ascii="Arial" w:hAnsi="Arial" w:cs="Arial"/>
          <w:color w:val="333333"/>
          <w:u w:color="333333"/>
          <w:lang w:val="fr-CH"/>
        </w:rPr>
        <w:t xml:space="preserve"> en cliquant </w:t>
      </w:r>
      <w:r w:rsidR="005263F8" w:rsidRPr="00E41AB2">
        <w:rPr>
          <w:rStyle w:val="None"/>
          <w:rFonts w:ascii="Arial" w:hAnsi="Arial" w:cs="Arial"/>
          <w:color w:val="333333"/>
          <w:u w:color="333333"/>
          <w:lang w:val="fr-CH"/>
        </w:rPr>
        <w:t>dessus</w:t>
      </w:r>
      <w:r w:rsidRPr="00E41AB2">
        <w:rPr>
          <w:rStyle w:val="None"/>
          <w:rFonts w:ascii="Arial" w:hAnsi="Arial" w:cs="Arial"/>
          <w:color w:val="333333"/>
          <w:u w:color="333333"/>
          <w:lang w:val="fr-CH"/>
        </w:rPr>
        <w:t>. Vous pouvez donc choisir le moment où vous souhaitez l'activer. Dans ce cas, Meta peut établir une connexion directe avec l'utilisateur</w:t>
      </w:r>
      <w:r w:rsidR="00D57151" w:rsidRPr="00E41AB2">
        <w:rPr>
          <w:rStyle w:val="None"/>
          <w:rFonts w:ascii="Arial" w:hAnsi="Arial" w:cs="Arial"/>
          <w:color w:val="333333"/>
          <w:u w:color="333333"/>
          <w:lang w:val="fr-CH"/>
        </w:rPr>
        <w:t xml:space="preserve"> ou l’utilisatrice</w:t>
      </w:r>
      <w:r w:rsidRPr="00E41AB2">
        <w:rPr>
          <w:rStyle w:val="None"/>
          <w:rFonts w:ascii="Arial" w:hAnsi="Arial" w:cs="Arial"/>
          <w:color w:val="333333"/>
          <w:u w:color="333333"/>
          <w:lang w:val="fr-CH"/>
        </w:rPr>
        <w:t xml:space="preserve"> pendant </w:t>
      </w:r>
      <w:r w:rsidR="00D57151" w:rsidRPr="00E41AB2">
        <w:rPr>
          <w:rStyle w:val="None"/>
          <w:rFonts w:ascii="Arial" w:hAnsi="Arial" w:cs="Arial"/>
          <w:color w:val="333333"/>
          <w:u w:color="333333"/>
          <w:lang w:val="fr-CH"/>
        </w:rPr>
        <w:t>sa</w:t>
      </w:r>
      <w:r w:rsidRPr="00E41AB2">
        <w:rPr>
          <w:rStyle w:val="None"/>
          <w:rFonts w:ascii="Arial" w:hAnsi="Arial" w:cs="Arial"/>
          <w:color w:val="333333"/>
          <w:u w:color="333333"/>
          <w:lang w:val="fr-CH"/>
        </w:rPr>
        <w:t xml:space="preserve"> visite sur le site </w:t>
      </w:r>
      <w:r w:rsidR="00681261" w:rsidRPr="00E41AB2">
        <w:rPr>
          <w:rStyle w:val="None"/>
          <w:rFonts w:ascii="Arial" w:hAnsi="Arial" w:cs="Arial"/>
          <w:color w:val="333333"/>
          <w:u w:color="333333"/>
          <w:lang w:val="fr-CH"/>
        </w:rPr>
        <w:t>internet</w:t>
      </w:r>
      <w:r w:rsidRPr="00E41AB2">
        <w:rPr>
          <w:rStyle w:val="None"/>
          <w:rFonts w:ascii="Arial" w:hAnsi="Arial" w:cs="Arial"/>
          <w:color w:val="333333"/>
          <w:u w:color="333333"/>
          <w:lang w:val="fr-CH"/>
        </w:rPr>
        <w:t>, ce qui permet à Meta de reconnaître votre visite et d'analyser les informations correspondantes. Le traitement ultérieur des données personnelles se fait sous la responsabilité de Meta, conformément aux lois sur la protection des données et à la politique de confidentialité publiée sur son site :</w:t>
      </w:r>
      <w:r w:rsidR="00BB247A" w:rsidRPr="00E41AB2">
        <w:rPr>
          <w:rStyle w:val="None"/>
          <w:rFonts w:ascii="Arial" w:hAnsi="Arial" w:cs="Arial"/>
          <w:color w:val="333333"/>
          <w:u w:color="333333"/>
          <w:lang w:val="fr-CH"/>
        </w:rPr>
        <w:t xml:space="preserve"> </w:t>
      </w:r>
      <w:hyperlink r:id="rId23" w:history="1">
        <w:r w:rsidR="00DA2DF3" w:rsidRPr="00E41AB2">
          <w:rPr>
            <w:rStyle w:val="Lienhypertexte"/>
            <w:rFonts w:ascii="Arial" w:hAnsi="Arial" w:cs="Arial"/>
            <w:lang w:val="fr-CH"/>
          </w:rPr>
          <w:t>https://privacycenter.instagram.com/policy/</w:t>
        </w:r>
      </w:hyperlink>
      <w:r w:rsidR="00DA2DF3" w:rsidRPr="00E41AB2">
        <w:rPr>
          <w:rFonts w:ascii="Arial" w:hAnsi="Arial" w:cs="Arial"/>
          <w:lang w:val="fr-CH"/>
        </w:rPr>
        <w:t xml:space="preserve"> </w:t>
      </w:r>
    </w:p>
    <w:p w14:paraId="15B1AC46" w14:textId="7B991715" w:rsidR="00121C9F" w:rsidRPr="00E41AB2" w:rsidRDefault="00125FB2" w:rsidP="00BC69E3">
      <w:pPr>
        <w:pStyle w:val="berschrift3nummeriert"/>
        <w:rPr>
          <w:rFonts w:ascii="Arial" w:hAnsi="Arial" w:cs="Arial"/>
          <w:highlight w:val="yellow"/>
          <w:lang w:val="fr-CH"/>
        </w:rPr>
      </w:pPr>
      <w:bookmarkStart w:id="20" w:name="_Toc143158634"/>
      <w:r w:rsidRPr="00E41AB2">
        <w:rPr>
          <w:rFonts w:ascii="Arial" w:hAnsi="Arial" w:cs="Arial"/>
          <w:highlight w:val="yellow"/>
          <w:lang w:val="fr-CH"/>
        </w:rPr>
        <w:t>« X (Twitter) »</w:t>
      </w:r>
      <w:bookmarkEnd w:id="20"/>
    </w:p>
    <w:p w14:paraId="192250A0" w14:textId="51461D0C" w:rsidR="001A5EA7" w:rsidRPr="00E41AB2" w:rsidRDefault="001A5EA7" w:rsidP="001A5EA7">
      <w:pPr>
        <w:spacing w:after="150"/>
        <w:rPr>
          <w:rFonts w:ascii="Arial" w:eastAsia="Helvetica Neue" w:hAnsi="Arial" w:cs="Arial"/>
          <w:color w:val="333333"/>
          <w:u w:color="333333"/>
          <w:lang w:val="fr-CH"/>
        </w:rPr>
      </w:pPr>
      <w:r w:rsidRPr="00E41AB2">
        <w:rPr>
          <w:rFonts w:ascii="Arial" w:eastAsia="Helvetica Neue" w:hAnsi="Arial" w:cs="Arial"/>
          <w:color w:val="333333"/>
          <w:u w:color="333333"/>
          <w:lang w:val="fr-CH"/>
        </w:rPr>
        <w:t xml:space="preserve">Sur notre site internet, nous avons intégré le plug-in du réseau social de messages courts « X (Twitter) », 1355 </w:t>
      </w:r>
      <w:proofErr w:type="spellStart"/>
      <w:r w:rsidRPr="00E41AB2">
        <w:rPr>
          <w:rFonts w:ascii="Arial" w:eastAsia="Helvetica Neue" w:hAnsi="Arial" w:cs="Arial"/>
          <w:color w:val="333333"/>
          <w:u w:color="333333"/>
          <w:lang w:val="fr-CH"/>
        </w:rPr>
        <w:t>Market</w:t>
      </w:r>
      <w:proofErr w:type="spellEnd"/>
      <w:r w:rsidRPr="00E41AB2">
        <w:rPr>
          <w:rFonts w:ascii="Arial" w:eastAsia="Helvetica Neue" w:hAnsi="Arial" w:cs="Arial"/>
          <w:color w:val="333333"/>
          <w:u w:color="333333"/>
          <w:lang w:val="fr-CH"/>
        </w:rPr>
        <w:t xml:space="preserve"> St, Suite 900, San Francisco, CA 94103, USA. Les plug-ins « X (Twitter) », (bouton </w:t>
      </w:r>
      <w:r w:rsidR="00692D93" w:rsidRPr="00E41AB2">
        <w:rPr>
          <w:rFonts w:ascii="Arial" w:eastAsia="Helvetica Neue" w:hAnsi="Arial" w:cs="Arial"/>
          <w:color w:val="333333"/>
          <w:u w:color="333333"/>
          <w:lang w:val="fr-CH"/>
        </w:rPr>
        <w:t xml:space="preserve">« X (Twitter) », </w:t>
      </w:r>
      <w:r w:rsidRPr="00E41AB2">
        <w:rPr>
          <w:rFonts w:ascii="Arial" w:eastAsia="Helvetica Neue" w:hAnsi="Arial" w:cs="Arial"/>
          <w:color w:val="333333"/>
          <w:u w:color="333333"/>
          <w:lang w:val="fr-CH"/>
        </w:rPr>
        <w:t xml:space="preserve">sont reconnaissables au logo </w:t>
      </w:r>
      <w:r w:rsidR="00692D93" w:rsidRPr="00E41AB2">
        <w:rPr>
          <w:rFonts w:ascii="Arial" w:eastAsia="Helvetica Neue" w:hAnsi="Arial" w:cs="Arial"/>
          <w:color w:val="333333"/>
          <w:u w:color="333333"/>
          <w:lang w:val="fr-CH"/>
        </w:rPr>
        <w:t xml:space="preserve">« X (Twitter) » </w:t>
      </w:r>
      <w:r w:rsidRPr="00E41AB2">
        <w:rPr>
          <w:rFonts w:ascii="Arial" w:eastAsia="Helvetica Neue" w:hAnsi="Arial" w:cs="Arial"/>
          <w:color w:val="333333"/>
          <w:u w:color="333333"/>
          <w:lang w:val="fr-CH"/>
        </w:rPr>
        <w:t xml:space="preserve">et à la mention </w:t>
      </w:r>
      <w:r w:rsidR="00692D93" w:rsidRPr="00E41AB2">
        <w:rPr>
          <w:rFonts w:ascii="Arial" w:eastAsia="Helvetica Neue" w:hAnsi="Arial" w:cs="Arial"/>
          <w:color w:val="333333"/>
          <w:u w:color="333333"/>
          <w:lang w:val="fr-CH"/>
        </w:rPr>
        <w:t xml:space="preserve">« X (Twitter) ». </w:t>
      </w:r>
      <w:r w:rsidRPr="00E41AB2">
        <w:rPr>
          <w:rFonts w:ascii="Arial" w:eastAsia="Helvetica Neue" w:hAnsi="Arial" w:cs="Arial"/>
          <w:color w:val="333333"/>
          <w:u w:color="333333"/>
          <w:lang w:val="fr-CH"/>
        </w:rPr>
        <w:t xml:space="preserve">Lorsque vous consultez une page de notre site </w:t>
      </w:r>
      <w:r w:rsidR="000239C9" w:rsidRPr="00E41AB2">
        <w:rPr>
          <w:rFonts w:ascii="Arial" w:eastAsia="Helvetica Neue" w:hAnsi="Arial" w:cs="Arial"/>
          <w:color w:val="333333"/>
          <w:u w:color="333333"/>
          <w:lang w:val="fr-CH"/>
        </w:rPr>
        <w:t>internet</w:t>
      </w:r>
      <w:r w:rsidRPr="00E41AB2">
        <w:rPr>
          <w:rFonts w:ascii="Arial" w:eastAsia="Helvetica Neue" w:hAnsi="Arial" w:cs="Arial"/>
          <w:color w:val="333333"/>
          <w:u w:color="333333"/>
          <w:lang w:val="fr-CH"/>
        </w:rPr>
        <w:t xml:space="preserve"> qui contient un tel plug-in, une connexion directe est établie entre votre navigateur et le serveur </w:t>
      </w:r>
      <w:r w:rsidR="000239C9" w:rsidRPr="00E41AB2">
        <w:rPr>
          <w:rFonts w:ascii="Arial" w:eastAsia="Helvetica Neue" w:hAnsi="Arial" w:cs="Arial"/>
          <w:color w:val="333333"/>
          <w:u w:color="333333"/>
          <w:lang w:val="fr-CH"/>
        </w:rPr>
        <w:t>« X (Twitter) »</w:t>
      </w:r>
      <w:r w:rsidRPr="00E41AB2">
        <w:rPr>
          <w:rFonts w:ascii="Arial" w:eastAsia="Helvetica Neue" w:hAnsi="Arial" w:cs="Arial"/>
          <w:color w:val="333333"/>
          <w:u w:color="333333"/>
          <w:lang w:val="fr-CH"/>
        </w:rPr>
        <w:t xml:space="preserve">. </w:t>
      </w:r>
      <w:r w:rsidR="000239C9" w:rsidRPr="00E41AB2">
        <w:rPr>
          <w:rFonts w:ascii="Arial" w:eastAsia="Helvetica Neue" w:hAnsi="Arial" w:cs="Arial"/>
          <w:color w:val="333333"/>
          <w:u w:color="333333"/>
          <w:lang w:val="fr-CH"/>
        </w:rPr>
        <w:t xml:space="preserve">« X (Twitter) » </w:t>
      </w:r>
      <w:r w:rsidRPr="00E41AB2">
        <w:rPr>
          <w:rFonts w:ascii="Arial" w:eastAsia="Helvetica Neue" w:hAnsi="Arial" w:cs="Arial"/>
          <w:color w:val="333333"/>
          <w:u w:color="333333"/>
          <w:lang w:val="fr-CH"/>
        </w:rPr>
        <w:t xml:space="preserve">reçoit ainsi l'information que vous avez visité notre site avec votre adresse IP. Si vous cliquez sur le bouton </w:t>
      </w:r>
      <w:r w:rsidR="000239C9" w:rsidRPr="00E41AB2">
        <w:rPr>
          <w:rFonts w:ascii="Arial" w:eastAsia="Helvetica Neue" w:hAnsi="Arial" w:cs="Arial"/>
          <w:color w:val="333333"/>
          <w:u w:color="333333"/>
          <w:lang w:val="fr-CH"/>
        </w:rPr>
        <w:t>« X (Twitter) »</w:t>
      </w:r>
      <w:r w:rsidR="001E09F1" w:rsidRPr="00E41AB2">
        <w:rPr>
          <w:rFonts w:ascii="Arial" w:eastAsia="Helvetica Neue" w:hAnsi="Arial" w:cs="Arial"/>
          <w:color w:val="333333"/>
          <w:u w:color="333333"/>
          <w:lang w:val="fr-CH"/>
        </w:rPr>
        <w:t xml:space="preserve"> </w:t>
      </w:r>
      <w:r w:rsidRPr="00E41AB2">
        <w:rPr>
          <w:rFonts w:ascii="Arial" w:eastAsia="Helvetica Neue" w:hAnsi="Arial" w:cs="Arial"/>
          <w:color w:val="333333"/>
          <w:u w:color="333333"/>
          <w:lang w:val="fr-CH"/>
        </w:rPr>
        <w:t xml:space="preserve">alors que vous êtes connecté à votre compte </w:t>
      </w:r>
      <w:r w:rsidR="001E09F1" w:rsidRPr="00E41AB2">
        <w:rPr>
          <w:rFonts w:ascii="Arial" w:eastAsia="Helvetica Neue" w:hAnsi="Arial" w:cs="Arial"/>
          <w:color w:val="333333"/>
          <w:u w:color="333333"/>
          <w:lang w:val="fr-CH"/>
        </w:rPr>
        <w:t>« X (Twitter) »</w:t>
      </w:r>
      <w:r w:rsidRPr="00E41AB2">
        <w:rPr>
          <w:rFonts w:ascii="Arial" w:eastAsia="Helvetica Neue" w:hAnsi="Arial" w:cs="Arial"/>
          <w:color w:val="333333"/>
          <w:u w:color="333333"/>
          <w:lang w:val="fr-CH"/>
        </w:rPr>
        <w:t xml:space="preserve">, vous pouvez relier le contenu de nos pages à votre profil </w:t>
      </w:r>
      <w:r w:rsidR="001E09F1" w:rsidRPr="00E41AB2">
        <w:rPr>
          <w:rFonts w:ascii="Arial" w:eastAsia="Helvetica Neue" w:hAnsi="Arial" w:cs="Arial"/>
          <w:color w:val="333333"/>
          <w:u w:color="333333"/>
          <w:lang w:val="fr-CH"/>
        </w:rPr>
        <w:t>« X (Twitter) »</w:t>
      </w:r>
      <w:r w:rsidRPr="00E41AB2">
        <w:rPr>
          <w:rFonts w:ascii="Arial" w:eastAsia="Helvetica Neue" w:hAnsi="Arial" w:cs="Arial"/>
          <w:color w:val="333333"/>
          <w:u w:color="333333"/>
          <w:lang w:val="fr-CH"/>
        </w:rPr>
        <w:t xml:space="preserve">. </w:t>
      </w:r>
      <w:r w:rsidR="001E09F1" w:rsidRPr="00E41AB2">
        <w:rPr>
          <w:rFonts w:ascii="Arial" w:eastAsia="Helvetica Neue" w:hAnsi="Arial" w:cs="Arial"/>
          <w:color w:val="333333"/>
          <w:u w:color="333333"/>
          <w:lang w:val="fr-CH"/>
        </w:rPr>
        <w:t xml:space="preserve">« X (Twitter) » </w:t>
      </w:r>
      <w:r w:rsidRPr="00E41AB2">
        <w:rPr>
          <w:rFonts w:ascii="Arial" w:eastAsia="Helvetica Neue" w:hAnsi="Arial" w:cs="Arial"/>
          <w:color w:val="333333"/>
          <w:u w:color="333333"/>
          <w:lang w:val="fr-CH"/>
        </w:rPr>
        <w:t>peut ainsi associer la visite de nos pages à votre compte d'utilisateur.</w:t>
      </w:r>
    </w:p>
    <w:p w14:paraId="7678D15D" w14:textId="6BD4F207" w:rsidR="00DA212B" w:rsidRPr="00E41AB2" w:rsidRDefault="00E85805" w:rsidP="00DA212B">
      <w:pPr>
        <w:spacing w:after="150"/>
        <w:jc w:val="both"/>
        <w:rPr>
          <w:rFonts w:ascii="Arial" w:eastAsia="Helvetica Neue" w:hAnsi="Arial" w:cs="Arial"/>
          <w:color w:val="333333"/>
          <w:u w:color="333333"/>
          <w:lang w:val="fr-CH"/>
        </w:rPr>
      </w:pPr>
      <w:r w:rsidRPr="00E41AB2">
        <w:rPr>
          <w:rFonts w:ascii="Arial" w:eastAsia="Helvetica Neue" w:hAnsi="Arial" w:cs="Arial"/>
          <w:color w:val="333333"/>
          <w:u w:color="333333"/>
          <w:lang w:val="fr-CH"/>
        </w:rPr>
        <w:t xml:space="preserve">Nous attirons votre attention sur le fait qu'en tant que fournisseur des pages, nous n'avons pas connaissance du contenu des données transmises ni de leur utilisation par </w:t>
      </w:r>
      <w:r w:rsidR="007E5B3B" w:rsidRPr="00E41AB2">
        <w:rPr>
          <w:rFonts w:ascii="Arial" w:eastAsia="Helvetica Neue" w:hAnsi="Arial" w:cs="Arial"/>
          <w:color w:val="333333"/>
          <w:u w:color="333333"/>
          <w:lang w:val="fr-CH"/>
        </w:rPr>
        <w:t>« X (Twitter) »</w:t>
      </w:r>
      <w:r w:rsidRPr="00E41AB2">
        <w:rPr>
          <w:rFonts w:ascii="Arial" w:eastAsia="Helvetica Neue" w:hAnsi="Arial" w:cs="Arial"/>
          <w:color w:val="333333"/>
          <w:u w:color="333333"/>
          <w:lang w:val="fr-CH"/>
        </w:rPr>
        <w:t>. Vous trouverez ici plus</w:t>
      </w:r>
      <w:r w:rsidR="007E5B3B" w:rsidRPr="00E41AB2">
        <w:rPr>
          <w:rFonts w:ascii="Arial" w:eastAsia="Helvetica Neue" w:hAnsi="Arial" w:cs="Arial"/>
          <w:color w:val="333333"/>
          <w:u w:color="333333"/>
          <w:lang w:val="fr-CH"/>
        </w:rPr>
        <w:t xml:space="preserve"> d’</w:t>
      </w:r>
      <w:r w:rsidRPr="00E41AB2">
        <w:rPr>
          <w:rFonts w:ascii="Arial" w:eastAsia="Helvetica Neue" w:hAnsi="Arial" w:cs="Arial"/>
          <w:color w:val="333333"/>
          <w:u w:color="333333"/>
          <w:lang w:val="fr-CH"/>
        </w:rPr>
        <w:t xml:space="preserve">informations à ce sujet : </w:t>
      </w:r>
      <w:hyperlink r:id="rId24" w:history="1">
        <w:r w:rsidR="00B07B10" w:rsidRPr="00E41AB2">
          <w:rPr>
            <w:rStyle w:val="Lienhypertexte"/>
            <w:rFonts w:ascii="Arial" w:hAnsi="Arial" w:cs="Arial"/>
            <w:lang w:val="fr-CH"/>
          </w:rPr>
          <w:t>https://twitter.com/fr/privacy</w:t>
        </w:r>
      </w:hyperlink>
      <w:r w:rsidR="009D6FD4" w:rsidRPr="00E41AB2">
        <w:rPr>
          <w:rFonts w:ascii="Arial" w:eastAsia="Helvetica Neue" w:hAnsi="Arial" w:cs="Arial"/>
          <w:color w:val="333333"/>
          <w:u w:color="333333"/>
          <w:lang w:val="fr-CH"/>
        </w:rPr>
        <w:t>.</w:t>
      </w:r>
    </w:p>
    <w:p w14:paraId="47551A25" w14:textId="77777777" w:rsidR="00161B59" w:rsidRPr="00E41AB2" w:rsidRDefault="00161B59" w:rsidP="00CA083D">
      <w:pPr>
        <w:pStyle w:val="StandardmitAbsatz"/>
        <w:jc w:val="both"/>
        <w:rPr>
          <w:rStyle w:val="None"/>
          <w:rFonts w:ascii="Arial" w:hAnsi="Arial" w:cs="Arial"/>
          <w:color w:val="333333"/>
          <w:u w:color="333333"/>
          <w:lang w:val="fr-CH"/>
        </w:rPr>
      </w:pPr>
      <w:r w:rsidRPr="00E41AB2">
        <w:rPr>
          <w:rStyle w:val="None"/>
          <w:rFonts w:ascii="Arial" w:hAnsi="Arial" w:cs="Arial"/>
          <w:color w:val="333333"/>
          <w:u w:color="333333"/>
          <w:lang w:val="fr-CH"/>
        </w:rPr>
        <w:t>Veuillez lire attentivement les déclarations de confidentialité de vos réseaux sociaux pour obtenir des informations détaillées sur la collecte et le transfert des données personnelles, vos droits, et comment obtenir des paramètres de confidentialité satisfaisants.</w:t>
      </w:r>
    </w:p>
    <w:p w14:paraId="12887598" w14:textId="729FA30D" w:rsidR="00DE624D" w:rsidRPr="00E41AB2" w:rsidRDefault="00DE624D" w:rsidP="00960506">
      <w:pPr>
        <w:pStyle w:val="berschrift2nummeriert"/>
        <w:rPr>
          <w:rFonts w:ascii="Arial" w:hAnsi="Arial" w:cs="Arial"/>
          <w:highlight w:val="yellow"/>
          <w:lang w:val="fr-CH"/>
        </w:rPr>
      </w:pPr>
      <w:bookmarkStart w:id="21" w:name="_Toc143158635"/>
      <w:r w:rsidRPr="00E41AB2">
        <w:rPr>
          <w:rFonts w:ascii="Arial" w:hAnsi="Arial" w:cs="Arial"/>
          <w:highlight w:val="yellow"/>
          <w:lang w:val="fr-CH"/>
        </w:rPr>
        <w:t>Ne</w:t>
      </w:r>
      <w:r w:rsidR="001260C5" w:rsidRPr="00E41AB2">
        <w:rPr>
          <w:rFonts w:ascii="Arial" w:hAnsi="Arial" w:cs="Arial"/>
          <w:highlight w:val="yellow"/>
          <w:lang w:val="fr-CH"/>
        </w:rPr>
        <w:t>wsletter</w:t>
      </w:r>
      <w:bookmarkEnd w:id="21"/>
    </w:p>
    <w:p w14:paraId="04329DD2" w14:textId="31D469DE" w:rsidR="00AA0080" w:rsidRPr="00E41AB2" w:rsidRDefault="005D1D2B" w:rsidP="004509F7">
      <w:pPr>
        <w:pStyle w:val="StandardmitAbsatz"/>
        <w:jc w:val="both"/>
        <w:rPr>
          <w:rFonts w:ascii="Arial" w:hAnsi="Arial" w:cs="Arial"/>
          <w:lang w:val="fr-CH" w:eastAsia="de-CH"/>
        </w:rPr>
      </w:pPr>
      <w:r w:rsidRPr="00E41AB2">
        <w:rPr>
          <w:rFonts w:ascii="Arial" w:hAnsi="Arial" w:cs="Arial"/>
          <w:lang w:val="fr-CH" w:eastAsia="de-CH"/>
        </w:rPr>
        <w:t>Lorsque vous vous inscrivez à notre newsletter, nous utilisons votre adresse courriel pour vous envoyer des informations sur nos services ainsi que d'autres communications commerciales (par ex. annonces d'événements, de cours</w:t>
      </w:r>
      <w:r w:rsidR="00102436" w:rsidRPr="00E41AB2">
        <w:rPr>
          <w:rFonts w:ascii="Arial" w:hAnsi="Arial" w:cs="Arial"/>
          <w:lang w:val="fr-CH" w:eastAsia="de-CH"/>
        </w:rPr>
        <w:t xml:space="preserve"> et</w:t>
      </w:r>
      <w:r w:rsidRPr="00E41AB2">
        <w:rPr>
          <w:rFonts w:ascii="Arial" w:hAnsi="Arial" w:cs="Arial"/>
          <w:lang w:val="fr-CH" w:eastAsia="de-CH"/>
        </w:rPr>
        <w:t xml:space="preserve"> de formations</w:t>
      </w:r>
      <w:r w:rsidR="00102436" w:rsidRPr="00E41AB2">
        <w:rPr>
          <w:rFonts w:ascii="Arial" w:hAnsi="Arial" w:cs="Arial"/>
          <w:lang w:val="fr-CH" w:eastAsia="de-CH"/>
        </w:rPr>
        <w:t xml:space="preserve"> ou </w:t>
      </w:r>
      <w:r w:rsidRPr="00E41AB2">
        <w:rPr>
          <w:rFonts w:ascii="Arial" w:hAnsi="Arial" w:cs="Arial"/>
          <w:lang w:val="fr-CH" w:eastAsia="de-CH"/>
        </w:rPr>
        <w:t xml:space="preserve">appels aux dons et </w:t>
      </w:r>
      <w:r w:rsidR="00463824" w:rsidRPr="00E41AB2">
        <w:rPr>
          <w:rFonts w:ascii="Arial" w:hAnsi="Arial" w:cs="Arial"/>
          <w:lang w:val="fr-CH" w:eastAsia="de-CH"/>
        </w:rPr>
        <w:t>à la participation à des</w:t>
      </w:r>
      <w:r w:rsidR="00102436" w:rsidRPr="00E41AB2">
        <w:rPr>
          <w:rFonts w:ascii="Arial" w:hAnsi="Arial" w:cs="Arial"/>
          <w:lang w:val="fr-CH" w:eastAsia="de-CH"/>
        </w:rPr>
        <w:t xml:space="preserve"> </w:t>
      </w:r>
      <w:r w:rsidR="00840730" w:rsidRPr="00E41AB2">
        <w:rPr>
          <w:rFonts w:ascii="Arial" w:hAnsi="Arial" w:cs="Arial"/>
          <w:lang w:val="fr-CH" w:eastAsia="de-CH"/>
        </w:rPr>
        <w:t>sondages</w:t>
      </w:r>
      <w:r w:rsidRPr="00E41AB2">
        <w:rPr>
          <w:rFonts w:ascii="Arial" w:hAnsi="Arial" w:cs="Arial"/>
          <w:lang w:val="fr-CH" w:eastAsia="de-CH"/>
        </w:rPr>
        <w:t xml:space="preserve">) qui pourraient vous intéresser. Pour ce faire, nous utilisons le service </w:t>
      </w:r>
      <w:proofErr w:type="spellStart"/>
      <w:r w:rsidRPr="00E41AB2">
        <w:rPr>
          <w:rFonts w:ascii="Arial" w:hAnsi="Arial" w:cs="Arial"/>
          <w:lang w:val="fr-CH" w:eastAsia="de-CH"/>
        </w:rPr>
        <w:t>Mailchimp</w:t>
      </w:r>
      <w:proofErr w:type="spellEnd"/>
      <w:r w:rsidRPr="00E41AB2">
        <w:rPr>
          <w:rFonts w:ascii="Arial" w:hAnsi="Arial" w:cs="Arial"/>
          <w:lang w:val="fr-CH" w:eastAsia="de-CH"/>
        </w:rPr>
        <w:t xml:space="preserve">, dont le siège social se trouve aux </w:t>
      </w:r>
      <w:r w:rsidR="00627DB9" w:rsidRPr="00E41AB2">
        <w:rPr>
          <w:rFonts w:ascii="Arial" w:hAnsi="Arial" w:cs="Arial"/>
          <w:lang w:val="fr-CH" w:eastAsia="de-CH"/>
        </w:rPr>
        <w:t>E</w:t>
      </w:r>
      <w:r w:rsidRPr="00E41AB2">
        <w:rPr>
          <w:rFonts w:ascii="Arial" w:hAnsi="Arial" w:cs="Arial"/>
          <w:lang w:val="fr-CH" w:eastAsia="de-CH"/>
        </w:rPr>
        <w:t xml:space="preserve">tats-Unis, à l'adresse suivante : The Rocket Science Group, LLC, 675 Ponce de Leon Ave NE, Suite 5000, Atlanta, GA 30308 USA. Les serveurs se trouvent également aux Etats-Unis. Cela </w:t>
      </w:r>
      <w:r w:rsidRPr="00E41AB2">
        <w:rPr>
          <w:rFonts w:ascii="Arial" w:hAnsi="Arial" w:cs="Arial"/>
          <w:lang w:val="fr-CH" w:eastAsia="de-CH"/>
        </w:rPr>
        <w:lastRenderedPageBreak/>
        <w:t xml:space="preserve">signifie que les données que nous traitons peuvent être transférées, stockées ou traitées aux </w:t>
      </w:r>
      <w:r w:rsidR="00627DB9" w:rsidRPr="00E41AB2">
        <w:rPr>
          <w:rFonts w:ascii="Arial" w:hAnsi="Arial" w:cs="Arial"/>
          <w:lang w:val="fr-CH" w:eastAsia="de-CH"/>
        </w:rPr>
        <w:t>E</w:t>
      </w:r>
      <w:r w:rsidRPr="00E41AB2">
        <w:rPr>
          <w:rFonts w:ascii="Arial" w:hAnsi="Arial" w:cs="Arial"/>
          <w:lang w:val="fr-CH" w:eastAsia="de-CH"/>
        </w:rPr>
        <w:t>tats-Unis</w:t>
      </w:r>
      <w:r w:rsidR="00AA0080" w:rsidRPr="00E41AB2">
        <w:rPr>
          <w:rFonts w:ascii="Arial" w:hAnsi="Arial" w:cs="Arial"/>
          <w:lang w:val="fr-CH" w:eastAsia="de-CH"/>
        </w:rPr>
        <w:t>.</w:t>
      </w:r>
    </w:p>
    <w:p w14:paraId="0D3C26D7" w14:textId="0423B1A3" w:rsidR="00036AEF" w:rsidRPr="00E41AB2" w:rsidRDefault="00036AEF" w:rsidP="004509F7">
      <w:pPr>
        <w:pStyle w:val="StandardmitAbsatz"/>
        <w:jc w:val="both"/>
        <w:rPr>
          <w:rFonts w:ascii="Arial" w:hAnsi="Arial" w:cs="Arial"/>
          <w:lang w:val="fr-CH" w:eastAsia="de-CH"/>
        </w:rPr>
      </w:pPr>
      <w:r w:rsidRPr="00E41AB2">
        <w:rPr>
          <w:rFonts w:ascii="Arial" w:hAnsi="Arial" w:cs="Arial"/>
          <w:lang w:val="fr-CH" w:eastAsia="de-CH"/>
        </w:rPr>
        <w:t xml:space="preserve">Pour des raisons de sécurité, nous utilisons la procédure dite de « double opt-in » pour l'inscription à la newsletter. Après l'inscription, nous envoyons à l'adresse courriel indiquée lors de l'inscription un </w:t>
      </w:r>
      <w:r w:rsidR="004B1930" w:rsidRPr="00E41AB2">
        <w:rPr>
          <w:rFonts w:ascii="Arial" w:hAnsi="Arial" w:cs="Arial"/>
          <w:lang w:val="fr-CH" w:eastAsia="de-CH"/>
        </w:rPr>
        <w:t>courriel</w:t>
      </w:r>
      <w:r w:rsidRPr="00E41AB2">
        <w:rPr>
          <w:rFonts w:ascii="Arial" w:hAnsi="Arial" w:cs="Arial"/>
          <w:lang w:val="fr-CH" w:eastAsia="de-CH"/>
        </w:rPr>
        <w:t xml:space="preserve"> de confirmation contenant un lien sur lequel vous devez cliquer pour confirmer définitivement que la newsletter doit </w:t>
      </w:r>
      <w:r w:rsidR="00870113" w:rsidRPr="00E41AB2">
        <w:rPr>
          <w:rFonts w:ascii="Arial" w:hAnsi="Arial" w:cs="Arial"/>
          <w:lang w:val="fr-CH" w:eastAsia="de-CH"/>
        </w:rPr>
        <w:t xml:space="preserve">vous </w:t>
      </w:r>
      <w:r w:rsidRPr="00E41AB2">
        <w:rPr>
          <w:rFonts w:ascii="Arial" w:hAnsi="Arial" w:cs="Arial"/>
          <w:lang w:val="fr-CH" w:eastAsia="de-CH"/>
        </w:rPr>
        <w:t xml:space="preserve">être envoyée. Vous pouvez vous désinscrire à tout moment de </w:t>
      </w:r>
      <w:r w:rsidR="004B1930" w:rsidRPr="00E41AB2">
        <w:rPr>
          <w:rFonts w:ascii="Arial" w:hAnsi="Arial" w:cs="Arial"/>
          <w:lang w:val="fr-CH" w:eastAsia="de-CH"/>
        </w:rPr>
        <w:t>la</w:t>
      </w:r>
      <w:r w:rsidRPr="00E41AB2">
        <w:rPr>
          <w:rFonts w:ascii="Arial" w:hAnsi="Arial" w:cs="Arial"/>
          <w:lang w:val="fr-CH" w:eastAsia="de-CH"/>
        </w:rPr>
        <w:t xml:space="preserve"> newsletter en cliquant sur le lien </w:t>
      </w:r>
      <w:r w:rsidR="00457662" w:rsidRPr="00E41AB2">
        <w:rPr>
          <w:rFonts w:ascii="Arial" w:hAnsi="Arial" w:cs="Arial"/>
          <w:lang w:val="fr-CH" w:eastAsia="de-CH"/>
        </w:rPr>
        <w:t>nommé</w:t>
      </w:r>
      <w:r w:rsidRPr="00E41AB2">
        <w:rPr>
          <w:rFonts w:ascii="Arial" w:hAnsi="Arial" w:cs="Arial"/>
          <w:lang w:val="fr-CH" w:eastAsia="de-CH"/>
        </w:rPr>
        <w:t xml:space="preserve"> </w:t>
      </w:r>
      <w:r w:rsidR="004B1930" w:rsidRPr="00E41AB2">
        <w:rPr>
          <w:rFonts w:ascii="Arial" w:hAnsi="Arial" w:cs="Arial"/>
          <w:highlight w:val="yellow"/>
          <w:lang w:val="fr-CH" w:eastAsia="de-CH"/>
        </w:rPr>
        <w:t>« </w:t>
      </w:r>
      <w:r w:rsidRPr="00E41AB2">
        <w:rPr>
          <w:rFonts w:ascii="Arial" w:hAnsi="Arial" w:cs="Arial"/>
          <w:highlight w:val="yellow"/>
          <w:lang w:val="fr-CH" w:eastAsia="de-CH"/>
        </w:rPr>
        <w:t xml:space="preserve">Se </w:t>
      </w:r>
      <w:r w:rsidR="00134BC9" w:rsidRPr="00E41AB2">
        <w:rPr>
          <w:rFonts w:ascii="Arial" w:hAnsi="Arial" w:cs="Arial"/>
          <w:highlight w:val="yellow"/>
          <w:lang w:val="fr-CH" w:eastAsia="de-CH"/>
        </w:rPr>
        <w:t>désabonner »</w:t>
      </w:r>
      <w:r w:rsidRPr="00E41AB2">
        <w:rPr>
          <w:rFonts w:ascii="Arial" w:hAnsi="Arial" w:cs="Arial"/>
          <w:lang w:val="fr-CH" w:eastAsia="de-CH"/>
        </w:rPr>
        <w:t xml:space="preserve"> à la fin de chaque </w:t>
      </w:r>
      <w:r w:rsidR="00134BC9" w:rsidRPr="00E41AB2">
        <w:rPr>
          <w:rFonts w:ascii="Arial" w:hAnsi="Arial" w:cs="Arial"/>
          <w:lang w:val="fr-CH" w:eastAsia="de-CH"/>
        </w:rPr>
        <w:t>newsletter reçue par courriel</w:t>
      </w:r>
      <w:r w:rsidRPr="00E41AB2">
        <w:rPr>
          <w:rFonts w:ascii="Arial" w:hAnsi="Arial" w:cs="Arial"/>
          <w:lang w:val="fr-CH" w:eastAsia="de-CH"/>
        </w:rPr>
        <w:t xml:space="preserve"> ou en nous contactant directement par</w:t>
      </w:r>
      <w:r w:rsidR="00457662" w:rsidRPr="00E41AB2">
        <w:rPr>
          <w:rFonts w:ascii="Arial" w:hAnsi="Arial" w:cs="Arial"/>
          <w:lang w:val="fr-CH" w:eastAsia="de-CH"/>
        </w:rPr>
        <w:t xml:space="preserve"> courriel</w:t>
      </w:r>
      <w:r w:rsidRPr="00E41AB2">
        <w:rPr>
          <w:rFonts w:ascii="Arial" w:hAnsi="Arial" w:cs="Arial"/>
          <w:lang w:val="fr-CH" w:eastAsia="de-CH"/>
        </w:rPr>
        <w:t xml:space="preserve"> à l'adresse </w:t>
      </w:r>
      <w:hyperlink r:id="rId25" w:history="1">
        <w:r w:rsidR="00542A5B" w:rsidRPr="00E41AB2">
          <w:rPr>
            <w:rStyle w:val="Lienhypertexte"/>
            <w:rFonts w:ascii="Arial" w:hAnsi="Arial" w:cs="Arial"/>
            <w:highlight w:val="yellow"/>
            <w:lang w:val="fr-CH" w:eastAsia="de-CH"/>
          </w:rPr>
          <w:t>aspo@birdlife.ch</w:t>
        </w:r>
      </w:hyperlink>
      <w:r w:rsidRPr="00E41AB2">
        <w:rPr>
          <w:rFonts w:ascii="Arial" w:hAnsi="Arial" w:cs="Arial"/>
          <w:lang w:val="fr-CH" w:eastAsia="de-CH"/>
        </w:rPr>
        <w:t>.</w:t>
      </w:r>
    </w:p>
    <w:p w14:paraId="19563EEB" w14:textId="205DED5E" w:rsidR="00763E19" w:rsidRPr="00E41AB2" w:rsidRDefault="00D24B5A" w:rsidP="00763E19">
      <w:pPr>
        <w:pStyle w:val="berschrift1nummeriert"/>
        <w:rPr>
          <w:rFonts w:ascii="Arial" w:hAnsi="Arial" w:cs="Arial"/>
          <w:lang w:val="fr-CH"/>
        </w:rPr>
      </w:pPr>
      <w:bookmarkStart w:id="22" w:name="_Toc143158636"/>
      <w:r w:rsidRPr="00E41AB2">
        <w:rPr>
          <w:rFonts w:ascii="Arial" w:hAnsi="Arial" w:cs="Arial"/>
          <w:lang w:val="fr-CH"/>
        </w:rPr>
        <w:t>Utilisation des images</w:t>
      </w:r>
      <w:bookmarkEnd w:id="22"/>
    </w:p>
    <w:p w14:paraId="134805C1" w14:textId="493A2590" w:rsidR="00ED1CD4" w:rsidRPr="00E41AB2" w:rsidRDefault="00ED1CD4" w:rsidP="007962FF">
      <w:pPr>
        <w:pStyle w:val="StandardmitAbsatz"/>
        <w:jc w:val="both"/>
        <w:rPr>
          <w:rFonts w:ascii="Arial" w:hAnsi="Arial" w:cs="Arial"/>
          <w:lang w:val="fr-CH"/>
        </w:rPr>
      </w:pPr>
      <w:r w:rsidRPr="00E41AB2">
        <w:rPr>
          <w:rFonts w:ascii="Arial" w:hAnsi="Arial" w:cs="Arial"/>
          <w:lang w:val="fr-CH"/>
        </w:rPr>
        <w:t xml:space="preserve">Lors de l'utilisation et de la publication d'images, </w:t>
      </w:r>
      <w:r w:rsidRPr="00E41AB2">
        <w:rPr>
          <w:rFonts w:ascii="Arial" w:hAnsi="Arial" w:cs="Arial"/>
          <w:highlight w:val="yellow"/>
          <w:lang w:val="fr-CH"/>
        </w:rPr>
        <w:t>nom de l'association/de la section</w:t>
      </w:r>
      <w:r w:rsidRPr="00E41AB2">
        <w:rPr>
          <w:rFonts w:ascii="Arial" w:hAnsi="Arial" w:cs="Arial"/>
          <w:lang w:val="fr-CH"/>
        </w:rPr>
        <w:t xml:space="preserve"> respecte les dispositions légales en matière de droit d'auteur. </w:t>
      </w:r>
      <w:r w:rsidR="006E2B5E" w:rsidRPr="00E41AB2">
        <w:rPr>
          <w:rFonts w:ascii="Arial" w:hAnsi="Arial" w:cs="Arial"/>
          <w:lang w:val="fr-CH"/>
        </w:rPr>
        <w:t>Sans l'accord des personnes ou des photographes concernés, n</w:t>
      </w:r>
      <w:r w:rsidRPr="00E41AB2">
        <w:rPr>
          <w:rFonts w:ascii="Arial" w:hAnsi="Arial" w:cs="Arial"/>
          <w:lang w:val="fr-CH"/>
        </w:rPr>
        <w:t>ous ne publions pas de photos de personnes ou de photos</w:t>
      </w:r>
      <w:r w:rsidR="005C7A90" w:rsidRPr="00E41AB2">
        <w:rPr>
          <w:rFonts w:ascii="Arial" w:hAnsi="Arial" w:cs="Arial"/>
          <w:lang w:val="fr-CH"/>
        </w:rPr>
        <w:t xml:space="preserve"> prises par des tiers</w:t>
      </w:r>
      <w:r w:rsidRPr="00E41AB2">
        <w:rPr>
          <w:rFonts w:ascii="Arial" w:hAnsi="Arial" w:cs="Arial"/>
          <w:lang w:val="fr-CH"/>
        </w:rPr>
        <w:t xml:space="preserve"> </w:t>
      </w:r>
      <w:r w:rsidR="00E52ED2" w:rsidRPr="00E41AB2">
        <w:rPr>
          <w:rFonts w:ascii="Arial" w:hAnsi="Arial" w:cs="Arial"/>
          <w:lang w:val="fr-CH"/>
        </w:rPr>
        <w:t xml:space="preserve">ni </w:t>
      </w:r>
      <w:r w:rsidRPr="00E41AB2">
        <w:rPr>
          <w:rFonts w:ascii="Arial" w:hAnsi="Arial" w:cs="Arial"/>
          <w:lang w:val="fr-CH"/>
        </w:rPr>
        <w:t xml:space="preserve">sur notre site </w:t>
      </w:r>
      <w:r w:rsidR="006E2B5E" w:rsidRPr="00E41AB2">
        <w:rPr>
          <w:rFonts w:ascii="Arial" w:hAnsi="Arial" w:cs="Arial"/>
          <w:lang w:val="fr-CH"/>
        </w:rPr>
        <w:t>internet</w:t>
      </w:r>
      <w:r w:rsidRPr="00E41AB2">
        <w:rPr>
          <w:rFonts w:ascii="Arial" w:hAnsi="Arial" w:cs="Arial"/>
          <w:lang w:val="fr-CH"/>
        </w:rPr>
        <w:t>,</w:t>
      </w:r>
      <w:r w:rsidR="005C7A90" w:rsidRPr="00E41AB2">
        <w:rPr>
          <w:rFonts w:ascii="Arial" w:hAnsi="Arial" w:cs="Arial"/>
          <w:lang w:val="fr-CH"/>
        </w:rPr>
        <w:t xml:space="preserve"> </w:t>
      </w:r>
      <w:r w:rsidR="00E52ED2" w:rsidRPr="00E41AB2">
        <w:rPr>
          <w:rFonts w:ascii="Arial" w:hAnsi="Arial" w:cs="Arial"/>
          <w:lang w:val="fr-CH"/>
        </w:rPr>
        <w:t xml:space="preserve">ni </w:t>
      </w:r>
      <w:r w:rsidRPr="00E41AB2">
        <w:rPr>
          <w:rFonts w:ascii="Arial" w:hAnsi="Arial" w:cs="Arial"/>
          <w:lang w:val="fr-CH"/>
        </w:rPr>
        <w:t>dans nos publications numériques et physiques, ni dans nos documents.</w:t>
      </w:r>
    </w:p>
    <w:p w14:paraId="0176AC0A" w14:textId="25F02904" w:rsidR="003F695C" w:rsidRPr="00E41AB2" w:rsidRDefault="00E52ED2" w:rsidP="003F695C">
      <w:pPr>
        <w:pStyle w:val="berschrift1nummeriert"/>
        <w:rPr>
          <w:rFonts w:ascii="Arial" w:hAnsi="Arial" w:cs="Arial"/>
          <w:highlight w:val="yellow"/>
          <w:lang w:val="fr-CH"/>
        </w:rPr>
      </w:pPr>
      <w:bookmarkStart w:id="23" w:name="_Toc143158637"/>
      <w:r w:rsidRPr="00E41AB2">
        <w:rPr>
          <w:rFonts w:ascii="Arial" w:hAnsi="Arial" w:cs="Arial"/>
          <w:highlight w:val="yellow"/>
          <w:lang w:val="fr-CH"/>
        </w:rPr>
        <w:t>Sécurité des données</w:t>
      </w:r>
      <w:bookmarkEnd w:id="23"/>
      <w:r w:rsidRPr="00E41AB2">
        <w:rPr>
          <w:rFonts w:ascii="Arial" w:hAnsi="Arial" w:cs="Arial"/>
          <w:highlight w:val="yellow"/>
          <w:lang w:val="fr-CH"/>
        </w:rPr>
        <w:t xml:space="preserve"> </w:t>
      </w:r>
    </w:p>
    <w:p w14:paraId="0D547704" w14:textId="7B2D5575" w:rsidR="001632EC" w:rsidRPr="00E41AB2" w:rsidRDefault="001632EC" w:rsidP="00B76C56">
      <w:pPr>
        <w:pStyle w:val="StandardmitAbsatz"/>
        <w:jc w:val="both"/>
        <w:rPr>
          <w:rFonts w:ascii="Arial" w:hAnsi="Arial" w:cs="Arial"/>
          <w:lang w:val="fr-CH"/>
        </w:rPr>
      </w:pPr>
      <w:r w:rsidRPr="00E41AB2">
        <w:rPr>
          <w:rFonts w:ascii="Arial" w:hAnsi="Arial" w:cs="Arial"/>
          <w:highlight w:val="yellow"/>
          <w:lang w:val="fr-CH"/>
        </w:rPr>
        <w:t>Nom de l'association/de la section</w:t>
      </w:r>
      <w:r w:rsidRPr="00E41AB2">
        <w:rPr>
          <w:rFonts w:ascii="Arial" w:hAnsi="Arial" w:cs="Arial"/>
          <w:lang w:val="fr-CH"/>
        </w:rPr>
        <w:t xml:space="preserve"> prend les mesures techniques et organisationnelles </w:t>
      </w:r>
      <w:r w:rsidR="00042C8A" w:rsidRPr="00E41AB2">
        <w:rPr>
          <w:rFonts w:ascii="Arial" w:hAnsi="Arial" w:cs="Arial"/>
          <w:lang w:val="fr-CH"/>
        </w:rPr>
        <w:t xml:space="preserve">exigibles et </w:t>
      </w:r>
      <w:r w:rsidRPr="00E41AB2">
        <w:rPr>
          <w:rFonts w:ascii="Arial" w:hAnsi="Arial" w:cs="Arial"/>
          <w:lang w:val="fr-CH"/>
        </w:rPr>
        <w:t xml:space="preserve">appropriées pour garantir la </w:t>
      </w:r>
      <w:r w:rsidR="00520E2E" w:rsidRPr="00E41AB2">
        <w:rPr>
          <w:rFonts w:ascii="Arial" w:hAnsi="Arial" w:cs="Arial"/>
          <w:lang w:val="fr-CH"/>
        </w:rPr>
        <w:t>confidentialité</w:t>
      </w:r>
      <w:r w:rsidRPr="00E41AB2">
        <w:rPr>
          <w:rFonts w:ascii="Arial" w:hAnsi="Arial" w:cs="Arial"/>
          <w:lang w:val="fr-CH"/>
        </w:rPr>
        <w:t xml:space="preserve"> et en particulier la sécurité des données. La transmission des données s'effectue </w:t>
      </w:r>
      <w:r w:rsidRPr="00E41AB2">
        <w:rPr>
          <w:rFonts w:ascii="Arial" w:hAnsi="Arial" w:cs="Arial"/>
          <w:highlight w:val="yellow"/>
          <w:lang w:val="fr-CH"/>
        </w:rPr>
        <w:t>au moyen du cryptage SSL (reconnaissable à https:// dans la ligne d'adresse du navigateur</w:t>
      </w:r>
      <w:r w:rsidRPr="00E41AB2">
        <w:rPr>
          <w:rFonts w:ascii="Arial" w:hAnsi="Arial" w:cs="Arial"/>
          <w:lang w:val="fr-CH"/>
        </w:rPr>
        <w:t>). L'accès à la base de données d'adresses se fait par le biais d'une procédure d'autorisation. Tous les collaborateurs</w:t>
      </w:r>
      <w:r w:rsidR="00147393" w:rsidRPr="00E41AB2">
        <w:rPr>
          <w:rFonts w:ascii="Arial" w:hAnsi="Arial" w:cs="Arial"/>
          <w:lang w:val="fr-CH"/>
        </w:rPr>
        <w:t xml:space="preserve"> et collaboratrices</w:t>
      </w:r>
      <w:r w:rsidRPr="00E41AB2">
        <w:rPr>
          <w:rFonts w:ascii="Arial" w:hAnsi="Arial" w:cs="Arial"/>
          <w:lang w:val="fr-CH"/>
        </w:rPr>
        <w:t xml:space="preserve"> de BirdLife Suisse qui sont </w:t>
      </w:r>
      <w:proofErr w:type="spellStart"/>
      <w:r w:rsidRPr="00E41AB2">
        <w:rPr>
          <w:rFonts w:ascii="Arial" w:hAnsi="Arial" w:cs="Arial"/>
          <w:lang w:val="fr-CH"/>
        </w:rPr>
        <w:t>amené</w:t>
      </w:r>
      <w:r w:rsidR="005B22D6" w:rsidRPr="00E41AB2">
        <w:rPr>
          <w:rFonts w:ascii="Arial" w:hAnsi="Arial" w:cs="Arial"/>
          <w:lang w:val="fr-CH"/>
        </w:rPr>
        <w:t>·e·s</w:t>
      </w:r>
      <w:proofErr w:type="spellEnd"/>
      <w:r w:rsidRPr="00E41AB2">
        <w:rPr>
          <w:rFonts w:ascii="Arial" w:hAnsi="Arial" w:cs="Arial"/>
          <w:lang w:val="fr-CH"/>
        </w:rPr>
        <w:t xml:space="preserve"> à traiter des données personnelles sont tenu</w:t>
      </w:r>
      <w:r w:rsidR="005B22D6" w:rsidRPr="00E41AB2">
        <w:rPr>
          <w:rFonts w:ascii="Arial" w:hAnsi="Arial" w:cs="Arial"/>
          <w:lang w:val="fr-CH"/>
        </w:rPr>
        <w:t xml:space="preserve"> </w:t>
      </w:r>
      <w:proofErr w:type="spellStart"/>
      <w:r w:rsidR="005B22D6" w:rsidRPr="00E41AB2">
        <w:rPr>
          <w:rFonts w:ascii="Arial" w:hAnsi="Arial" w:cs="Arial"/>
          <w:lang w:val="fr-CH"/>
        </w:rPr>
        <w:t>e·s</w:t>
      </w:r>
      <w:proofErr w:type="spellEnd"/>
      <w:r w:rsidRPr="00E41AB2">
        <w:rPr>
          <w:rFonts w:ascii="Arial" w:hAnsi="Arial" w:cs="Arial"/>
          <w:lang w:val="fr-CH"/>
        </w:rPr>
        <w:t xml:space="preserve"> de respecter la </w:t>
      </w:r>
      <w:r w:rsidR="00D913A8" w:rsidRPr="00E41AB2">
        <w:rPr>
          <w:rFonts w:ascii="Arial" w:hAnsi="Arial" w:cs="Arial"/>
          <w:lang w:val="fr-CH"/>
        </w:rPr>
        <w:t>politique de confidentialité.</w:t>
      </w:r>
    </w:p>
    <w:p w14:paraId="50CFB1C8" w14:textId="49CE19AA" w:rsidR="003F695C" w:rsidRPr="00E41AB2" w:rsidRDefault="00520E2E" w:rsidP="003F695C">
      <w:pPr>
        <w:pStyle w:val="berschrift1nummeriert"/>
        <w:rPr>
          <w:rFonts w:ascii="Arial" w:hAnsi="Arial" w:cs="Arial"/>
          <w:lang w:val="fr-CH"/>
        </w:rPr>
      </w:pPr>
      <w:bookmarkStart w:id="24" w:name="_Toc143158638"/>
      <w:r w:rsidRPr="00E41AB2">
        <w:rPr>
          <w:rFonts w:ascii="Arial" w:hAnsi="Arial" w:cs="Arial"/>
          <w:lang w:val="fr-CH"/>
        </w:rPr>
        <w:t>Droits</w:t>
      </w:r>
      <w:bookmarkEnd w:id="24"/>
    </w:p>
    <w:p w14:paraId="723CCAEF" w14:textId="6B41712D" w:rsidR="00FB1F46" w:rsidRPr="00E41AB2" w:rsidRDefault="00FB1F46" w:rsidP="005B7F11">
      <w:pPr>
        <w:pStyle w:val="StandardmitAbsatz"/>
        <w:jc w:val="both"/>
        <w:rPr>
          <w:rFonts w:ascii="Arial" w:hAnsi="Arial" w:cs="Arial"/>
          <w:lang w:val="fr-CH"/>
        </w:rPr>
      </w:pPr>
      <w:r w:rsidRPr="00E41AB2">
        <w:rPr>
          <w:rFonts w:ascii="Arial" w:hAnsi="Arial" w:cs="Arial"/>
          <w:lang w:val="fr-CH"/>
        </w:rPr>
        <w:t xml:space="preserve">Vous êtes en droit de demander à </w:t>
      </w:r>
      <w:r w:rsidRPr="00E41AB2">
        <w:rPr>
          <w:rFonts w:ascii="Arial" w:hAnsi="Arial" w:cs="Arial"/>
          <w:highlight w:val="yellow"/>
          <w:lang w:val="fr-CH"/>
        </w:rPr>
        <w:t>nom de l'association/de la section</w:t>
      </w:r>
      <w:r w:rsidRPr="00E41AB2">
        <w:rPr>
          <w:rFonts w:ascii="Arial" w:hAnsi="Arial" w:cs="Arial"/>
          <w:lang w:val="fr-CH"/>
        </w:rPr>
        <w:t xml:space="preserve"> de vous indiquer si des données à caractère personnel vous concernant sont traitées. En outre, vous avez le droit de demander la rectification, la destruction ou la limitation des données personnelles vous concernant, ainsi que de vous opposer au traitement des données personnelles, dans la mesure où cela n'enfreint aucune prescription légale (p. ex. obligation de conservation). </w:t>
      </w:r>
      <w:r w:rsidR="005C7868" w:rsidRPr="00E41AB2">
        <w:rPr>
          <w:rFonts w:ascii="Arial" w:hAnsi="Arial" w:cs="Arial"/>
          <w:lang w:val="fr-CH"/>
        </w:rPr>
        <w:t>Une</w:t>
      </w:r>
      <w:r w:rsidRPr="00E41AB2">
        <w:rPr>
          <w:rFonts w:ascii="Arial" w:hAnsi="Arial" w:cs="Arial"/>
          <w:lang w:val="fr-CH"/>
        </w:rPr>
        <w:t xml:space="preserve"> personne membre d'une organisation nationale, d'une association cantonale ou d'une section</w:t>
      </w:r>
      <w:r w:rsidR="00F03D28" w:rsidRPr="00E41AB2">
        <w:rPr>
          <w:rFonts w:ascii="Arial" w:hAnsi="Arial" w:cs="Arial"/>
          <w:lang w:val="fr-CH"/>
        </w:rPr>
        <w:t xml:space="preserve"> </w:t>
      </w:r>
      <w:r w:rsidRPr="00E41AB2">
        <w:rPr>
          <w:rFonts w:ascii="Arial" w:hAnsi="Arial" w:cs="Arial"/>
          <w:lang w:val="fr-CH"/>
        </w:rPr>
        <w:t xml:space="preserve">affiliée à BirdLife Suisse </w:t>
      </w:r>
      <w:r w:rsidR="00304EB5" w:rsidRPr="00E41AB2">
        <w:rPr>
          <w:rFonts w:ascii="Arial" w:hAnsi="Arial" w:cs="Arial"/>
          <w:lang w:val="fr-CH"/>
        </w:rPr>
        <w:t>peut demander en tout temps, aussi ultérieurement, q</w:t>
      </w:r>
      <w:r w:rsidRPr="00E41AB2">
        <w:rPr>
          <w:rFonts w:ascii="Arial" w:hAnsi="Arial" w:cs="Arial"/>
          <w:lang w:val="fr-CH"/>
        </w:rPr>
        <w:t xml:space="preserve">ue ses données </w:t>
      </w:r>
      <w:r w:rsidR="00DC0BEF" w:rsidRPr="00E41AB2">
        <w:rPr>
          <w:rFonts w:ascii="Arial" w:hAnsi="Arial" w:cs="Arial"/>
          <w:lang w:val="fr-CH"/>
        </w:rPr>
        <w:t>ne</w:t>
      </w:r>
      <w:r w:rsidRPr="00E41AB2">
        <w:rPr>
          <w:rFonts w:ascii="Arial" w:hAnsi="Arial" w:cs="Arial"/>
          <w:lang w:val="fr-CH"/>
        </w:rPr>
        <w:t xml:space="preserve"> soient </w:t>
      </w:r>
      <w:r w:rsidR="00DC0BEF" w:rsidRPr="00E41AB2">
        <w:rPr>
          <w:rFonts w:ascii="Arial" w:hAnsi="Arial" w:cs="Arial"/>
          <w:lang w:val="fr-CH"/>
        </w:rPr>
        <w:t xml:space="preserve">pas </w:t>
      </w:r>
      <w:r w:rsidRPr="00E41AB2">
        <w:rPr>
          <w:rFonts w:ascii="Arial" w:hAnsi="Arial" w:cs="Arial"/>
          <w:lang w:val="fr-CH"/>
        </w:rPr>
        <w:t>transmises à l'association cantonale et/ou à BirdLife Suisse</w:t>
      </w:r>
      <w:r w:rsidR="00304EB5" w:rsidRPr="00E41AB2">
        <w:rPr>
          <w:rFonts w:ascii="Arial" w:hAnsi="Arial" w:cs="Arial"/>
          <w:lang w:val="fr-CH"/>
        </w:rPr>
        <w:t>.</w:t>
      </w:r>
      <w:r w:rsidRPr="00E41AB2">
        <w:rPr>
          <w:rFonts w:ascii="Arial" w:hAnsi="Arial" w:cs="Arial"/>
          <w:lang w:val="fr-CH"/>
        </w:rPr>
        <w:t xml:space="preserve"> </w:t>
      </w:r>
      <w:r w:rsidR="00304EB5" w:rsidRPr="00E41AB2">
        <w:rPr>
          <w:rFonts w:ascii="Arial" w:hAnsi="Arial" w:cs="Arial"/>
          <w:lang w:val="fr-CH"/>
        </w:rPr>
        <w:t>E</w:t>
      </w:r>
      <w:r w:rsidRPr="00E41AB2">
        <w:rPr>
          <w:rFonts w:ascii="Arial" w:hAnsi="Arial" w:cs="Arial"/>
          <w:lang w:val="fr-CH"/>
        </w:rPr>
        <w:t xml:space="preserve">lle peut le faire par l'intermédiaire de l'organisation dont elle est membre ou directement par </w:t>
      </w:r>
      <w:r w:rsidR="00162B63" w:rsidRPr="00E41AB2">
        <w:rPr>
          <w:rFonts w:ascii="Arial" w:hAnsi="Arial" w:cs="Arial"/>
          <w:lang w:val="fr-CH"/>
        </w:rPr>
        <w:t>courriel</w:t>
      </w:r>
      <w:r w:rsidRPr="00E41AB2">
        <w:rPr>
          <w:rFonts w:ascii="Arial" w:hAnsi="Arial" w:cs="Arial"/>
          <w:lang w:val="fr-CH"/>
        </w:rPr>
        <w:t xml:space="preserve"> à l'adresse </w:t>
      </w:r>
      <w:r w:rsidR="00162B63" w:rsidRPr="00E41AB2">
        <w:rPr>
          <w:rFonts w:ascii="Arial" w:hAnsi="Arial" w:cs="Arial"/>
          <w:u w:val="single"/>
          <w:lang w:val="fr-CH"/>
        </w:rPr>
        <w:t>aspo</w:t>
      </w:r>
      <w:r w:rsidRPr="00E41AB2">
        <w:rPr>
          <w:rFonts w:ascii="Arial" w:hAnsi="Arial" w:cs="Arial"/>
          <w:u w:val="single"/>
          <w:lang w:val="fr-CH"/>
        </w:rPr>
        <w:t>@birdlife.ch</w:t>
      </w:r>
      <w:r w:rsidRPr="00E41AB2">
        <w:rPr>
          <w:rFonts w:ascii="Arial" w:hAnsi="Arial" w:cs="Arial"/>
          <w:lang w:val="fr-CH"/>
        </w:rPr>
        <w:t>. En cas de questions ou de doutes, adressez-vous au conseiller</w:t>
      </w:r>
      <w:r w:rsidR="009D0D52" w:rsidRPr="00E41AB2">
        <w:rPr>
          <w:rFonts w:ascii="Arial" w:hAnsi="Arial" w:cs="Arial"/>
          <w:lang w:val="fr-CH"/>
        </w:rPr>
        <w:t xml:space="preserve"> ou à la conseillère</w:t>
      </w:r>
      <w:r w:rsidRPr="00E41AB2">
        <w:rPr>
          <w:rFonts w:ascii="Arial" w:hAnsi="Arial" w:cs="Arial"/>
          <w:lang w:val="fr-CH"/>
        </w:rPr>
        <w:t xml:space="preserve"> </w:t>
      </w:r>
      <w:r w:rsidR="009D0D52" w:rsidRPr="00E41AB2">
        <w:rPr>
          <w:rFonts w:ascii="Arial" w:hAnsi="Arial" w:cs="Arial"/>
          <w:lang w:val="fr-CH"/>
        </w:rPr>
        <w:t xml:space="preserve">en </w:t>
      </w:r>
      <w:r w:rsidRPr="00E41AB2">
        <w:rPr>
          <w:rFonts w:ascii="Arial" w:hAnsi="Arial" w:cs="Arial"/>
          <w:lang w:val="fr-CH"/>
        </w:rPr>
        <w:t>protection des données compétent au sein de l'association ou au comité de l'association (selon le paragraphe 1.2.). En outre, il existe un droit de recours auprès du Préposé fédéral à la protection des données et à la transparence (</w:t>
      </w:r>
      <w:hyperlink r:id="rId26" w:history="1">
        <w:r w:rsidRPr="00E41AB2">
          <w:rPr>
            <w:rStyle w:val="Lienhypertexte"/>
            <w:rFonts w:ascii="Arial" w:hAnsi="Arial" w:cs="Arial"/>
            <w:lang w:val="fr-CH"/>
          </w:rPr>
          <w:t>PFPDT</w:t>
        </w:r>
      </w:hyperlink>
      <w:r w:rsidRPr="00E41AB2">
        <w:rPr>
          <w:rFonts w:ascii="Arial" w:hAnsi="Arial" w:cs="Arial"/>
          <w:lang w:val="fr-CH"/>
        </w:rPr>
        <w:t>).</w:t>
      </w:r>
    </w:p>
    <w:p w14:paraId="29E2334A" w14:textId="67BF25BA" w:rsidR="00121C9F" w:rsidRPr="00E41AB2" w:rsidRDefault="00540552" w:rsidP="00E84229">
      <w:pPr>
        <w:pStyle w:val="berschrift1nummeriert"/>
        <w:rPr>
          <w:rFonts w:ascii="Arial" w:hAnsi="Arial" w:cs="Arial"/>
          <w:lang w:val="fr-CH"/>
        </w:rPr>
      </w:pPr>
      <w:bookmarkStart w:id="25" w:name="_Toc143158639"/>
      <w:r w:rsidRPr="00E41AB2">
        <w:rPr>
          <w:rFonts w:ascii="Arial" w:hAnsi="Arial" w:cs="Arial"/>
          <w:lang w:val="fr-CH"/>
        </w:rPr>
        <w:t>Dispositions finales</w:t>
      </w:r>
      <w:bookmarkEnd w:id="25"/>
    </w:p>
    <w:p w14:paraId="2B4C7E3C" w14:textId="17F8A68F" w:rsidR="00542A5B" w:rsidRPr="00E41AB2" w:rsidRDefault="00542A5B" w:rsidP="00487F3E">
      <w:pPr>
        <w:pStyle w:val="Blocksatz"/>
        <w:rPr>
          <w:rFonts w:ascii="Arial" w:hAnsi="Arial" w:cs="Arial"/>
          <w:lang w:val="fr-CH"/>
        </w:rPr>
      </w:pPr>
      <w:r w:rsidRPr="00E41AB2">
        <w:rPr>
          <w:rFonts w:ascii="Arial" w:hAnsi="Arial" w:cs="Arial"/>
          <w:lang w:val="fr-CH"/>
        </w:rPr>
        <w:t xml:space="preserve">La présente déclaration de confidentialité peut être modifiée de temps à autre et sans préavis. Toute modification apportée à la présente déclaration de confidentialité s'appliquera dès sa publication </w:t>
      </w:r>
      <w:r w:rsidRPr="00E41AB2">
        <w:rPr>
          <w:rFonts w:ascii="Arial" w:hAnsi="Arial" w:cs="Arial"/>
          <w:highlight w:val="yellow"/>
          <w:lang w:val="fr-CH"/>
        </w:rPr>
        <w:t xml:space="preserve">sur le site </w:t>
      </w:r>
      <w:r w:rsidR="00291CB5" w:rsidRPr="00E41AB2">
        <w:rPr>
          <w:rFonts w:ascii="Arial" w:hAnsi="Arial" w:cs="Arial"/>
          <w:highlight w:val="yellow"/>
          <w:lang w:val="fr-CH"/>
        </w:rPr>
        <w:t>internet</w:t>
      </w:r>
      <w:r w:rsidRPr="00E41AB2">
        <w:rPr>
          <w:rFonts w:ascii="Arial" w:hAnsi="Arial" w:cs="Arial"/>
          <w:lang w:val="fr-CH"/>
        </w:rPr>
        <w:t xml:space="preserve">, sauf indication contraire. Si nous modifions la déclaration de confidentialité de manière substantielle, nous vous en informerons par </w:t>
      </w:r>
      <w:r w:rsidR="003A2048" w:rsidRPr="00E41AB2">
        <w:rPr>
          <w:rFonts w:ascii="Arial" w:hAnsi="Arial" w:cs="Arial"/>
          <w:lang w:val="fr-CH"/>
        </w:rPr>
        <w:t>courriel</w:t>
      </w:r>
      <w:r w:rsidRPr="00E41AB2">
        <w:rPr>
          <w:rFonts w:ascii="Arial" w:hAnsi="Arial" w:cs="Arial"/>
          <w:lang w:val="fr-CH"/>
        </w:rPr>
        <w:t xml:space="preserve"> et/ou par un </w:t>
      </w:r>
      <w:r w:rsidRPr="00E41AB2">
        <w:rPr>
          <w:rFonts w:ascii="Arial" w:hAnsi="Arial" w:cs="Arial"/>
          <w:highlight w:val="yellow"/>
          <w:lang w:val="fr-CH"/>
        </w:rPr>
        <w:t xml:space="preserve">avis bien visible sur notre site </w:t>
      </w:r>
      <w:r w:rsidR="003A2048" w:rsidRPr="00E41AB2">
        <w:rPr>
          <w:rFonts w:ascii="Arial" w:hAnsi="Arial" w:cs="Arial"/>
          <w:highlight w:val="yellow"/>
          <w:lang w:val="fr-CH"/>
        </w:rPr>
        <w:t>internet</w:t>
      </w:r>
      <w:r w:rsidRPr="00E41AB2">
        <w:rPr>
          <w:rFonts w:ascii="Arial" w:hAnsi="Arial" w:cs="Arial"/>
          <w:lang w:val="fr-CH"/>
        </w:rPr>
        <w:t xml:space="preserve"> ou par tout autre moyen approprié avant l'entrée en vigueur de la modification</w:t>
      </w:r>
      <w:r w:rsidR="0011672E" w:rsidRPr="00E41AB2">
        <w:rPr>
          <w:rFonts w:ascii="Arial" w:hAnsi="Arial" w:cs="Arial"/>
          <w:lang w:val="fr-CH"/>
        </w:rPr>
        <w:t>,</w:t>
      </w:r>
      <w:r w:rsidRPr="00E41AB2">
        <w:rPr>
          <w:rFonts w:ascii="Arial" w:hAnsi="Arial" w:cs="Arial"/>
          <w:lang w:val="fr-CH"/>
        </w:rPr>
        <w:t xml:space="preserve"> et nous mettrons à jour la date d'entrée en vigueur au début du </w:t>
      </w:r>
      <w:r w:rsidR="003A2048" w:rsidRPr="00E41AB2">
        <w:rPr>
          <w:rFonts w:ascii="Arial" w:hAnsi="Arial" w:cs="Arial"/>
          <w:lang w:val="fr-CH"/>
        </w:rPr>
        <w:t xml:space="preserve">présent </w:t>
      </w:r>
      <w:r w:rsidRPr="00E41AB2">
        <w:rPr>
          <w:rFonts w:ascii="Arial" w:hAnsi="Arial" w:cs="Arial"/>
          <w:lang w:val="fr-CH"/>
        </w:rPr>
        <w:t xml:space="preserve">document. Si la déclaration de confidentialité fait partie d'un accord </w:t>
      </w:r>
      <w:r w:rsidR="00D44496" w:rsidRPr="00E41AB2">
        <w:rPr>
          <w:rFonts w:ascii="Arial" w:hAnsi="Arial" w:cs="Arial"/>
          <w:lang w:val="fr-CH"/>
        </w:rPr>
        <w:t xml:space="preserve">passé </w:t>
      </w:r>
      <w:r w:rsidRPr="00E41AB2">
        <w:rPr>
          <w:rFonts w:ascii="Arial" w:hAnsi="Arial" w:cs="Arial"/>
          <w:lang w:val="fr-CH"/>
        </w:rPr>
        <w:t xml:space="preserve">avec vous, nous vous informerons de la modification par </w:t>
      </w:r>
      <w:r w:rsidR="00D44496" w:rsidRPr="00E41AB2">
        <w:rPr>
          <w:rFonts w:ascii="Arial" w:hAnsi="Arial" w:cs="Arial"/>
          <w:lang w:val="fr-CH"/>
        </w:rPr>
        <w:t>courriel</w:t>
      </w:r>
      <w:r w:rsidRPr="00E41AB2">
        <w:rPr>
          <w:rFonts w:ascii="Arial" w:hAnsi="Arial" w:cs="Arial"/>
          <w:lang w:val="fr-CH"/>
        </w:rPr>
        <w:t xml:space="preserve"> ou par tout autre moyen approprié en cas de mise à jour.</w:t>
      </w:r>
    </w:p>
    <w:p w14:paraId="7501299A" w14:textId="2E6791A3" w:rsidR="00BC5667" w:rsidRPr="00952ABD" w:rsidRDefault="00BC5667" w:rsidP="00A2708D">
      <w:pPr>
        <w:pStyle w:val="Blocksatz"/>
        <w:rPr>
          <w:lang w:val="fr-CH"/>
        </w:rPr>
      </w:pPr>
    </w:p>
    <w:p w14:paraId="485D56EA" w14:textId="46756A1B" w:rsidR="00AB5181" w:rsidRPr="00952ABD" w:rsidRDefault="00AB5181" w:rsidP="00AB5181">
      <w:pPr>
        <w:pStyle w:val="Blocksatz"/>
        <w:rPr>
          <w:lang w:val="fr-CH"/>
        </w:rPr>
      </w:pPr>
    </w:p>
    <w:sectPr w:rsidR="00AB5181" w:rsidRPr="00952ABD" w:rsidSect="009A12FE">
      <w:footerReference w:type="default" r:id="rId27"/>
      <w:headerReference w:type="first" r:id="rId28"/>
      <w:footerReference w:type="first" r:id="rId29"/>
      <w:pgSz w:w="11906" w:h="16838"/>
      <w:pgMar w:top="1356" w:right="1418"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C178" w14:textId="77777777" w:rsidR="004B2A16" w:rsidRDefault="004B2A16" w:rsidP="00F91D37">
      <w:pPr>
        <w:spacing w:line="240" w:lineRule="auto"/>
      </w:pPr>
      <w:r>
        <w:separator/>
      </w:r>
    </w:p>
  </w:endnote>
  <w:endnote w:type="continuationSeparator" w:id="0">
    <w:p w14:paraId="369B3BBE" w14:textId="77777777" w:rsidR="004B2A16" w:rsidRDefault="004B2A16" w:rsidP="00F91D37">
      <w:pPr>
        <w:spacing w:line="240" w:lineRule="auto"/>
      </w:pPr>
      <w:r>
        <w:continuationSeparator/>
      </w:r>
    </w:p>
  </w:endnote>
  <w:endnote w:type="continuationNotice" w:id="1">
    <w:p w14:paraId="190CA122" w14:textId="77777777" w:rsidR="004B2A16" w:rsidRDefault="004B2A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panose1 w:val="020B0304000000000000"/>
    <w:charset w:val="00"/>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panose1 w:val="020B0504000000000000"/>
    <w:charset w:val="00"/>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0E37" w14:textId="51214E72" w:rsidR="009111CE" w:rsidRPr="00C563F0" w:rsidRDefault="009111CE" w:rsidP="00CB02C5">
    <w:pPr>
      <w:pStyle w:val="Pieddepage"/>
      <w:rPr>
        <w:lang w:val="fr-CH"/>
      </w:rPr>
    </w:pPr>
    <w:r>
      <w:rPr>
        <w:noProof/>
        <w:lang w:eastAsia="de-CH"/>
      </w:rPr>
      <mc:AlternateContent>
        <mc:Choice Requires="wps">
          <w:drawing>
            <wp:anchor distT="0" distB="0" distL="114300" distR="114300" simplePos="0" relativeHeight="251658240" behindDoc="0" locked="1" layoutInCell="1" allowOverlap="1" wp14:anchorId="78CBF8B2" wp14:editId="4410CCA9">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BF8B2" id="_x0000_t202" coordsize="21600,21600" o:spt="202" path="m,l,21600r21600,l21600,xe">
              <v:stroke joinstyle="miter"/>
              <v:path gradientshapeok="t" o:connecttype="rect"/>
            </v:shapetype>
            <v:shape id="Textfeld 166" o:spid="_x0000_s1026"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348F82EA"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r w:rsidR="00CB02C5" w:rsidRPr="00C563F0">
      <w:rPr>
        <w:lang w:val="fr-CH"/>
      </w:rPr>
      <w:t>BirdLife S</w:t>
    </w:r>
    <w:r w:rsidR="00124DA1">
      <w:rPr>
        <w:lang w:val="fr-CH"/>
      </w:rPr>
      <w:t>uisse</w:t>
    </w:r>
    <w:r w:rsidR="00CB02C5" w:rsidRPr="00C563F0">
      <w:rPr>
        <w:lang w:val="fr-CH"/>
      </w:rPr>
      <w:t xml:space="preserve">, </w:t>
    </w:r>
    <w:sdt>
      <w:sdtPr>
        <w:rPr>
          <w:lang w:val="fr-CH"/>
        </w:rPr>
        <w:alias w:val="Titel"/>
        <w:tag w:val=""/>
        <w:id w:val="488985114"/>
        <w:dataBinding w:prefixMappings="xmlns:ns0='http://purl.org/dc/elements/1.1/' xmlns:ns1='http://schemas.openxmlformats.org/package/2006/metadata/core-properties' " w:xpath="/ns1:coreProperties[1]/ns0:title[1]" w:storeItemID="{6C3C8BC8-F283-45AE-878A-BAB7291924A1}"/>
        <w:text/>
      </w:sdtPr>
      <w:sdtEndPr/>
      <w:sdtContent>
        <w:r w:rsidR="00276076">
          <w:rPr>
            <w:lang w:val="fr-CH"/>
          </w:rPr>
          <w:t>Déclaration de confidentialité nom association/section</w:t>
        </w:r>
      </w:sdtContent>
    </w:sdt>
  </w:p>
  <w:p w14:paraId="2EBA1372" w14:textId="77777777" w:rsidR="009A1238" w:rsidRPr="00C563F0" w:rsidRDefault="009A1238" w:rsidP="00864CE7">
    <w:pPr>
      <w:pStyle w:val="ClaimText"/>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341"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9AF1" w14:textId="77777777" w:rsidR="004B2A16" w:rsidRDefault="004B2A16" w:rsidP="00F91D37">
      <w:pPr>
        <w:spacing w:line="240" w:lineRule="auto"/>
      </w:pPr>
      <w:r>
        <w:separator/>
      </w:r>
    </w:p>
  </w:footnote>
  <w:footnote w:type="continuationSeparator" w:id="0">
    <w:p w14:paraId="67DBF49B" w14:textId="77777777" w:rsidR="004B2A16" w:rsidRDefault="004B2A16" w:rsidP="00F91D37">
      <w:pPr>
        <w:spacing w:line="240" w:lineRule="auto"/>
      </w:pPr>
      <w:r>
        <w:continuationSeparator/>
      </w:r>
    </w:p>
  </w:footnote>
  <w:footnote w:type="continuationNotice" w:id="1">
    <w:p w14:paraId="51438A34" w14:textId="77777777" w:rsidR="004B2A16" w:rsidRDefault="004B2A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73F" w14:textId="0CDCB386" w:rsidR="009D3673" w:rsidRPr="00141AA4" w:rsidRDefault="00A458B0" w:rsidP="00CB02C5">
    <w:pPr>
      <w:pStyle w:val="En-tte"/>
      <w:rPr>
        <w:color w:val="FFFFFF" w:themeColor="background1"/>
      </w:rPr>
    </w:pPr>
    <w:r>
      <w:rPr>
        <w:noProof/>
      </w:rPr>
      <mc:AlternateContent>
        <mc:Choice Requires="wpg">
          <w:drawing>
            <wp:anchor distT="0" distB="0" distL="114300" distR="114300" simplePos="0" relativeHeight="251660288" behindDoc="0" locked="1" layoutInCell="1" allowOverlap="1" wp14:anchorId="09DFCEA2" wp14:editId="4B42BFA8">
              <wp:simplePos x="0" y="0"/>
              <wp:positionH relativeFrom="margin">
                <wp:posOffset>-111760</wp:posOffset>
              </wp:positionH>
              <wp:positionV relativeFrom="page">
                <wp:posOffset>9222740</wp:posOffset>
              </wp:positionV>
              <wp:extent cx="5021580" cy="119507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1580" cy="119507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B66381" id="Gruppieren 35" o:spid="_x0000_s1026" style="position:absolute;margin-left:-8.8pt;margin-top:726.2pt;width:395.4pt;height:94.1pt;z-index:251660288;mso-position-horizontal-relative:margin;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C0D46FD"/>
    <w:multiLevelType w:val="multilevel"/>
    <w:tmpl w:val="F4D2C45A"/>
    <w:lvl w:ilvl="0">
      <w:start w:val="1"/>
      <w:numFmt w:val="decimal"/>
      <w:pStyle w:val="berschrift1nummeriert"/>
      <w:lvlText w:val="%1."/>
      <w:lvlJc w:val="left"/>
      <w:pPr>
        <w:ind w:left="726" w:hanging="726"/>
      </w:pPr>
      <w:rPr>
        <w:rFonts w:hint="default"/>
      </w:rPr>
    </w:lvl>
    <w:lvl w:ilvl="1">
      <w:start w:val="1"/>
      <w:numFmt w:val="decimal"/>
      <w:pStyle w:val="berschrift2nummeriert"/>
      <w:lvlText w:val="%1.%2"/>
      <w:lvlJc w:val="left"/>
      <w:pPr>
        <w:ind w:left="726" w:hanging="726"/>
      </w:pPr>
      <w:rPr>
        <w:rFonts w:hint="default"/>
      </w:rPr>
    </w:lvl>
    <w:lvl w:ilvl="2">
      <w:start w:val="1"/>
      <w:numFmt w:val="decimal"/>
      <w:pStyle w:val="berschrift3nummeriert"/>
      <w:lvlText w:val="%1.%2.%3"/>
      <w:lvlJc w:val="left"/>
      <w:pPr>
        <w:ind w:left="726" w:hanging="726"/>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312" w:hanging="312"/>
      </w:pPr>
      <w:rPr>
        <w:rFonts w:hint="default"/>
      </w:rPr>
    </w:lvl>
    <w:lvl w:ilvl="6">
      <w:start w:val="1"/>
      <w:numFmt w:val="decimal"/>
      <w:pStyle w:val="Nummerierung2"/>
      <w:lvlText w:val="%6.%7"/>
      <w:lvlJc w:val="left"/>
      <w:pPr>
        <w:tabs>
          <w:tab w:val="num" w:pos="851"/>
        </w:tabs>
        <w:ind w:left="737"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3"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E06DE1"/>
    <w:multiLevelType w:val="multilevel"/>
    <w:tmpl w:val="4DB8F5CE"/>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956832184">
    <w:abstractNumId w:val="4"/>
  </w:num>
  <w:num w:numId="2" w16cid:durableId="1254821494">
    <w:abstractNumId w:val="1"/>
  </w:num>
  <w:num w:numId="3" w16cid:durableId="1553157393">
    <w:abstractNumId w:val="2"/>
  </w:num>
  <w:num w:numId="4" w16cid:durableId="171723735">
    <w:abstractNumId w:val="0"/>
  </w:num>
  <w:num w:numId="5" w16cid:durableId="1327511787">
    <w:abstractNumId w:val="3"/>
  </w:num>
  <w:num w:numId="6" w16cid:durableId="588125760">
    <w:abstractNumId w:val="5"/>
    <w:lvlOverride w:ilvl="0">
      <w:lvl w:ilvl="0">
        <w:start w:val="1"/>
        <w:numFmt w:val="bullet"/>
        <w:pStyle w:val="Aufzhlung1"/>
        <w:lvlText w:val="–"/>
        <w:lvlJc w:val="left"/>
        <w:pPr>
          <w:ind w:left="227" w:hanging="227"/>
        </w:pPr>
        <w:rPr>
          <w:rFonts w:ascii="Euclid Circular A Light" w:hAnsi="Euclid Circular A Light" w:hint="default"/>
        </w:rPr>
      </w:lvl>
    </w:lvlOverride>
    <w:lvlOverride w:ilvl="1">
      <w:lvl w:ilvl="1">
        <w:start w:val="1"/>
        <w:numFmt w:val="bullet"/>
        <w:pStyle w:val="Aufzhlung2"/>
        <w:lvlText w:val="–"/>
        <w:lvlJc w:val="left"/>
        <w:pPr>
          <w:ind w:left="454" w:hanging="227"/>
        </w:pPr>
        <w:rPr>
          <w:rFonts w:ascii="Euclid Circular A Light" w:hAnsi="Euclid Circular A Light" w:hint="default"/>
        </w:rPr>
      </w:lvl>
    </w:lvlOverride>
    <w:lvlOverride w:ilvl="2">
      <w:lvl w:ilvl="2">
        <w:start w:val="1"/>
        <w:numFmt w:val="bullet"/>
        <w:pStyle w:val="Aufzhlung3"/>
        <w:lvlText w:val="–"/>
        <w:lvlJc w:val="left"/>
        <w:pPr>
          <w:ind w:left="680" w:hanging="226"/>
        </w:pPr>
        <w:rPr>
          <w:rFonts w:ascii="Euclid Circular A Light" w:hAnsi="Euclid Circular A Light" w:hint="default"/>
        </w:rPr>
      </w:lvl>
    </w:lvlOverride>
    <w:lvlOverride w:ilvl="3">
      <w:lvl w:ilvl="3">
        <w:start w:val="1"/>
        <w:numFmt w:val="bullet"/>
        <w:lvlText w:val="–"/>
        <w:lvlJc w:val="left"/>
        <w:pPr>
          <w:ind w:left="113" w:hanging="113"/>
        </w:pPr>
        <w:rPr>
          <w:rFonts w:ascii="Euclid Circular A Light" w:hAnsi="Euclid Circular A Light"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7" w16cid:durableId="1129664994">
    <w:abstractNumId w:val="2"/>
  </w:num>
  <w:num w:numId="8" w16cid:durableId="191959223">
    <w:abstractNumId w:val="2"/>
  </w:num>
  <w:num w:numId="9" w16cid:durableId="14992715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4"/>
    <w:rsid w:val="00002978"/>
    <w:rsid w:val="00006AA2"/>
    <w:rsid w:val="0001010F"/>
    <w:rsid w:val="00013B11"/>
    <w:rsid w:val="00014DD6"/>
    <w:rsid w:val="00017145"/>
    <w:rsid w:val="000239C9"/>
    <w:rsid w:val="00025CEC"/>
    <w:rsid w:val="00025EA2"/>
    <w:rsid w:val="000266B7"/>
    <w:rsid w:val="0002736E"/>
    <w:rsid w:val="00027DA9"/>
    <w:rsid w:val="00032B92"/>
    <w:rsid w:val="00033675"/>
    <w:rsid w:val="00033923"/>
    <w:rsid w:val="00034718"/>
    <w:rsid w:val="0003556D"/>
    <w:rsid w:val="00036AEF"/>
    <w:rsid w:val="000409C8"/>
    <w:rsid w:val="00041700"/>
    <w:rsid w:val="00042C8A"/>
    <w:rsid w:val="00046700"/>
    <w:rsid w:val="00047C3E"/>
    <w:rsid w:val="00052172"/>
    <w:rsid w:val="00052E8A"/>
    <w:rsid w:val="0005369A"/>
    <w:rsid w:val="000542C5"/>
    <w:rsid w:val="00056388"/>
    <w:rsid w:val="00056700"/>
    <w:rsid w:val="00060D57"/>
    <w:rsid w:val="00062102"/>
    <w:rsid w:val="00062A6B"/>
    <w:rsid w:val="00063BC2"/>
    <w:rsid w:val="0006483B"/>
    <w:rsid w:val="00066B46"/>
    <w:rsid w:val="00066EBA"/>
    <w:rsid w:val="000701F1"/>
    <w:rsid w:val="00070896"/>
    <w:rsid w:val="00071417"/>
    <w:rsid w:val="00071509"/>
    <w:rsid w:val="00071780"/>
    <w:rsid w:val="000733E8"/>
    <w:rsid w:val="00076656"/>
    <w:rsid w:val="000803EB"/>
    <w:rsid w:val="00085408"/>
    <w:rsid w:val="00085CEC"/>
    <w:rsid w:val="00086458"/>
    <w:rsid w:val="0008753D"/>
    <w:rsid w:val="00090380"/>
    <w:rsid w:val="000965F4"/>
    <w:rsid w:val="00096E8E"/>
    <w:rsid w:val="000A06D7"/>
    <w:rsid w:val="000A1884"/>
    <w:rsid w:val="000A1B47"/>
    <w:rsid w:val="000A24EC"/>
    <w:rsid w:val="000A3401"/>
    <w:rsid w:val="000A3D6B"/>
    <w:rsid w:val="000A6DE9"/>
    <w:rsid w:val="000A73A6"/>
    <w:rsid w:val="000A7595"/>
    <w:rsid w:val="000B183F"/>
    <w:rsid w:val="000B3F78"/>
    <w:rsid w:val="000B595D"/>
    <w:rsid w:val="000B64F2"/>
    <w:rsid w:val="000C1003"/>
    <w:rsid w:val="000C1341"/>
    <w:rsid w:val="000C135E"/>
    <w:rsid w:val="000C27DD"/>
    <w:rsid w:val="000C28C4"/>
    <w:rsid w:val="000C3F85"/>
    <w:rsid w:val="000C49C1"/>
    <w:rsid w:val="000C6097"/>
    <w:rsid w:val="000C7159"/>
    <w:rsid w:val="000D0B99"/>
    <w:rsid w:val="000D1743"/>
    <w:rsid w:val="000D1BB6"/>
    <w:rsid w:val="000D3A98"/>
    <w:rsid w:val="000D486D"/>
    <w:rsid w:val="000D6301"/>
    <w:rsid w:val="000D6D44"/>
    <w:rsid w:val="000E3123"/>
    <w:rsid w:val="000E4C2F"/>
    <w:rsid w:val="000E68BB"/>
    <w:rsid w:val="000E7411"/>
    <w:rsid w:val="000E7543"/>
    <w:rsid w:val="000E756F"/>
    <w:rsid w:val="000F1D2B"/>
    <w:rsid w:val="000F4D3F"/>
    <w:rsid w:val="0010021F"/>
    <w:rsid w:val="00100409"/>
    <w:rsid w:val="0010073A"/>
    <w:rsid w:val="001012DD"/>
    <w:rsid w:val="001015C8"/>
    <w:rsid w:val="001019E7"/>
    <w:rsid w:val="00101C45"/>
    <w:rsid w:val="00102345"/>
    <w:rsid w:val="00102436"/>
    <w:rsid w:val="00102589"/>
    <w:rsid w:val="00102E67"/>
    <w:rsid w:val="00102FDE"/>
    <w:rsid w:val="001035CF"/>
    <w:rsid w:val="00104011"/>
    <w:rsid w:val="001057EB"/>
    <w:rsid w:val="0010603F"/>
    <w:rsid w:val="00106688"/>
    <w:rsid w:val="00107F09"/>
    <w:rsid w:val="00110D91"/>
    <w:rsid w:val="0011181F"/>
    <w:rsid w:val="001134C7"/>
    <w:rsid w:val="00113CB8"/>
    <w:rsid w:val="001150F1"/>
    <w:rsid w:val="0011672E"/>
    <w:rsid w:val="0012151C"/>
    <w:rsid w:val="00121C9F"/>
    <w:rsid w:val="0012229F"/>
    <w:rsid w:val="001238A1"/>
    <w:rsid w:val="001238DF"/>
    <w:rsid w:val="00124DA1"/>
    <w:rsid w:val="001256EA"/>
    <w:rsid w:val="00125FB2"/>
    <w:rsid w:val="001260C5"/>
    <w:rsid w:val="0012709B"/>
    <w:rsid w:val="00127BBA"/>
    <w:rsid w:val="00133CFB"/>
    <w:rsid w:val="00134BC9"/>
    <w:rsid w:val="001365AC"/>
    <w:rsid w:val="001375AB"/>
    <w:rsid w:val="00141AA4"/>
    <w:rsid w:val="00142A95"/>
    <w:rsid w:val="00142EC6"/>
    <w:rsid w:val="00143315"/>
    <w:rsid w:val="00144122"/>
    <w:rsid w:val="00144A40"/>
    <w:rsid w:val="00145E0B"/>
    <w:rsid w:val="00147393"/>
    <w:rsid w:val="00147B50"/>
    <w:rsid w:val="001529F1"/>
    <w:rsid w:val="00153258"/>
    <w:rsid w:val="00153E3B"/>
    <w:rsid w:val="00154677"/>
    <w:rsid w:val="00154C53"/>
    <w:rsid w:val="00155F42"/>
    <w:rsid w:val="00157ECA"/>
    <w:rsid w:val="00160B0C"/>
    <w:rsid w:val="00161B59"/>
    <w:rsid w:val="00162571"/>
    <w:rsid w:val="00162780"/>
    <w:rsid w:val="00162B63"/>
    <w:rsid w:val="00163023"/>
    <w:rsid w:val="001632EC"/>
    <w:rsid w:val="00164770"/>
    <w:rsid w:val="0016774B"/>
    <w:rsid w:val="00167916"/>
    <w:rsid w:val="00171870"/>
    <w:rsid w:val="001719FD"/>
    <w:rsid w:val="001747EB"/>
    <w:rsid w:val="001768C8"/>
    <w:rsid w:val="00176A4D"/>
    <w:rsid w:val="00176C0C"/>
    <w:rsid w:val="001822F3"/>
    <w:rsid w:val="00182924"/>
    <w:rsid w:val="0018673A"/>
    <w:rsid w:val="00192B6A"/>
    <w:rsid w:val="00192CA9"/>
    <w:rsid w:val="00192F98"/>
    <w:rsid w:val="001971A8"/>
    <w:rsid w:val="00197A76"/>
    <w:rsid w:val="001A263C"/>
    <w:rsid w:val="001A3606"/>
    <w:rsid w:val="001A43BD"/>
    <w:rsid w:val="001A52F4"/>
    <w:rsid w:val="001A5EA7"/>
    <w:rsid w:val="001A6678"/>
    <w:rsid w:val="001A73D3"/>
    <w:rsid w:val="001B1E1E"/>
    <w:rsid w:val="001B59B5"/>
    <w:rsid w:val="001C0330"/>
    <w:rsid w:val="001C1D17"/>
    <w:rsid w:val="001C52FC"/>
    <w:rsid w:val="001C54BD"/>
    <w:rsid w:val="001C6F9A"/>
    <w:rsid w:val="001C74F6"/>
    <w:rsid w:val="001D27D3"/>
    <w:rsid w:val="001D34BD"/>
    <w:rsid w:val="001D37D8"/>
    <w:rsid w:val="001D39B9"/>
    <w:rsid w:val="001D7A19"/>
    <w:rsid w:val="001E09F1"/>
    <w:rsid w:val="001E3359"/>
    <w:rsid w:val="001E50A0"/>
    <w:rsid w:val="001E5464"/>
    <w:rsid w:val="001E73F4"/>
    <w:rsid w:val="001F00E6"/>
    <w:rsid w:val="001F099D"/>
    <w:rsid w:val="001F3D27"/>
    <w:rsid w:val="001F4A7E"/>
    <w:rsid w:val="001F4B8C"/>
    <w:rsid w:val="001F4CAD"/>
    <w:rsid w:val="001F4F9B"/>
    <w:rsid w:val="001F7610"/>
    <w:rsid w:val="002000D4"/>
    <w:rsid w:val="0020167B"/>
    <w:rsid w:val="00203335"/>
    <w:rsid w:val="00205834"/>
    <w:rsid w:val="00205E20"/>
    <w:rsid w:val="002064AF"/>
    <w:rsid w:val="002078EA"/>
    <w:rsid w:val="00211C66"/>
    <w:rsid w:val="002135C3"/>
    <w:rsid w:val="00217CA8"/>
    <w:rsid w:val="0022685B"/>
    <w:rsid w:val="0023018C"/>
    <w:rsid w:val="0023205B"/>
    <w:rsid w:val="002332ED"/>
    <w:rsid w:val="0023413A"/>
    <w:rsid w:val="00235572"/>
    <w:rsid w:val="002361CB"/>
    <w:rsid w:val="002374EF"/>
    <w:rsid w:val="00240916"/>
    <w:rsid w:val="002411AA"/>
    <w:rsid w:val="00242416"/>
    <w:rsid w:val="00242EC4"/>
    <w:rsid w:val="00243B96"/>
    <w:rsid w:val="00245765"/>
    <w:rsid w:val="002466D7"/>
    <w:rsid w:val="002468BD"/>
    <w:rsid w:val="00247905"/>
    <w:rsid w:val="00247C38"/>
    <w:rsid w:val="0025242E"/>
    <w:rsid w:val="00255FA3"/>
    <w:rsid w:val="0025644A"/>
    <w:rsid w:val="00257405"/>
    <w:rsid w:val="002576AB"/>
    <w:rsid w:val="00261A43"/>
    <w:rsid w:val="00261A66"/>
    <w:rsid w:val="00267F71"/>
    <w:rsid w:val="002710B6"/>
    <w:rsid w:val="0027149E"/>
    <w:rsid w:val="002726D9"/>
    <w:rsid w:val="00273EBC"/>
    <w:rsid w:val="00276076"/>
    <w:rsid w:val="002814CF"/>
    <w:rsid w:val="00283995"/>
    <w:rsid w:val="00290E37"/>
    <w:rsid w:val="00291CB5"/>
    <w:rsid w:val="00292375"/>
    <w:rsid w:val="002942A7"/>
    <w:rsid w:val="00294338"/>
    <w:rsid w:val="00294F65"/>
    <w:rsid w:val="00295CFE"/>
    <w:rsid w:val="002A6434"/>
    <w:rsid w:val="002B4532"/>
    <w:rsid w:val="002B4E61"/>
    <w:rsid w:val="002B551B"/>
    <w:rsid w:val="002B56D9"/>
    <w:rsid w:val="002C10ED"/>
    <w:rsid w:val="002C163B"/>
    <w:rsid w:val="002C1DC6"/>
    <w:rsid w:val="002C240F"/>
    <w:rsid w:val="002C5199"/>
    <w:rsid w:val="002D0493"/>
    <w:rsid w:val="002D272F"/>
    <w:rsid w:val="002D38AE"/>
    <w:rsid w:val="002D42AE"/>
    <w:rsid w:val="002D709C"/>
    <w:rsid w:val="002D7AE5"/>
    <w:rsid w:val="002E1899"/>
    <w:rsid w:val="002F03CF"/>
    <w:rsid w:val="002F06AA"/>
    <w:rsid w:val="002F085E"/>
    <w:rsid w:val="002F0AE3"/>
    <w:rsid w:val="002F5F43"/>
    <w:rsid w:val="002F68A2"/>
    <w:rsid w:val="002F734C"/>
    <w:rsid w:val="002F7F7F"/>
    <w:rsid w:val="003006BE"/>
    <w:rsid w:val="003020C7"/>
    <w:rsid w:val="00302237"/>
    <w:rsid w:val="0030245A"/>
    <w:rsid w:val="00303B73"/>
    <w:rsid w:val="00304EB5"/>
    <w:rsid w:val="00314752"/>
    <w:rsid w:val="00315B6A"/>
    <w:rsid w:val="00316A44"/>
    <w:rsid w:val="00316D84"/>
    <w:rsid w:val="00317AEA"/>
    <w:rsid w:val="00317FBA"/>
    <w:rsid w:val="0032330D"/>
    <w:rsid w:val="00323840"/>
    <w:rsid w:val="00332EE5"/>
    <w:rsid w:val="00333A1B"/>
    <w:rsid w:val="00336DDD"/>
    <w:rsid w:val="003409D4"/>
    <w:rsid w:val="00340D14"/>
    <w:rsid w:val="00340D25"/>
    <w:rsid w:val="003413D7"/>
    <w:rsid w:val="00342079"/>
    <w:rsid w:val="00350607"/>
    <w:rsid w:val="003514EE"/>
    <w:rsid w:val="003516D5"/>
    <w:rsid w:val="003552B8"/>
    <w:rsid w:val="003571AF"/>
    <w:rsid w:val="00360EAF"/>
    <w:rsid w:val="003619E3"/>
    <w:rsid w:val="00363671"/>
    <w:rsid w:val="0036456D"/>
    <w:rsid w:val="00364EE3"/>
    <w:rsid w:val="003703C9"/>
    <w:rsid w:val="003718BD"/>
    <w:rsid w:val="00372943"/>
    <w:rsid w:val="003757E4"/>
    <w:rsid w:val="00375834"/>
    <w:rsid w:val="00381FD2"/>
    <w:rsid w:val="00382498"/>
    <w:rsid w:val="0038768E"/>
    <w:rsid w:val="0039124E"/>
    <w:rsid w:val="003942E8"/>
    <w:rsid w:val="003956B1"/>
    <w:rsid w:val="00395BBA"/>
    <w:rsid w:val="00396CB9"/>
    <w:rsid w:val="003A2048"/>
    <w:rsid w:val="003A5726"/>
    <w:rsid w:val="003A6874"/>
    <w:rsid w:val="003A751F"/>
    <w:rsid w:val="003A7B76"/>
    <w:rsid w:val="003A7C81"/>
    <w:rsid w:val="003A7C90"/>
    <w:rsid w:val="003B4ABF"/>
    <w:rsid w:val="003C160A"/>
    <w:rsid w:val="003C1C71"/>
    <w:rsid w:val="003C20BC"/>
    <w:rsid w:val="003C2726"/>
    <w:rsid w:val="003C3548"/>
    <w:rsid w:val="003C3AED"/>
    <w:rsid w:val="003C3D32"/>
    <w:rsid w:val="003C59FA"/>
    <w:rsid w:val="003C6286"/>
    <w:rsid w:val="003D0FAA"/>
    <w:rsid w:val="003D1693"/>
    <w:rsid w:val="003D1F3D"/>
    <w:rsid w:val="003D2D99"/>
    <w:rsid w:val="003D4AC7"/>
    <w:rsid w:val="003D5968"/>
    <w:rsid w:val="003E2785"/>
    <w:rsid w:val="003E2B0D"/>
    <w:rsid w:val="003E3375"/>
    <w:rsid w:val="003E4DB2"/>
    <w:rsid w:val="003E6015"/>
    <w:rsid w:val="003F114D"/>
    <w:rsid w:val="003F138B"/>
    <w:rsid w:val="003F1A56"/>
    <w:rsid w:val="003F2444"/>
    <w:rsid w:val="003F41B8"/>
    <w:rsid w:val="003F695C"/>
    <w:rsid w:val="00400DD2"/>
    <w:rsid w:val="00402645"/>
    <w:rsid w:val="0040389A"/>
    <w:rsid w:val="0040410E"/>
    <w:rsid w:val="0040606B"/>
    <w:rsid w:val="004062C8"/>
    <w:rsid w:val="0040660A"/>
    <w:rsid w:val="00407CA7"/>
    <w:rsid w:val="00410172"/>
    <w:rsid w:val="004201AA"/>
    <w:rsid w:val="004229BF"/>
    <w:rsid w:val="004231AE"/>
    <w:rsid w:val="00424327"/>
    <w:rsid w:val="0042454D"/>
    <w:rsid w:val="00426067"/>
    <w:rsid w:val="00427746"/>
    <w:rsid w:val="00431F2D"/>
    <w:rsid w:val="00432C45"/>
    <w:rsid w:val="00432FAE"/>
    <w:rsid w:val="00434F4F"/>
    <w:rsid w:val="004355DD"/>
    <w:rsid w:val="00435906"/>
    <w:rsid w:val="00436637"/>
    <w:rsid w:val="00436A86"/>
    <w:rsid w:val="0044122C"/>
    <w:rsid w:val="00444695"/>
    <w:rsid w:val="004500AD"/>
    <w:rsid w:val="004509F7"/>
    <w:rsid w:val="004514B7"/>
    <w:rsid w:val="004518A9"/>
    <w:rsid w:val="00452D49"/>
    <w:rsid w:val="004555EC"/>
    <w:rsid w:val="00457662"/>
    <w:rsid w:val="00457E47"/>
    <w:rsid w:val="004614E4"/>
    <w:rsid w:val="00463824"/>
    <w:rsid w:val="00464FD4"/>
    <w:rsid w:val="004667A6"/>
    <w:rsid w:val="00466BBF"/>
    <w:rsid w:val="00467472"/>
    <w:rsid w:val="00467B56"/>
    <w:rsid w:val="0047142C"/>
    <w:rsid w:val="00471D34"/>
    <w:rsid w:val="004721E6"/>
    <w:rsid w:val="00473488"/>
    <w:rsid w:val="004752C7"/>
    <w:rsid w:val="00475F46"/>
    <w:rsid w:val="00477FDC"/>
    <w:rsid w:val="00480603"/>
    <w:rsid w:val="00480C4C"/>
    <w:rsid w:val="00480F9D"/>
    <w:rsid w:val="0048520A"/>
    <w:rsid w:val="00485312"/>
    <w:rsid w:val="00486DBB"/>
    <w:rsid w:val="0048726B"/>
    <w:rsid w:val="00487811"/>
    <w:rsid w:val="00487F3E"/>
    <w:rsid w:val="00490791"/>
    <w:rsid w:val="0049246D"/>
    <w:rsid w:val="00494326"/>
    <w:rsid w:val="00494FD7"/>
    <w:rsid w:val="00495ABB"/>
    <w:rsid w:val="00495F83"/>
    <w:rsid w:val="004972EE"/>
    <w:rsid w:val="004A039B"/>
    <w:rsid w:val="004A2982"/>
    <w:rsid w:val="004A2B55"/>
    <w:rsid w:val="004A333F"/>
    <w:rsid w:val="004A3A68"/>
    <w:rsid w:val="004A6A34"/>
    <w:rsid w:val="004A6CF6"/>
    <w:rsid w:val="004A7D66"/>
    <w:rsid w:val="004B0887"/>
    <w:rsid w:val="004B0FDB"/>
    <w:rsid w:val="004B1930"/>
    <w:rsid w:val="004B2A16"/>
    <w:rsid w:val="004B2CC8"/>
    <w:rsid w:val="004B2E8F"/>
    <w:rsid w:val="004B3225"/>
    <w:rsid w:val="004B4C99"/>
    <w:rsid w:val="004C1329"/>
    <w:rsid w:val="004C3880"/>
    <w:rsid w:val="004C75C6"/>
    <w:rsid w:val="004D0F2F"/>
    <w:rsid w:val="004D179F"/>
    <w:rsid w:val="004D5B31"/>
    <w:rsid w:val="004E0E33"/>
    <w:rsid w:val="004E159D"/>
    <w:rsid w:val="004E465A"/>
    <w:rsid w:val="004F1F8A"/>
    <w:rsid w:val="004F22CB"/>
    <w:rsid w:val="004F2427"/>
    <w:rsid w:val="004F2529"/>
    <w:rsid w:val="004F47EE"/>
    <w:rsid w:val="00500294"/>
    <w:rsid w:val="005037D8"/>
    <w:rsid w:val="0050594C"/>
    <w:rsid w:val="005074D7"/>
    <w:rsid w:val="005102BF"/>
    <w:rsid w:val="00510CEA"/>
    <w:rsid w:val="00510CEE"/>
    <w:rsid w:val="00510E2D"/>
    <w:rsid w:val="005167FA"/>
    <w:rsid w:val="005170DF"/>
    <w:rsid w:val="00517DB0"/>
    <w:rsid w:val="00520E2E"/>
    <w:rsid w:val="00522D6E"/>
    <w:rsid w:val="00524EF6"/>
    <w:rsid w:val="00524FBB"/>
    <w:rsid w:val="005263F8"/>
    <w:rsid w:val="00526C93"/>
    <w:rsid w:val="00530AD0"/>
    <w:rsid w:val="00530E91"/>
    <w:rsid w:val="00531895"/>
    <w:rsid w:val="00531973"/>
    <w:rsid w:val="0053292F"/>
    <w:rsid w:val="005339AE"/>
    <w:rsid w:val="00533B39"/>
    <w:rsid w:val="00535EA2"/>
    <w:rsid w:val="00537410"/>
    <w:rsid w:val="00540552"/>
    <w:rsid w:val="005417A7"/>
    <w:rsid w:val="00542A5B"/>
    <w:rsid w:val="00543061"/>
    <w:rsid w:val="00550787"/>
    <w:rsid w:val="00550B84"/>
    <w:rsid w:val="005510CD"/>
    <w:rsid w:val="00551367"/>
    <w:rsid w:val="00553606"/>
    <w:rsid w:val="00553F53"/>
    <w:rsid w:val="00554127"/>
    <w:rsid w:val="00554D4C"/>
    <w:rsid w:val="00555CD6"/>
    <w:rsid w:val="005561C8"/>
    <w:rsid w:val="00562128"/>
    <w:rsid w:val="0056221B"/>
    <w:rsid w:val="00562B4D"/>
    <w:rsid w:val="00566A10"/>
    <w:rsid w:val="0057102C"/>
    <w:rsid w:val="00574182"/>
    <w:rsid w:val="0057470E"/>
    <w:rsid w:val="00576439"/>
    <w:rsid w:val="005770E7"/>
    <w:rsid w:val="005800C4"/>
    <w:rsid w:val="00580C8A"/>
    <w:rsid w:val="005843A3"/>
    <w:rsid w:val="005845E0"/>
    <w:rsid w:val="00591832"/>
    <w:rsid w:val="00592841"/>
    <w:rsid w:val="00592FDB"/>
    <w:rsid w:val="005967FB"/>
    <w:rsid w:val="00596A9A"/>
    <w:rsid w:val="005A0B3C"/>
    <w:rsid w:val="005A2641"/>
    <w:rsid w:val="005A2866"/>
    <w:rsid w:val="005A357F"/>
    <w:rsid w:val="005A3FF9"/>
    <w:rsid w:val="005A60D0"/>
    <w:rsid w:val="005A64D1"/>
    <w:rsid w:val="005A7BE5"/>
    <w:rsid w:val="005B22D6"/>
    <w:rsid w:val="005B4371"/>
    <w:rsid w:val="005B4CC6"/>
    <w:rsid w:val="005B4D2C"/>
    <w:rsid w:val="005B4DEC"/>
    <w:rsid w:val="005B6FD0"/>
    <w:rsid w:val="005B7BB5"/>
    <w:rsid w:val="005B7F11"/>
    <w:rsid w:val="005C1BA3"/>
    <w:rsid w:val="005C1D6A"/>
    <w:rsid w:val="005C3249"/>
    <w:rsid w:val="005C5634"/>
    <w:rsid w:val="005C6148"/>
    <w:rsid w:val="005C61A5"/>
    <w:rsid w:val="005C6741"/>
    <w:rsid w:val="005C7189"/>
    <w:rsid w:val="005C7868"/>
    <w:rsid w:val="005C7A90"/>
    <w:rsid w:val="005D1359"/>
    <w:rsid w:val="005D1D2B"/>
    <w:rsid w:val="005D21BD"/>
    <w:rsid w:val="005D7F4B"/>
    <w:rsid w:val="005E07CD"/>
    <w:rsid w:val="005E1157"/>
    <w:rsid w:val="005E2F7E"/>
    <w:rsid w:val="005E4E72"/>
    <w:rsid w:val="005E736E"/>
    <w:rsid w:val="005F42FB"/>
    <w:rsid w:val="005F5109"/>
    <w:rsid w:val="005F5138"/>
    <w:rsid w:val="0060283D"/>
    <w:rsid w:val="00604483"/>
    <w:rsid w:val="006044D5"/>
    <w:rsid w:val="0060499B"/>
    <w:rsid w:val="0060607E"/>
    <w:rsid w:val="006060CD"/>
    <w:rsid w:val="00611472"/>
    <w:rsid w:val="00616321"/>
    <w:rsid w:val="00617DE5"/>
    <w:rsid w:val="00622481"/>
    <w:rsid w:val="00622FDC"/>
    <w:rsid w:val="006245BF"/>
    <w:rsid w:val="00625020"/>
    <w:rsid w:val="006254C7"/>
    <w:rsid w:val="00625EA3"/>
    <w:rsid w:val="00627DB9"/>
    <w:rsid w:val="00630515"/>
    <w:rsid w:val="006308A0"/>
    <w:rsid w:val="006346BB"/>
    <w:rsid w:val="006373E1"/>
    <w:rsid w:val="00641EF6"/>
    <w:rsid w:val="00642D0B"/>
    <w:rsid w:val="00642DBC"/>
    <w:rsid w:val="00642F26"/>
    <w:rsid w:val="00643A48"/>
    <w:rsid w:val="00646983"/>
    <w:rsid w:val="0064701D"/>
    <w:rsid w:val="00647B77"/>
    <w:rsid w:val="00650B3D"/>
    <w:rsid w:val="0065274C"/>
    <w:rsid w:val="00654E31"/>
    <w:rsid w:val="00655BD6"/>
    <w:rsid w:val="00655C14"/>
    <w:rsid w:val="0065630A"/>
    <w:rsid w:val="0065663B"/>
    <w:rsid w:val="00657122"/>
    <w:rsid w:val="006574E2"/>
    <w:rsid w:val="00661A71"/>
    <w:rsid w:val="00662E31"/>
    <w:rsid w:val="006631BB"/>
    <w:rsid w:val="006632BF"/>
    <w:rsid w:val="006661E1"/>
    <w:rsid w:val="0066742E"/>
    <w:rsid w:val="00667A5B"/>
    <w:rsid w:val="00670F6D"/>
    <w:rsid w:val="006716C7"/>
    <w:rsid w:val="006722D4"/>
    <w:rsid w:val="00672E90"/>
    <w:rsid w:val="00680233"/>
    <w:rsid w:val="00681261"/>
    <w:rsid w:val="00682C3D"/>
    <w:rsid w:val="00683AA1"/>
    <w:rsid w:val="006868ED"/>
    <w:rsid w:val="00686D14"/>
    <w:rsid w:val="00687ED7"/>
    <w:rsid w:val="00691C83"/>
    <w:rsid w:val="00692D93"/>
    <w:rsid w:val="00694B44"/>
    <w:rsid w:val="00694D77"/>
    <w:rsid w:val="006972CE"/>
    <w:rsid w:val="006A0055"/>
    <w:rsid w:val="006A0607"/>
    <w:rsid w:val="006A0E6D"/>
    <w:rsid w:val="006B0637"/>
    <w:rsid w:val="006B3083"/>
    <w:rsid w:val="006B4D2E"/>
    <w:rsid w:val="006B71FE"/>
    <w:rsid w:val="006B7A9C"/>
    <w:rsid w:val="006C144C"/>
    <w:rsid w:val="006C2AFE"/>
    <w:rsid w:val="006C4EC3"/>
    <w:rsid w:val="006C62E1"/>
    <w:rsid w:val="006C6FD0"/>
    <w:rsid w:val="006C6FD2"/>
    <w:rsid w:val="006C770A"/>
    <w:rsid w:val="006D088B"/>
    <w:rsid w:val="006D10DB"/>
    <w:rsid w:val="006D217A"/>
    <w:rsid w:val="006D225D"/>
    <w:rsid w:val="006D3676"/>
    <w:rsid w:val="006D3820"/>
    <w:rsid w:val="006D5201"/>
    <w:rsid w:val="006D5F2C"/>
    <w:rsid w:val="006E0F4E"/>
    <w:rsid w:val="006E2B5E"/>
    <w:rsid w:val="006E3088"/>
    <w:rsid w:val="006E396F"/>
    <w:rsid w:val="006E4AF1"/>
    <w:rsid w:val="006E6558"/>
    <w:rsid w:val="006E676A"/>
    <w:rsid w:val="006F00DE"/>
    <w:rsid w:val="006F0345"/>
    <w:rsid w:val="006F0469"/>
    <w:rsid w:val="006F0FFB"/>
    <w:rsid w:val="006F17C8"/>
    <w:rsid w:val="006F19AC"/>
    <w:rsid w:val="006F5C45"/>
    <w:rsid w:val="006F7FD1"/>
    <w:rsid w:val="0070016F"/>
    <w:rsid w:val="00700979"/>
    <w:rsid w:val="007040B6"/>
    <w:rsid w:val="00705076"/>
    <w:rsid w:val="00711147"/>
    <w:rsid w:val="00717B72"/>
    <w:rsid w:val="0072082F"/>
    <w:rsid w:val="0072487E"/>
    <w:rsid w:val="007248EF"/>
    <w:rsid w:val="00724C37"/>
    <w:rsid w:val="007256B0"/>
    <w:rsid w:val="0072591D"/>
    <w:rsid w:val="007277E3"/>
    <w:rsid w:val="00731A17"/>
    <w:rsid w:val="00734458"/>
    <w:rsid w:val="00735739"/>
    <w:rsid w:val="00735EBA"/>
    <w:rsid w:val="00737FF0"/>
    <w:rsid w:val="007419CF"/>
    <w:rsid w:val="0074241C"/>
    <w:rsid w:val="0074267C"/>
    <w:rsid w:val="0074487E"/>
    <w:rsid w:val="00746273"/>
    <w:rsid w:val="007477E6"/>
    <w:rsid w:val="00747DEC"/>
    <w:rsid w:val="007520CB"/>
    <w:rsid w:val="007522B8"/>
    <w:rsid w:val="007528BF"/>
    <w:rsid w:val="0075366F"/>
    <w:rsid w:val="00757CF8"/>
    <w:rsid w:val="00761A67"/>
    <w:rsid w:val="00761E20"/>
    <w:rsid w:val="00763E19"/>
    <w:rsid w:val="00766175"/>
    <w:rsid w:val="007721BF"/>
    <w:rsid w:val="00772538"/>
    <w:rsid w:val="007738F6"/>
    <w:rsid w:val="007739F4"/>
    <w:rsid w:val="0077422D"/>
    <w:rsid w:val="00774E70"/>
    <w:rsid w:val="0077559F"/>
    <w:rsid w:val="007813D7"/>
    <w:rsid w:val="0078181E"/>
    <w:rsid w:val="00782CAB"/>
    <w:rsid w:val="00783E8E"/>
    <w:rsid w:val="007903ED"/>
    <w:rsid w:val="007918CC"/>
    <w:rsid w:val="007939C2"/>
    <w:rsid w:val="00794435"/>
    <w:rsid w:val="007962FF"/>
    <w:rsid w:val="00796456"/>
    <w:rsid w:val="00796CEE"/>
    <w:rsid w:val="007A210A"/>
    <w:rsid w:val="007A2206"/>
    <w:rsid w:val="007A2C64"/>
    <w:rsid w:val="007A378B"/>
    <w:rsid w:val="007A4664"/>
    <w:rsid w:val="007A478C"/>
    <w:rsid w:val="007A5A63"/>
    <w:rsid w:val="007A7AB8"/>
    <w:rsid w:val="007B1018"/>
    <w:rsid w:val="007B1A17"/>
    <w:rsid w:val="007B1A72"/>
    <w:rsid w:val="007B2771"/>
    <w:rsid w:val="007B48A7"/>
    <w:rsid w:val="007B4954"/>
    <w:rsid w:val="007B5396"/>
    <w:rsid w:val="007C0B2A"/>
    <w:rsid w:val="007C4B6C"/>
    <w:rsid w:val="007C4BA1"/>
    <w:rsid w:val="007D0124"/>
    <w:rsid w:val="007D3035"/>
    <w:rsid w:val="007D405C"/>
    <w:rsid w:val="007D4F99"/>
    <w:rsid w:val="007D7209"/>
    <w:rsid w:val="007E0460"/>
    <w:rsid w:val="007E1B2D"/>
    <w:rsid w:val="007E2873"/>
    <w:rsid w:val="007E48EE"/>
    <w:rsid w:val="007E5A7F"/>
    <w:rsid w:val="007E5B3B"/>
    <w:rsid w:val="007E68B4"/>
    <w:rsid w:val="007F380D"/>
    <w:rsid w:val="007F43B3"/>
    <w:rsid w:val="007F557A"/>
    <w:rsid w:val="00803146"/>
    <w:rsid w:val="0080350D"/>
    <w:rsid w:val="00807480"/>
    <w:rsid w:val="00810847"/>
    <w:rsid w:val="00810925"/>
    <w:rsid w:val="008109E3"/>
    <w:rsid w:val="00812245"/>
    <w:rsid w:val="00813A9E"/>
    <w:rsid w:val="008167A3"/>
    <w:rsid w:val="00821E67"/>
    <w:rsid w:val="00821F92"/>
    <w:rsid w:val="00833426"/>
    <w:rsid w:val="00833960"/>
    <w:rsid w:val="00834472"/>
    <w:rsid w:val="008349BC"/>
    <w:rsid w:val="008353AF"/>
    <w:rsid w:val="00840730"/>
    <w:rsid w:val="00841B44"/>
    <w:rsid w:val="0084220A"/>
    <w:rsid w:val="00844B72"/>
    <w:rsid w:val="00845640"/>
    <w:rsid w:val="008479ED"/>
    <w:rsid w:val="0085269D"/>
    <w:rsid w:val="008528C7"/>
    <w:rsid w:val="00853121"/>
    <w:rsid w:val="00854143"/>
    <w:rsid w:val="0085454F"/>
    <w:rsid w:val="008566F7"/>
    <w:rsid w:val="008578BA"/>
    <w:rsid w:val="00857D8A"/>
    <w:rsid w:val="00860071"/>
    <w:rsid w:val="00864855"/>
    <w:rsid w:val="00864CE7"/>
    <w:rsid w:val="00865E68"/>
    <w:rsid w:val="00870017"/>
    <w:rsid w:val="00870113"/>
    <w:rsid w:val="00873228"/>
    <w:rsid w:val="00874146"/>
    <w:rsid w:val="00874E49"/>
    <w:rsid w:val="00874E83"/>
    <w:rsid w:val="00875045"/>
    <w:rsid w:val="00876898"/>
    <w:rsid w:val="0088201E"/>
    <w:rsid w:val="008836CD"/>
    <w:rsid w:val="00883CC4"/>
    <w:rsid w:val="00885520"/>
    <w:rsid w:val="00885789"/>
    <w:rsid w:val="00891854"/>
    <w:rsid w:val="00893060"/>
    <w:rsid w:val="00893402"/>
    <w:rsid w:val="008946D9"/>
    <w:rsid w:val="00894D6B"/>
    <w:rsid w:val="008950CF"/>
    <w:rsid w:val="008960EA"/>
    <w:rsid w:val="008A0CD1"/>
    <w:rsid w:val="008A41E7"/>
    <w:rsid w:val="008A49EE"/>
    <w:rsid w:val="008B1A43"/>
    <w:rsid w:val="008B324D"/>
    <w:rsid w:val="008B35AB"/>
    <w:rsid w:val="008B3FE0"/>
    <w:rsid w:val="008B5CAC"/>
    <w:rsid w:val="008C30BF"/>
    <w:rsid w:val="008C6B4F"/>
    <w:rsid w:val="008C75D1"/>
    <w:rsid w:val="008D6779"/>
    <w:rsid w:val="008D7A3A"/>
    <w:rsid w:val="008E1F87"/>
    <w:rsid w:val="008E3CCF"/>
    <w:rsid w:val="008E4942"/>
    <w:rsid w:val="008F0C3F"/>
    <w:rsid w:val="008F716A"/>
    <w:rsid w:val="008F71A0"/>
    <w:rsid w:val="008F780E"/>
    <w:rsid w:val="00902090"/>
    <w:rsid w:val="00902DDE"/>
    <w:rsid w:val="00906B16"/>
    <w:rsid w:val="00907349"/>
    <w:rsid w:val="009078E6"/>
    <w:rsid w:val="009111CE"/>
    <w:rsid w:val="00916BDE"/>
    <w:rsid w:val="00916ED4"/>
    <w:rsid w:val="00917627"/>
    <w:rsid w:val="00920642"/>
    <w:rsid w:val="00920941"/>
    <w:rsid w:val="00921556"/>
    <w:rsid w:val="009219AF"/>
    <w:rsid w:val="009235A2"/>
    <w:rsid w:val="0092382B"/>
    <w:rsid w:val="00926FB1"/>
    <w:rsid w:val="00927490"/>
    <w:rsid w:val="0093619F"/>
    <w:rsid w:val="00936FB3"/>
    <w:rsid w:val="00941894"/>
    <w:rsid w:val="00942472"/>
    <w:rsid w:val="009427E5"/>
    <w:rsid w:val="009437D4"/>
    <w:rsid w:val="00944AFD"/>
    <w:rsid w:val="009454B7"/>
    <w:rsid w:val="00947F1A"/>
    <w:rsid w:val="00952ABD"/>
    <w:rsid w:val="00952F87"/>
    <w:rsid w:val="0095446F"/>
    <w:rsid w:val="0095555D"/>
    <w:rsid w:val="00955C8E"/>
    <w:rsid w:val="00957F8B"/>
    <w:rsid w:val="00960506"/>
    <w:rsid w:val="0096067C"/>
    <w:rsid w:val="00960BDC"/>
    <w:rsid w:val="009613D8"/>
    <w:rsid w:val="0096155E"/>
    <w:rsid w:val="00961E8E"/>
    <w:rsid w:val="009621C4"/>
    <w:rsid w:val="0096484D"/>
    <w:rsid w:val="00971F5F"/>
    <w:rsid w:val="00973FC2"/>
    <w:rsid w:val="00974275"/>
    <w:rsid w:val="0097448C"/>
    <w:rsid w:val="009804FC"/>
    <w:rsid w:val="009827C8"/>
    <w:rsid w:val="009833E8"/>
    <w:rsid w:val="0098474B"/>
    <w:rsid w:val="0098671E"/>
    <w:rsid w:val="0099026F"/>
    <w:rsid w:val="00990B36"/>
    <w:rsid w:val="0099187A"/>
    <w:rsid w:val="00991AEF"/>
    <w:rsid w:val="00994805"/>
    <w:rsid w:val="00995CBA"/>
    <w:rsid w:val="0099635B"/>
    <w:rsid w:val="0099678C"/>
    <w:rsid w:val="009A1238"/>
    <w:rsid w:val="009A12FE"/>
    <w:rsid w:val="009A1CF1"/>
    <w:rsid w:val="009A46E6"/>
    <w:rsid w:val="009A6B68"/>
    <w:rsid w:val="009B030C"/>
    <w:rsid w:val="009B0C96"/>
    <w:rsid w:val="009B1540"/>
    <w:rsid w:val="009B16B7"/>
    <w:rsid w:val="009B1FD0"/>
    <w:rsid w:val="009B4749"/>
    <w:rsid w:val="009B5124"/>
    <w:rsid w:val="009B6EA8"/>
    <w:rsid w:val="009C222B"/>
    <w:rsid w:val="009C26C9"/>
    <w:rsid w:val="009C492F"/>
    <w:rsid w:val="009C497E"/>
    <w:rsid w:val="009C67A8"/>
    <w:rsid w:val="009C6815"/>
    <w:rsid w:val="009D0D52"/>
    <w:rsid w:val="009D0EE2"/>
    <w:rsid w:val="009D201B"/>
    <w:rsid w:val="009D2D92"/>
    <w:rsid w:val="009D3673"/>
    <w:rsid w:val="009D3927"/>
    <w:rsid w:val="009D5D9C"/>
    <w:rsid w:val="009D6FD4"/>
    <w:rsid w:val="009D701F"/>
    <w:rsid w:val="009E2171"/>
    <w:rsid w:val="009E25D9"/>
    <w:rsid w:val="009E32D8"/>
    <w:rsid w:val="009E5ADC"/>
    <w:rsid w:val="009F0D12"/>
    <w:rsid w:val="009F0D5E"/>
    <w:rsid w:val="009F18BB"/>
    <w:rsid w:val="009F1A03"/>
    <w:rsid w:val="009F2B0C"/>
    <w:rsid w:val="009F3B29"/>
    <w:rsid w:val="009F3E6A"/>
    <w:rsid w:val="009F545F"/>
    <w:rsid w:val="00A00DF8"/>
    <w:rsid w:val="00A02378"/>
    <w:rsid w:val="00A06F53"/>
    <w:rsid w:val="00A11D50"/>
    <w:rsid w:val="00A124CB"/>
    <w:rsid w:val="00A1448E"/>
    <w:rsid w:val="00A14504"/>
    <w:rsid w:val="00A16DC2"/>
    <w:rsid w:val="00A17773"/>
    <w:rsid w:val="00A211F7"/>
    <w:rsid w:val="00A212EA"/>
    <w:rsid w:val="00A23B9C"/>
    <w:rsid w:val="00A2708D"/>
    <w:rsid w:val="00A31438"/>
    <w:rsid w:val="00A356C2"/>
    <w:rsid w:val="00A37937"/>
    <w:rsid w:val="00A43EDD"/>
    <w:rsid w:val="00A44415"/>
    <w:rsid w:val="00A458B0"/>
    <w:rsid w:val="00A50DA6"/>
    <w:rsid w:val="00A5179D"/>
    <w:rsid w:val="00A53B1F"/>
    <w:rsid w:val="00A5451D"/>
    <w:rsid w:val="00A55C83"/>
    <w:rsid w:val="00A57815"/>
    <w:rsid w:val="00A6085C"/>
    <w:rsid w:val="00A62F82"/>
    <w:rsid w:val="00A62FAD"/>
    <w:rsid w:val="00A66212"/>
    <w:rsid w:val="00A70CDC"/>
    <w:rsid w:val="00A7133D"/>
    <w:rsid w:val="00A724F6"/>
    <w:rsid w:val="00A74B72"/>
    <w:rsid w:val="00A764B4"/>
    <w:rsid w:val="00A7788C"/>
    <w:rsid w:val="00A85047"/>
    <w:rsid w:val="00A856D9"/>
    <w:rsid w:val="00A911A0"/>
    <w:rsid w:val="00A93920"/>
    <w:rsid w:val="00A93E15"/>
    <w:rsid w:val="00A94A07"/>
    <w:rsid w:val="00A960B8"/>
    <w:rsid w:val="00A96D9C"/>
    <w:rsid w:val="00AA0080"/>
    <w:rsid w:val="00AA0756"/>
    <w:rsid w:val="00AA42F0"/>
    <w:rsid w:val="00AA484A"/>
    <w:rsid w:val="00AA5DDC"/>
    <w:rsid w:val="00AB0A68"/>
    <w:rsid w:val="00AB29A8"/>
    <w:rsid w:val="00AB34F2"/>
    <w:rsid w:val="00AB5181"/>
    <w:rsid w:val="00AB540D"/>
    <w:rsid w:val="00AB605E"/>
    <w:rsid w:val="00AB647E"/>
    <w:rsid w:val="00AC086D"/>
    <w:rsid w:val="00AC0DF9"/>
    <w:rsid w:val="00AC1BA7"/>
    <w:rsid w:val="00AC27E8"/>
    <w:rsid w:val="00AC2D5B"/>
    <w:rsid w:val="00AC2FC0"/>
    <w:rsid w:val="00AC38EE"/>
    <w:rsid w:val="00AC3C0A"/>
    <w:rsid w:val="00AC59F8"/>
    <w:rsid w:val="00AC5A30"/>
    <w:rsid w:val="00AC69A6"/>
    <w:rsid w:val="00AD138F"/>
    <w:rsid w:val="00AD15A0"/>
    <w:rsid w:val="00AD2BA2"/>
    <w:rsid w:val="00AD36B2"/>
    <w:rsid w:val="00AD59D2"/>
    <w:rsid w:val="00AD5A95"/>
    <w:rsid w:val="00AD5C8F"/>
    <w:rsid w:val="00AD735A"/>
    <w:rsid w:val="00AE09DC"/>
    <w:rsid w:val="00AE0EAA"/>
    <w:rsid w:val="00AE425F"/>
    <w:rsid w:val="00AE4C0E"/>
    <w:rsid w:val="00AE4EFF"/>
    <w:rsid w:val="00AE54FE"/>
    <w:rsid w:val="00AE6EB7"/>
    <w:rsid w:val="00AF13EA"/>
    <w:rsid w:val="00AF16FB"/>
    <w:rsid w:val="00AF449E"/>
    <w:rsid w:val="00AF47AE"/>
    <w:rsid w:val="00AF521C"/>
    <w:rsid w:val="00AF65FF"/>
    <w:rsid w:val="00AF79DC"/>
    <w:rsid w:val="00AF7CA8"/>
    <w:rsid w:val="00B01147"/>
    <w:rsid w:val="00B05554"/>
    <w:rsid w:val="00B071AD"/>
    <w:rsid w:val="00B07B10"/>
    <w:rsid w:val="00B1160A"/>
    <w:rsid w:val="00B1169D"/>
    <w:rsid w:val="00B11A9B"/>
    <w:rsid w:val="00B178CC"/>
    <w:rsid w:val="00B24B2A"/>
    <w:rsid w:val="00B25E0E"/>
    <w:rsid w:val="00B30C1C"/>
    <w:rsid w:val="00B32881"/>
    <w:rsid w:val="00B32ABB"/>
    <w:rsid w:val="00B367A8"/>
    <w:rsid w:val="00B37C7E"/>
    <w:rsid w:val="00B40878"/>
    <w:rsid w:val="00B41FD3"/>
    <w:rsid w:val="00B426D3"/>
    <w:rsid w:val="00B431DE"/>
    <w:rsid w:val="00B436C1"/>
    <w:rsid w:val="00B452C0"/>
    <w:rsid w:val="00B47044"/>
    <w:rsid w:val="00B4765C"/>
    <w:rsid w:val="00B5057C"/>
    <w:rsid w:val="00B50603"/>
    <w:rsid w:val="00B574C7"/>
    <w:rsid w:val="00B622CF"/>
    <w:rsid w:val="00B6408D"/>
    <w:rsid w:val="00B646B0"/>
    <w:rsid w:val="00B6530F"/>
    <w:rsid w:val="00B707F2"/>
    <w:rsid w:val="00B70860"/>
    <w:rsid w:val="00B70D03"/>
    <w:rsid w:val="00B731E1"/>
    <w:rsid w:val="00B7449D"/>
    <w:rsid w:val="00B757BE"/>
    <w:rsid w:val="00B75AD3"/>
    <w:rsid w:val="00B76C56"/>
    <w:rsid w:val="00B803E7"/>
    <w:rsid w:val="00B822A4"/>
    <w:rsid w:val="00B82E14"/>
    <w:rsid w:val="00B862ED"/>
    <w:rsid w:val="00B870F7"/>
    <w:rsid w:val="00B90528"/>
    <w:rsid w:val="00B92B91"/>
    <w:rsid w:val="00B958BB"/>
    <w:rsid w:val="00B97484"/>
    <w:rsid w:val="00BA05EC"/>
    <w:rsid w:val="00BA0B2D"/>
    <w:rsid w:val="00BA2B5A"/>
    <w:rsid w:val="00BA4693"/>
    <w:rsid w:val="00BA4DDE"/>
    <w:rsid w:val="00BA745F"/>
    <w:rsid w:val="00BB0412"/>
    <w:rsid w:val="00BB04C7"/>
    <w:rsid w:val="00BB0EB7"/>
    <w:rsid w:val="00BB1DA6"/>
    <w:rsid w:val="00BB206A"/>
    <w:rsid w:val="00BB247A"/>
    <w:rsid w:val="00BB4ABB"/>
    <w:rsid w:val="00BB4CF6"/>
    <w:rsid w:val="00BB6C50"/>
    <w:rsid w:val="00BB7227"/>
    <w:rsid w:val="00BB775C"/>
    <w:rsid w:val="00BB7D3E"/>
    <w:rsid w:val="00BC080A"/>
    <w:rsid w:val="00BC15CB"/>
    <w:rsid w:val="00BC2EFD"/>
    <w:rsid w:val="00BC36BE"/>
    <w:rsid w:val="00BC49E4"/>
    <w:rsid w:val="00BC5667"/>
    <w:rsid w:val="00BC60AD"/>
    <w:rsid w:val="00BC655F"/>
    <w:rsid w:val="00BC69E3"/>
    <w:rsid w:val="00BD09F9"/>
    <w:rsid w:val="00BD1CCB"/>
    <w:rsid w:val="00BD2704"/>
    <w:rsid w:val="00BD346E"/>
    <w:rsid w:val="00BD365C"/>
    <w:rsid w:val="00BD4841"/>
    <w:rsid w:val="00BD4B8E"/>
    <w:rsid w:val="00BE1156"/>
    <w:rsid w:val="00BE1E62"/>
    <w:rsid w:val="00BE43FB"/>
    <w:rsid w:val="00BE658E"/>
    <w:rsid w:val="00BE7AB3"/>
    <w:rsid w:val="00BE7BA8"/>
    <w:rsid w:val="00BF4A00"/>
    <w:rsid w:val="00BF5253"/>
    <w:rsid w:val="00BF52B2"/>
    <w:rsid w:val="00BF7052"/>
    <w:rsid w:val="00C0158D"/>
    <w:rsid w:val="00C01F8B"/>
    <w:rsid w:val="00C05FAB"/>
    <w:rsid w:val="00C06A43"/>
    <w:rsid w:val="00C07170"/>
    <w:rsid w:val="00C10F76"/>
    <w:rsid w:val="00C1100E"/>
    <w:rsid w:val="00C12431"/>
    <w:rsid w:val="00C21B77"/>
    <w:rsid w:val="00C25656"/>
    <w:rsid w:val="00C25C53"/>
    <w:rsid w:val="00C27535"/>
    <w:rsid w:val="00C30C28"/>
    <w:rsid w:val="00C34DE8"/>
    <w:rsid w:val="00C3674D"/>
    <w:rsid w:val="00C43EDE"/>
    <w:rsid w:val="00C45C7A"/>
    <w:rsid w:val="00C518B7"/>
    <w:rsid w:val="00C51D2F"/>
    <w:rsid w:val="00C54C0C"/>
    <w:rsid w:val="00C563F0"/>
    <w:rsid w:val="00C56CB4"/>
    <w:rsid w:val="00C604B6"/>
    <w:rsid w:val="00C60AC3"/>
    <w:rsid w:val="00C61498"/>
    <w:rsid w:val="00C62C68"/>
    <w:rsid w:val="00C6319F"/>
    <w:rsid w:val="00C63918"/>
    <w:rsid w:val="00C65DF3"/>
    <w:rsid w:val="00C67FFC"/>
    <w:rsid w:val="00C70566"/>
    <w:rsid w:val="00C70D89"/>
    <w:rsid w:val="00C70F84"/>
    <w:rsid w:val="00C7169E"/>
    <w:rsid w:val="00C71DE7"/>
    <w:rsid w:val="00C73727"/>
    <w:rsid w:val="00C73FB3"/>
    <w:rsid w:val="00C74E36"/>
    <w:rsid w:val="00C75476"/>
    <w:rsid w:val="00C75EBF"/>
    <w:rsid w:val="00C81DF0"/>
    <w:rsid w:val="00C8404E"/>
    <w:rsid w:val="00C862D5"/>
    <w:rsid w:val="00C95EFC"/>
    <w:rsid w:val="00C9666A"/>
    <w:rsid w:val="00CA083D"/>
    <w:rsid w:val="00CA0BBC"/>
    <w:rsid w:val="00CA0E80"/>
    <w:rsid w:val="00CA2645"/>
    <w:rsid w:val="00CA348A"/>
    <w:rsid w:val="00CA3C71"/>
    <w:rsid w:val="00CA580D"/>
    <w:rsid w:val="00CA5EF8"/>
    <w:rsid w:val="00CA6784"/>
    <w:rsid w:val="00CA76BB"/>
    <w:rsid w:val="00CA772B"/>
    <w:rsid w:val="00CB02C5"/>
    <w:rsid w:val="00CB2030"/>
    <w:rsid w:val="00CB2262"/>
    <w:rsid w:val="00CB2521"/>
    <w:rsid w:val="00CB2CE6"/>
    <w:rsid w:val="00CB3F1E"/>
    <w:rsid w:val="00CC06EF"/>
    <w:rsid w:val="00CC2396"/>
    <w:rsid w:val="00CC532D"/>
    <w:rsid w:val="00CC54BD"/>
    <w:rsid w:val="00CD0374"/>
    <w:rsid w:val="00CD0AF6"/>
    <w:rsid w:val="00CD1275"/>
    <w:rsid w:val="00CD229F"/>
    <w:rsid w:val="00CD3CA3"/>
    <w:rsid w:val="00CE3364"/>
    <w:rsid w:val="00CE45FA"/>
    <w:rsid w:val="00CF08BB"/>
    <w:rsid w:val="00CF0960"/>
    <w:rsid w:val="00CF1E53"/>
    <w:rsid w:val="00CF2E02"/>
    <w:rsid w:val="00CF478F"/>
    <w:rsid w:val="00CF702F"/>
    <w:rsid w:val="00CF7670"/>
    <w:rsid w:val="00CF7F3C"/>
    <w:rsid w:val="00D00E26"/>
    <w:rsid w:val="00D012F0"/>
    <w:rsid w:val="00D0364F"/>
    <w:rsid w:val="00D04EE4"/>
    <w:rsid w:val="00D068E0"/>
    <w:rsid w:val="00D1264E"/>
    <w:rsid w:val="00D128A4"/>
    <w:rsid w:val="00D1389A"/>
    <w:rsid w:val="00D13DAC"/>
    <w:rsid w:val="00D171FD"/>
    <w:rsid w:val="00D22F88"/>
    <w:rsid w:val="00D24B5A"/>
    <w:rsid w:val="00D25022"/>
    <w:rsid w:val="00D25B4B"/>
    <w:rsid w:val="00D2601C"/>
    <w:rsid w:val="00D30E68"/>
    <w:rsid w:val="00D31037"/>
    <w:rsid w:val="00D3119D"/>
    <w:rsid w:val="00D317E7"/>
    <w:rsid w:val="00D331F1"/>
    <w:rsid w:val="00D34A17"/>
    <w:rsid w:val="00D35896"/>
    <w:rsid w:val="00D366A9"/>
    <w:rsid w:val="00D36D26"/>
    <w:rsid w:val="00D3716A"/>
    <w:rsid w:val="00D44496"/>
    <w:rsid w:val="00D458E5"/>
    <w:rsid w:val="00D510C6"/>
    <w:rsid w:val="00D52B02"/>
    <w:rsid w:val="00D5338A"/>
    <w:rsid w:val="00D535AC"/>
    <w:rsid w:val="00D54A3B"/>
    <w:rsid w:val="00D57151"/>
    <w:rsid w:val="00D57397"/>
    <w:rsid w:val="00D57E07"/>
    <w:rsid w:val="00D602AD"/>
    <w:rsid w:val="00D618D0"/>
    <w:rsid w:val="00D61996"/>
    <w:rsid w:val="00D654CD"/>
    <w:rsid w:val="00D6722C"/>
    <w:rsid w:val="00D678C7"/>
    <w:rsid w:val="00D72C43"/>
    <w:rsid w:val="00D730C9"/>
    <w:rsid w:val="00D732E4"/>
    <w:rsid w:val="00D745CC"/>
    <w:rsid w:val="00D76CEE"/>
    <w:rsid w:val="00D76DCD"/>
    <w:rsid w:val="00D77C23"/>
    <w:rsid w:val="00D800B8"/>
    <w:rsid w:val="00D8261A"/>
    <w:rsid w:val="00D83C00"/>
    <w:rsid w:val="00D84038"/>
    <w:rsid w:val="00D8546B"/>
    <w:rsid w:val="00D913A8"/>
    <w:rsid w:val="00D93D07"/>
    <w:rsid w:val="00D94051"/>
    <w:rsid w:val="00D9415C"/>
    <w:rsid w:val="00D94CC2"/>
    <w:rsid w:val="00D9553C"/>
    <w:rsid w:val="00D95B85"/>
    <w:rsid w:val="00D97380"/>
    <w:rsid w:val="00DA212B"/>
    <w:rsid w:val="00DA2DF3"/>
    <w:rsid w:val="00DA3313"/>
    <w:rsid w:val="00DA39A7"/>
    <w:rsid w:val="00DA469E"/>
    <w:rsid w:val="00DA716B"/>
    <w:rsid w:val="00DB03A8"/>
    <w:rsid w:val="00DB45F8"/>
    <w:rsid w:val="00DB5F79"/>
    <w:rsid w:val="00DB637F"/>
    <w:rsid w:val="00DB6B80"/>
    <w:rsid w:val="00DB7675"/>
    <w:rsid w:val="00DC0BEF"/>
    <w:rsid w:val="00DC1EC1"/>
    <w:rsid w:val="00DC3C43"/>
    <w:rsid w:val="00DC6E33"/>
    <w:rsid w:val="00DC6EC0"/>
    <w:rsid w:val="00DD5A7E"/>
    <w:rsid w:val="00DD7F6E"/>
    <w:rsid w:val="00DE04B8"/>
    <w:rsid w:val="00DE1012"/>
    <w:rsid w:val="00DE1159"/>
    <w:rsid w:val="00DE1533"/>
    <w:rsid w:val="00DE256D"/>
    <w:rsid w:val="00DE624D"/>
    <w:rsid w:val="00DF0E2D"/>
    <w:rsid w:val="00DF338D"/>
    <w:rsid w:val="00DF4555"/>
    <w:rsid w:val="00DF461B"/>
    <w:rsid w:val="00DF5354"/>
    <w:rsid w:val="00DF7DD7"/>
    <w:rsid w:val="00E03FC1"/>
    <w:rsid w:val="00E068D3"/>
    <w:rsid w:val="00E14BA8"/>
    <w:rsid w:val="00E17EB3"/>
    <w:rsid w:val="00E22454"/>
    <w:rsid w:val="00E256D1"/>
    <w:rsid w:val="00E25AB8"/>
    <w:rsid w:val="00E25DCD"/>
    <w:rsid w:val="00E26124"/>
    <w:rsid w:val="00E269E1"/>
    <w:rsid w:val="00E27C21"/>
    <w:rsid w:val="00E30129"/>
    <w:rsid w:val="00E326FF"/>
    <w:rsid w:val="00E32E4D"/>
    <w:rsid w:val="00E34395"/>
    <w:rsid w:val="00E36A69"/>
    <w:rsid w:val="00E37D92"/>
    <w:rsid w:val="00E40786"/>
    <w:rsid w:val="00E412B4"/>
    <w:rsid w:val="00E414A0"/>
    <w:rsid w:val="00E41AB2"/>
    <w:rsid w:val="00E437A2"/>
    <w:rsid w:val="00E4426E"/>
    <w:rsid w:val="00E450C5"/>
    <w:rsid w:val="00E45F13"/>
    <w:rsid w:val="00E464D0"/>
    <w:rsid w:val="00E46754"/>
    <w:rsid w:val="00E50336"/>
    <w:rsid w:val="00E510BC"/>
    <w:rsid w:val="00E5218C"/>
    <w:rsid w:val="00E52BA4"/>
    <w:rsid w:val="00E52ED2"/>
    <w:rsid w:val="00E547B9"/>
    <w:rsid w:val="00E568D1"/>
    <w:rsid w:val="00E57BD1"/>
    <w:rsid w:val="00E60227"/>
    <w:rsid w:val="00E605EC"/>
    <w:rsid w:val="00E61256"/>
    <w:rsid w:val="00E62EFE"/>
    <w:rsid w:val="00E63008"/>
    <w:rsid w:val="00E63EA5"/>
    <w:rsid w:val="00E66B08"/>
    <w:rsid w:val="00E66B9F"/>
    <w:rsid w:val="00E73CB2"/>
    <w:rsid w:val="00E745F0"/>
    <w:rsid w:val="00E75A61"/>
    <w:rsid w:val="00E75C57"/>
    <w:rsid w:val="00E768B3"/>
    <w:rsid w:val="00E8309C"/>
    <w:rsid w:val="00E839BA"/>
    <w:rsid w:val="00E84229"/>
    <w:rsid w:val="00E8428A"/>
    <w:rsid w:val="00E85805"/>
    <w:rsid w:val="00E87BF2"/>
    <w:rsid w:val="00E905F6"/>
    <w:rsid w:val="00E91A44"/>
    <w:rsid w:val="00E97F7D"/>
    <w:rsid w:val="00EA068F"/>
    <w:rsid w:val="00EA11DE"/>
    <w:rsid w:val="00EA3A3D"/>
    <w:rsid w:val="00EA47E5"/>
    <w:rsid w:val="00EA534F"/>
    <w:rsid w:val="00EA59B8"/>
    <w:rsid w:val="00EA5A01"/>
    <w:rsid w:val="00EA7B7B"/>
    <w:rsid w:val="00EB4AB4"/>
    <w:rsid w:val="00EB4E0A"/>
    <w:rsid w:val="00EB6E8F"/>
    <w:rsid w:val="00EB7580"/>
    <w:rsid w:val="00EC0D60"/>
    <w:rsid w:val="00EC18C4"/>
    <w:rsid w:val="00EC2DF9"/>
    <w:rsid w:val="00EC63FB"/>
    <w:rsid w:val="00EC7AC7"/>
    <w:rsid w:val="00ED0F2E"/>
    <w:rsid w:val="00ED1A05"/>
    <w:rsid w:val="00ED1CD4"/>
    <w:rsid w:val="00ED2B80"/>
    <w:rsid w:val="00ED30B1"/>
    <w:rsid w:val="00ED35AF"/>
    <w:rsid w:val="00ED5B39"/>
    <w:rsid w:val="00EE0177"/>
    <w:rsid w:val="00EE06B1"/>
    <w:rsid w:val="00EE0BCB"/>
    <w:rsid w:val="00EE2565"/>
    <w:rsid w:val="00EE2C55"/>
    <w:rsid w:val="00EE36AB"/>
    <w:rsid w:val="00EE61CE"/>
    <w:rsid w:val="00EE681C"/>
    <w:rsid w:val="00EE6E36"/>
    <w:rsid w:val="00EE7A9C"/>
    <w:rsid w:val="00EF0B60"/>
    <w:rsid w:val="00EF3675"/>
    <w:rsid w:val="00F0147C"/>
    <w:rsid w:val="00F016BC"/>
    <w:rsid w:val="00F03D28"/>
    <w:rsid w:val="00F04173"/>
    <w:rsid w:val="00F043D8"/>
    <w:rsid w:val="00F062B6"/>
    <w:rsid w:val="00F0660B"/>
    <w:rsid w:val="00F10070"/>
    <w:rsid w:val="00F10FAF"/>
    <w:rsid w:val="00F123AE"/>
    <w:rsid w:val="00F13EB2"/>
    <w:rsid w:val="00F1534F"/>
    <w:rsid w:val="00F16C91"/>
    <w:rsid w:val="00F210A3"/>
    <w:rsid w:val="00F218D5"/>
    <w:rsid w:val="00F21E5E"/>
    <w:rsid w:val="00F232AB"/>
    <w:rsid w:val="00F23A3B"/>
    <w:rsid w:val="00F24098"/>
    <w:rsid w:val="00F25349"/>
    <w:rsid w:val="00F25E02"/>
    <w:rsid w:val="00F25E8B"/>
    <w:rsid w:val="00F26721"/>
    <w:rsid w:val="00F32B93"/>
    <w:rsid w:val="00F36228"/>
    <w:rsid w:val="00F36EE6"/>
    <w:rsid w:val="00F37419"/>
    <w:rsid w:val="00F4269D"/>
    <w:rsid w:val="00F43FAF"/>
    <w:rsid w:val="00F45A38"/>
    <w:rsid w:val="00F45CDD"/>
    <w:rsid w:val="00F471E7"/>
    <w:rsid w:val="00F478A8"/>
    <w:rsid w:val="00F5013C"/>
    <w:rsid w:val="00F5117C"/>
    <w:rsid w:val="00F5551A"/>
    <w:rsid w:val="00F56AAB"/>
    <w:rsid w:val="00F600C7"/>
    <w:rsid w:val="00F630D8"/>
    <w:rsid w:val="00F63F3F"/>
    <w:rsid w:val="00F64821"/>
    <w:rsid w:val="00F6492B"/>
    <w:rsid w:val="00F70117"/>
    <w:rsid w:val="00F70332"/>
    <w:rsid w:val="00F71142"/>
    <w:rsid w:val="00F72184"/>
    <w:rsid w:val="00F723F1"/>
    <w:rsid w:val="00F72C19"/>
    <w:rsid w:val="00F73331"/>
    <w:rsid w:val="00F73C2F"/>
    <w:rsid w:val="00F73F4C"/>
    <w:rsid w:val="00F745CF"/>
    <w:rsid w:val="00F76D62"/>
    <w:rsid w:val="00F830DD"/>
    <w:rsid w:val="00F869FA"/>
    <w:rsid w:val="00F87174"/>
    <w:rsid w:val="00F87970"/>
    <w:rsid w:val="00F9169F"/>
    <w:rsid w:val="00F9199C"/>
    <w:rsid w:val="00F91D37"/>
    <w:rsid w:val="00F91DEC"/>
    <w:rsid w:val="00F92A37"/>
    <w:rsid w:val="00F92E29"/>
    <w:rsid w:val="00F93538"/>
    <w:rsid w:val="00F9594F"/>
    <w:rsid w:val="00F9610D"/>
    <w:rsid w:val="00F96C4E"/>
    <w:rsid w:val="00FA07FD"/>
    <w:rsid w:val="00FA4FD3"/>
    <w:rsid w:val="00FA539B"/>
    <w:rsid w:val="00FA5E71"/>
    <w:rsid w:val="00FB1F46"/>
    <w:rsid w:val="00FB253B"/>
    <w:rsid w:val="00FB4C9C"/>
    <w:rsid w:val="00FB657F"/>
    <w:rsid w:val="00FC1431"/>
    <w:rsid w:val="00FC5D5D"/>
    <w:rsid w:val="00FD08AF"/>
    <w:rsid w:val="00FD1ADA"/>
    <w:rsid w:val="00FD29C0"/>
    <w:rsid w:val="00FD2F76"/>
    <w:rsid w:val="00FD4BB0"/>
    <w:rsid w:val="00FD6F77"/>
    <w:rsid w:val="00FD73D5"/>
    <w:rsid w:val="00FE146C"/>
    <w:rsid w:val="00FE1BBC"/>
    <w:rsid w:val="00FE34F8"/>
    <w:rsid w:val="00FE3A1D"/>
    <w:rsid w:val="00FE7D09"/>
    <w:rsid w:val="00FF2A7C"/>
    <w:rsid w:val="00FF4DB2"/>
    <w:rsid w:val="00FF5C79"/>
    <w:rsid w:val="00FF7F3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E13E"/>
  <w15:docId w15:val="{5576EC30-9099-A140-9F7A-9797AE8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A3"/>
    <w:rPr>
      <w14:numSpacing w14:val="tabular"/>
    </w:rPr>
  </w:style>
  <w:style w:type="paragraph" w:styleId="Titre1">
    <w:name w:val="heading 1"/>
    <w:basedOn w:val="Normal"/>
    <w:next w:val="Blocksatz"/>
    <w:link w:val="Titre1Car"/>
    <w:uiPriority w:val="9"/>
    <w:qFormat/>
    <w:rsid w:val="00874E83"/>
    <w:pPr>
      <w:keepNext/>
      <w:keepLines/>
      <w:spacing w:before="480" w:after="100"/>
      <w:outlineLvl w:val="0"/>
    </w:pPr>
    <w:rPr>
      <w:rFonts w:asciiTheme="majorHAnsi" w:eastAsiaTheme="majorEastAsia" w:hAnsiTheme="majorHAnsi" w:cstheme="majorBidi"/>
      <w:sz w:val="32"/>
      <w:szCs w:val="28"/>
    </w:rPr>
  </w:style>
  <w:style w:type="paragraph" w:styleId="Titre2">
    <w:name w:val="heading 2"/>
    <w:basedOn w:val="Normal"/>
    <w:next w:val="Blocksatz"/>
    <w:link w:val="Titre2Car"/>
    <w:uiPriority w:val="9"/>
    <w:qFormat/>
    <w:rsid w:val="00CF478F"/>
    <w:pPr>
      <w:keepNext/>
      <w:keepLines/>
      <w:spacing w:before="240" w:after="80"/>
      <w:outlineLvl w:val="1"/>
    </w:pPr>
    <w:rPr>
      <w:rFonts w:asciiTheme="majorHAnsi" w:eastAsiaTheme="majorEastAsia" w:hAnsiTheme="majorHAnsi" w:cstheme="majorBidi"/>
      <w:sz w:val="28"/>
      <w:szCs w:val="26"/>
    </w:rPr>
  </w:style>
  <w:style w:type="paragraph" w:styleId="Titre3">
    <w:name w:val="heading 3"/>
    <w:basedOn w:val="Normal"/>
    <w:next w:val="Blocksatz"/>
    <w:link w:val="Titre3Car"/>
    <w:uiPriority w:val="9"/>
    <w:qFormat/>
    <w:rsid w:val="00874E83"/>
    <w:pPr>
      <w:keepNext/>
      <w:keepLines/>
      <w:spacing w:before="180" w:after="60"/>
      <w:outlineLvl w:val="2"/>
    </w:pPr>
    <w:rPr>
      <w:rFonts w:asciiTheme="majorHAnsi" w:eastAsiaTheme="majorEastAsia" w:hAnsiTheme="majorHAnsi" w:cstheme="majorBidi"/>
      <w:bCs/>
      <w:sz w:val="24"/>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EB7580"/>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EB7580"/>
    <w:rPr>
      <w:sz w:val="17"/>
      <w:szCs w:val="17"/>
      <w14:numSpacing w14:val="tabular"/>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
      </w:numPr>
    </w:pPr>
  </w:style>
  <w:style w:type="paragraph" w:styleId="Listepuces2">
    <w:name w:val="List Bullet 2"/>
    <w:basedOn w:val="Paragraphedeliste"/>
    <w:uiPriority w:val="79"/>
    <w:semiHidden/>
    <w:rsid w:val="009C67A8"/>
    <w:pPr>
      <w:numPr>
        <w:ilvl w:val="1"/>
        <w:numId w:val="1"/>
      </w:numPr>
    </w:pPr>
  </w:style>
  <w:style w:type="paragraph" w:styleId="Listepuces3">
    <w:name w:val="List Bullet 3"/>
    <w:basedOn w:val="Paragraphedeliste"/>
    <w:uiPriority w:val="79"/>
    <w:semiHidden/>
    <w:rsid w:val="009C67A8"/>
    <w:pPr>
      <w:numPr>
        <w:ilvl w:val="2"/>
        <w:numId w:val="1"/>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4E83"/>
    <w:rPr>
      <w:rFonts w:asciiTheme="majorHAnsi" w:eastAsiaTheme="majorEastAsia" w:hAnsiTheme="majorHAnsi" w:cstheme="majorBidi"/>
      <w:sz w:val="32"/>
      <w:szCs w:val="28"/>
      <w14:numSpacing w14:val="tabular"/>
    </w:rPr>
  </w:style>
  <w:style w:type="character" w:customStyle="1" w:styleId="Titre2Car">
    <w:name w:val="Titre 2 Car"/>
    <w:basedOn w:val="Policepardfaut"/>
    <w:link w:val="Titre2"/>
    <w:uiPriority w:val="9"/>
    <w:rsid w:val="00CF478F"/>
    <w:rPr>
      <w:rFonts w:asciiTheme="majorHAnsi" w:eastAsiaTheme="majorEastAsia" w:hAnsiTheme="majorHAnsi" w:cstheme="majorBidi"/>
      <w:sz w:val="28"/>
      <w:szCs w:val="26"/>
      <w14:numSpacing w14:val="tabular"/>
    </w:rPr>
  </w:style>
  <w:style w:type="paragraph" w:styleId="Titre">
    <w:name w:val="Title"/>
    <w:basedOn w:val="Normal"/>
    <w:next w:val="Normal"/>
    <w:link w:val="TitreCar"/>
    <w:uiPriority w:val="11"/>
    <w:qFormat/>
    <w:rsid w:val="00F6492B"/>
    <w:pPr>
      <w:spacing w:after="400" w:line="211" w:lineRule="auto"/>
      <w:contextualSpacing/>
    </w:pPr>
    <w:rPr>
      <w:rFonts w:asciiTheme="majorHAnsi" w:eastAsiaTheme="majorEastAsia" w:hAnsiTheme="majorHAnsi" w:cstheme="majorBidi"/>
      <w:spacing w:val="-2"/>
      <w:sz w:val="64"/>
      <w:szCs w:val="52"/>
    </w:rPr>
  </w:style>
  <w:style w:type="character" w:customStyle="1" w:styleId="TitreCar">
    <w:name w:val="Titre Car"/>
    <w:basedOn w:val="Policepardfaut"/>
    <w:link w:val="Titre"/>
    <w:uiPriority w:val="11"/>
    <w:rsid w:val="00F6492B"/>
    <w:rPr>
      <w:rFonts w:asciiTheme="majorHAnsi" w:eastAsiaTheme="majorEastAsia" w:hAnsiTheme="majorHAnsi" w:cstheme="majorBidi"/>
      <w:spacing w:val="-2"/>
      <w:sz w:val="64"/>
      <w:szCs w:val="52"/>
      <w14:numSpacing w14:val="tabular"/>
    </w:rPr>
  </w:style>
  <w:style w:type="paragraph" w:customStyle="1" w:styleId="Brieftitel">
    <w:name w:val="Brieftitel"/>
    <w:basedOn w:val="Normal"/>
    <w:link w:val="BrieftitelZchn"/>
    <w:uiPriority w:val="14"/>
    <w:semiHidden/>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semiHidden/>
    <w:rsid w:val="00EB7580"/>
    <w:rPr>
      <w:rFonts w:asciiTheme="majorHAnsi" w:hAnsiTheme="majorHAnsi"/>
      <w:bCs/>
      <w:sz w:val="26"/>
      <w:szCs w:val="26"/>
      <w14:numSpacing w14:val="tabular"/>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874E83"/>
    <w:rPr>
      <w:rFonts w:asciiTheme="majorHAnsi" w:eastAsiaTheme="majorEastAsia" w:hAnsiTheme="majorHAnsi" w:cstheme="majorBidi"/>
      <w:bCs/>
      <w:sz w:val="24"/>
      <w:szCs w:val="24"/>
      <w14:numSpacing w14:val="tabular"/>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874E83"/>
    <w:pPr>
      <w:numPr>
        <w:numId w:val="6"/>
      </w:numPr>
      <w:spacing w:before="120" w:after="12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qFormat/>
    <w:rsid w:val="00B6530F"/>
    <w:pPr>
      <w:numPr>
        <w:ilvl w:val="1"/>
      </w:numPr>
      <w:spacing w:after="360"/>
      <w:contextualSpacing/>
    </w:pPr>
    <w:rPr>
      <w:rFonts w:asciiTheme="majorHAnsi" w:eastAsiaTheme="minorEastAsia" w:hAnsiTheme="majorHAnsi"/>
      <w:sz w:val="36"/>
      <w:szCs w:val="40"/>
    </w:rPr>
  </w:style>
  <w:style w:type="character" w:customStyle="1" w:styleId="Sous-titreCar">
    <w:name w:val="Sous-titre Car"/>
    <w:basedOn w:val="Policepardfaut"/>
    <w:link w:val="Sous-titre"/>
    <w:uiPriority w:val="12"/>
    <w:rsid w:val="00B6530F"/>
    <w:rPr>
      <w:rFonts w:asciiTheme="majorHAnsi" w:eastAsiaTheme="minorEastAsia" w:hAnsiTheme="majorHAnsi"/>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Blocksatz"/>
    <w:uiPriority w:val="35"/>
    <w:rsid w:val="004F47EE"/>
    <w:pPr>
      <w:spacing w:before="120" w:after="240" w:line="240" w:lineRule="auto"/>
    </w:pPr>
    <w:rPr>
      <w:bCs/>
      <w:iCs/>
      <w:sz w:val="16"/>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F210A3"/>
    <w:pPr>
      <w:jc w:val="right"/>
    </w:pPr>
    <w:rPr>
      <w:sz w:val="18"/>
    </w:rPr>
  </w:style>
  <w:style w:type="paragraph" w:customStyle="1" w:styleId="berschrift1nummeriert">
    <w:name w:val="Überschrift 1 nummeriert"/>
    <w:basedOn w:val="Titre1"/>
    <w:next w:val="Blocksatz"/>
    <w:uiPriority w:val="10"/>
    <w:qFormat/>
    <w:rsid w:val="00F32B93"/>
    <w:pPr>
      <w:numPr>
        <w:numId w:val="3"/>
      </w:numPr>
    </w:pPr>
  </w:style>
  <w:style w:type="paragraph" w:customStyle="1" w:styleId="berschrift2nummeriert">
    <w:name w:val="Überschrift 2 nummeriert"/>
    <w:basedOn w:val="Titre2"/>
    <w:next w:val="Blocksatz"/>
    <w:uiPriority w:val="10"/>
    <w:qFormat/>
    <w:rsid w:val="00F32B93"/>
    <w:pPr>
      <w:numPr>
        <w:ilvl w:val="1"/>
        <w:numId w:val="3"/>
      </w:numPr>
    </w:pPr>
  </w:style>
  <w:style w:type="paragraph" w:customStyle="1" w:styleId="berschrift3nummeriert">
    <w:name w:val="Überschrift 3 nummeriert"/>
    <w:basedOn w:val="Titre3"/>
    <w:next w:val="Blocksatz"/>
    <w:uiPriority w:val="10"/>
    <w:qFormat/>
    <w:rsid w:val="00F600C7"/>
    <w:pPr>
      <w:numPr>
        <w:ilvl w:val="2"/>
        <w:numId w:val="3"/>
      </w:numPr>
    </w:pPr>
  </w:style>
  <w:style w:type="paragraph" w:customStyle="1" w:styleId="berschrift4nummeriert">
    <w:name w:val="Überschrift 4 nummeriert"/>
    <w:basedOn w:val="Titre4"/>
    <w:next w:val="Normal"/>
    <w:uiPriority w:val="10"/>
    <w:semiHidden/>
    <w:rsid w:val="00F600C7"/>
    <w:pPr>
      <w:numPr>
        <w:ilvl w:val="3"/>
        <w:numId w:val="3"/>
      </w:numPr>
    </w:pPr>
  </w:style>
  <w:style w:type="paragraph" w:styleId="TM1">
    <w:name w:val="toc 1"/>
    <w:basedOn w:val="Normal"/>
    <w:next w:val="Normal"/>
    <w:autoRedefine/>
    <w:uiPriority w:val="39"/>
    <w:rsid w:val="007F43B3"/>
    <w:pPr>
      <w:tabs>
        <w:tab w:val="right" w:pos="9070"/>
      </w:tabs>
      <w:spacing w:before="140"/>
      <w:ind w:left="408" w:hanging="408"/>
    </w:pPr>
    <w:rPr>
      <w:rFonts w:asciiTheme="majorHAnsi" w:hAnsiTheme="majorHAnsi"/>
      <w:noProof/>
      <w:sz w:val="28"/>
      <w:szCs w:val="28"/>
    </w:rPr>
  </w:style>
  <w:style w:type="paragraph" w:styleId="TM2">
    <w:name w:val="toc 2"/>
    <w:basedOn w:val="Normal"/>
    <w:next w:val="Normal"/>
    <w:autoRedefine/>
    <w:uiPriority w:val="39"/>
    <w:rsid w:val="0060283D"/>
    <w:pPr>
      <w:tabs>
        <w:tab w:val="right" w:pos="9070"/>
      </w:tabs>
      <w:spacing w:before="120"/>
      <w:ind w:left="857" w:hanging="454"/>
    </w:pPr>
    <w:rPr>
      <w:noProof/>
    </w:rPr>
  </w:style>
  <w:style w:type="paragraph" w:styleId="TM3">
    <w:name w:val="toc 3"/>
    <w:basedOn w:val="Normal"/>
    <w:next w:val="Normal"/>
    <w:autoRedefine/>
    <w:uiPriority w:val="39"/>
    <w:rsid w:val="006C770A"/>
    <w:pPr>
      <w:tabs>
        <w:tab w:val="right" w:pos="9070"/>
      </w:tabs>
      <w:ind w:left="1414"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CF478F"/>
    <w:pPr>
      <w:numPr>
        <w:ilvl w:val="5"/>
        <w:numId w:val="3"/>
      </w:numPr>
      <w:spacing w:before="120" w:after="120"/>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3"/>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3"/>
      </w:numPr>
    </w:pPr>
  </w:style>
  <w:style w:type="paragraph" w:customStyle="1" w:styleId="Dokumentbezeichnung">
    <w:name w:val="Dokumentbezeichnung"/>
    <w:basedOn w:val="Titre1"/>
    <w:next w:val="Normal"/>
    <w:uiPriority w:val="98"/>
    <w:semiHidden/>
    <w:rsid w:val="00283995"/>
    <w:pPr>
      <w:pageBreakBefore/>
      <w:numPr>
        <w:numId w:val="4"/>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semiHidden/>
    <w:qFormat/>
    <w:rsid w:val="00255FA3"/>
    <w:pPr>
      <w:spacing w:after="120"/>
    </w:pPr>
  </w:style>
  <w:style w:type="character" w:styleId="lev">
    <w:name w:val="Strong"/>
    <w:basedOn w:val="Policepardfaut"/>
    <w:uiPriority w:val="22"/>
    <w:qFormat/>
    <w:rsid w:val="00D93D07"/>
    <w:rPr>
      <w:rFonts w:ascii="Euclid Circular A Medium" w:hAnsi="Euclid Circular A Medium"/>
      <w:b w:val="0"/>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paragraph" w:customStyle="1" w:styleId="AufzhlungRechnung">
    <w:name w:val="Aufzählung Rechnung"/>
    <w:basedOn w:val="Normal"/>
    <w:uiPriority w:val="6"/>
    <w:rsid w:val="00D97380"/>
    <w:pPr>
      <w:numPr>
        <w:numId w:val="5"/>
      </w:numPr>
      <w:spacing w:before="120" w:after="120"/>
      <w:ind w:left="238" w:right="-108" w:hanging="238"/>
      <w:contextualSpacing/>
    </w:pPr>
  </w:style>
  <w:style w:type="paragraph" w:customStyle="1" w:styleId="Blocksatz">
    <w:name w:val="Blocksatz"/>
    <w:basedOn w:val="Normal"/>
    <w:uiPriority w:val="1"/>
    <w:qFormat/>
    <w:rsid w:val="00153E3B"/>
    <w:pPr>
      <w:suppressAutoHyphens/>
      <w:jc w:val="both"/>
    </w:pPr>
  </w:style>
  <w:style w:type="paragraph" w:customStyle="1" w:styleId="Lead">
    <w:name w:val="Lead"/>
    <w:basedOn w:val="Normal"/>
    <w:uiPriority w:val="1"/>
    <w:qFormat/>
    <w:rsid w:val="00B6530F"/>
    <w:pPr>
      <w:spacing w:line="235" w:lineRule="auto"/>
    </w:pPr>
    <w:rPr>
      <w:rFonts w:asciiTheme="majorHAnsi" w:hAnsiTheme="majorHAnsi"/>
      <w:sz w:val="24"/>
    </w:rPr>
  </w:style>
  <w:style w:type="paragraph" w:customStyle="1" w:styleId="Aufzhlung1Tabelle">
    <w:name w:val="Aufzählung 1 Tabelle"/>
    <w:basedOn w:val="Aufzhlung1"/>
    <w:uiPriority w:val="6"/>
    <w:rsid w:val="00CF478F"/>
    <w:pPr>
      <w:spacing w:before="30" w:after="74" w:line="230" w:lineRule="auto"/>
      <w:ind w:left="113" w:hanging="113"/>
    </w:pPr>
    <w:rPr>
      <w:sz w:val="16"/>
      <w:szCs w:val="16"/>
    </w:rPr>
  </w:style>
  <w:style w:type="table" w:customStyle="1" w:styleId="BLTabelle1">
    <w:name w:val="BL Tabelle 1"/>
    <w:basedOn w:val="TableauNormal"/>
    <w:uiPriority w:val="99"/>
    <w:rsid w:val="00F471E7"/>
    <w:rPr>
      <w:sz w:val="16"/>
    </w:rPr>
    <w:tblPr>
      <w:tblBorders>
        <w:top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Euclid Circular A Medium" w:hAnsi="Euclid Circular A Medium"/>
        <w:sz w:val="16"/>
      </w:rPr>
      <w:tblPr/>
      <w:tcPr>
        <w:tcBorders>
          <w:top w:val="nil"/>
          <w:left w:val="nil"/>
          <w:bottom w:val="single" w:sz="4" w:space="0" w:color="auto"/>
          <w:right w:val="nil"/>
          <w:insideH w:val="nil"/>
          <w:insideV w:val="nil"/>
          <w:tl2br w:val="nil"/>
          <w:tr2bl w:val="nil"/>
        </w:tcBorders>
      </w:tcPr>
    </w:tblStylePr>
    <w:tblStylePr w:type="lastRow">
      <w:rPr>
        <w:rFonts w:ascii="Euclid Circular A Medium" w:hAnsi="Euclid Circular A Medium"/>
        <w:sz w:val="16"/>
      </w:rPr>
    </w:tblStylePr>
  </w:style>
  <w:style w:type="table" w:customStyle="1" w:styleId="BLTabelle2">
    <w:name w:val="BL Tabelle 2"/>
    <w:basedOn w:val="TableauNormal"/>
    <w:uiPriority w:val="99"/>
    <w:rsid w:val="006C770A"/>
    <w:pPr>
      <w:spacing w:line="240" w:lineRule="auto"/>
    </w:pPr>
    <w:tblPr>
      <w:tblBorders>
        <w:top w:val="single" w:sz="4" w:space="0" w:color="auto"/>
        <w:bottom w:val="single" w:sz="4" w:space="0" w:color="auto"/>
        <w:insideH w:val="single" w:sz="4" w:space="0" w:color="auto"/>
      </w:tblBorders>
    </w:tblPr>
  </w:style>
  <w:style w:type="character" w:styleId="Mentionnonrsolue">
    <w:name w:val="Unresolved Mention"/>
    <w:basedOn w:val="Policepardfaut"/>
    <w:uiPriority w:val="79"/>
    <w:semiHidden/>
    <w:unhideWhenUsed/>
    <w:rsid w:val="00C54C0C"/>
    <w:rPr>
      <w:color w:val="605E5C"/>
      <w:shd w:val="clear" w:color="auto" w:fill="E1DFDD"/>
    </w:rPr>
  </w:style>
  <w:style w:type="character" w:customStyle="1" w:styleId="None">
    <w:name w:val="None"/>
    <w:rsid w:val="00487F3E"/>
  </w:style>
  <w:style w:type="character" w:customStyle="1" w:styleId="Hyperlink2">
    <w:name w:val="Hyperlink.2"/>
    <w:basedOn w:val="None"/>
    <w:rsid w:val="00056700"/>
    <w:rPr>
      <w:rFonts w:ascii="Helvetica Neue" w:eastAsia="Helvetica Neue" w:hAnsi="Helvetica Neue" w:cs="Helvetica Neue"/>
      <w:outline w:val="0"/>
      <w:color w:val="337AB7"/>
      <w:sz w:val="21"/>
      <w:szCs w:val="21"/>
      <w:u w:val="single" w:color="337AB7"/>
    </w:rPr>
  </w:style>
  <w:style w:type="character" w:styleId="Marquedecommentaire">
    <w:name w:val="annotation reference"/>
    <w:basedOn w:val="Policepardfaut"/>
    <w:uiPriority w:val="79"/>
    <w:semiHidden/>
    <w:unhideWhenUsed/>
    <w:rsid w:val="00A00DF8"/>
    <w:rPr>
      <w:sz w:val="16"/>
      <w:szCs w:val="16"/>
    </w:rPr>
  </w:style>
  <w:style w:type="paragraph" w:styleId="Commentaire">
    <w:name w:val="annotation text"/>
    <w:basedOn w:val="Normal"/>
    <w:link w:val="CommentaireCar"/>
    <w:uiPriority w:val="79"/>
    <w:unhideWhenUsed/>
    <w:rsid w:val="00A00DF8"/>
    <w:pPr>
      <w:spacing w:line="240" w:lineRule="auto"/>
    </w:pPr>
  </w:style>
  <w:style w:type="character" w:customStyle="1" w:styleId="CommentaireCar">
    <w:name w:val="Commentaire Car"/>
    <w:basedOn w:val="Policepardfaut"/>
    <w:link w:val="Commentaire"/>
    <w:uiPriority w:val="79"/>
    <w:rsid w:val="00A00DF8"/>
    <w:rPr>
      <w14:numSpacing w14:val="tabular"/>
    </w:rPr>
  </w:style>
  <w:style w:type="paragraph" w:styleId="Objetducommentaire">
    <w:name w:val="annotation subject"/>
    <w:basedOn w:val="Commentaire"/>
    <w:next w:val="Commentaire"/>
    <w:link w:val="ObjetducommentaireCar"/>
    <w:uiPriority w:val="79"/>
    <w:semiHidden/>
    <w:unhideWhenUsed/>
    <w:rsid w:val="00A00DF8"/>
    <w:rPr>
      <w:b/>
      <w:bCs/>
    </w:rPr>
  </w:style>
  <w:style w:type="character" w:customStyle="1" w:styleId="ObjetducommentaireCar">
    <w:name w:val="Objet du commentaire Car"/>
    <w:basedOn w:val="CommentaireCar"/>
    <w:link w:val="Objetducommentaire"/>
    <w:uiPriority w:val="79"/>
    <w:semiHidden/>
    <w:rsid w:val="00A00DF8"/>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954">
      <w:bodyDiv w:val="1"/>
      <w:marLeft w:val="0"/>
      <w:marRight w:val="0"/>
      <w:marTop w:val="0"/>
      <w:marBottom w:val="0"/>
      <w:divBdr>
        <w:top w:val="none" w:sz="0" w:space="0" w:color="auto"/>
        <w:left w:val="none" w:sz="0" w:space="0" w:color="auto"/>
        <w:bottom w:val="none" w:sz="0" w:space="0" w:color="auto"/>
        <w:right w:val="none" w:sz="0" w:space="0" w:color="auto"/>
      </w:divBdr>
      <w:divsChild>
        <w:div w:id="103042627">
          <w:marLeft w:val="0"/>
          <w:marRight w:val="0"/>
          <w:marTop w:val="0"/>
          <w:marBottom w:val="0"/>
          <w:divBdr>
            <w:top w:val="none" w:sz="0" w:space="0" w:color="auto"/>
            <w:left w:val="none" w:sz="0" w:space="0" w:color="auto"/>
            <w:bottom w:val="none" w:sz="0" w:space="0" w:color="auto"/>
            <w:right w:val="none" w:sz="0" w:space="0" w:color="auto"/>
          </w:divBdr>
        </w:div>
      </w:divsChild>
    </w:div>
    <w:div w:id="234976575">
      <w:bodyDiv w:val="1"/>
      <w:marLeft w:val="0"/>
      <w:marRight w:val="0"/>
      <w:marTop w:val="0"/>
      <w:marBottom w:val="0"/>
      <w:divBdr>
        <w:top w:val="none" w:sz="0" w:space="0" w:color="auto"/>
        <w:left w:val="none" w:sz="0" w:space="0" w:color="auto"/>
        <w:bottom w:val="none" w:sz="0" w:space="0" w:color="auto"/>
        <w:right w:val="none" w:sz="0" w:space="0" w:color="auto"/>
      </w:divBdr>
    </w:div>
    <w:div w:id="383721714">
      <w:bodyDiv w:val="1"/>
      <w:marLeft w:val="0"/>
      <w:marRight w:val="0"/>
      <w:marTop w:val="0"/>
      <w:marBottom w:val="0"/>
      <w:divBdr>
        <w:top w:val="none" w:sz="0" w:space="0" w:color="auto"/>
        <w:left w:val="none" w:sz="0" w:space="0" w:color="auto"/>
        <w:bottom w:val="none" w:sz="0" w:space="0" w:color="auto"/>
        <w:right w:val="none" w:sz="0" w:space="0" w:color="auto"/>
      </w:divBdr>
    </w:div>
    <w:div w:id="546574140">
      <w:bodyDiv w:val="1"/>
      <w:marLeft w:val="0"/>
      <w:marRight w:val="0"/>
      <w:marTop w:val="0"/>
      <w:marBottom w:val="0"/>
      <w:divBdr>
        <w:top w:val="none" w:sz="0" w:space="0" w:color="auto"/>
        <w:left w:val="none" w:sz="0" w:space="0" w:color="auto"/>
        <w:bottom w:val="none" w:sz="0" w:space="0" w:color="auto"/>
        <w:right w:val="none" w:sz="0" w:space="0" w:color="auto"/>
      </w:divBdr>
    </w:div>
    <w:div w:id="79903802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68835271">
      <w:bodyDiv w:val="1"/>
      <w:marLeft w:val="0"/>
      <w:marRight w:val="0"/>
      <w:marTop w:val="0"/>
      <w:marBottom w:val="0"/>
      <w:divBdr>
        <w:top w:val="none" w:sz="0" w:space="0" w:color="auto"/>
        <w:left w:val="none" w:sz="0" w:space="0" w:color="auto"/>
        <w:bottom w:val="none" w:sz="0" w:space="0" w:color="auto"/>
        <w:right w:val="none" w:sz="0" w:space="0" w:color="auto"/>
      </w:divBdr>
      <w:divsChild>
        <w:div w:id="1681852441">
          <w:marLeft w:val="0"/>
          <w:marRight w:val="0"/>
          <w:marTop w:val="0"/>
          <w:marBottom w:val="0"/>
          <w:divBdr>
            <w:top w:val="none" w:sz="0" w:space="0" w:color="auto"/>
            <w:left w:val="none" w:sz="0" w:space="0" w:color="auto"/>
            <w:bottom w:val="none" w:sz="0" w:space="0" w:color="auto"/>
            <w:right w:val="none" w:sz="0" w:space="0" w:color="auto"/>
          </w:divBdr>
          <w:divsChild>
            <w:div w:id="1330868014">
              <w:marLeft w:val="0"/>
              <w:marRight w:val="0"/>
              <w:marTop w:val="0"/>
              <w:marBottom w:val="0"/>
              <w:divBdr>
                <w:top w:val="none" w:sz="0" w:space="0" w:color="auto"/>
                <w:left w:val="none" w:sz="0" w:space="0" w:color="auto"/>
                <w:bottom w:val="none" w:sz="0" w:space="0" w:color="auto"/>
                <w:right w:val="none" w:sz="0" w:space="0" w:color="auto"/>
              </w:divBdr>
              <w:divsChild>
                <w:div w:id="181820605">
                  <w:marLeft w:val="0"/>
                  <w:marRight w:val="0"/>
                  <w:marTop w:val="0"/>
                  <w:marBottom w:val="0"/>
                  <w:divBdr>
                    <w:top w:val="none" w:sz="0" w:space="0" w:color="auto"/>
                    <w:left w:val="none" w:sz="0" w:space="0" w:color="auto"/>
                    <w:bottom w:val="none" w:sz="0" w:space="0" w:color="auto"/>
                    <w:right w:val="none" w:sz="0" w:space="0" w:color="auto"/>
                  </w:divBdr>
                  <w:divsChild>
                    <w:div w:id="1585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1393">
      <w:bodyDiv w:val="1"/>
      <w:marLeft w:val="0"/>
      <w:marRight w:val="0"/>
      <w:marTop w:val="0"/>
      <w:marBottom w:val="0"/>
      <w:divBdr>
        <w:top w:val="none" w:sz="0" w:space="0" w:color="auto"/>
        <w:left w:val="none" w:sz="0" w:space="0" w:color="auto"/>
        <w:bottom w:val="none" w:sz="0" w:space="0" w:color="auto"/>
        <w:right w:val="none" w:sz="0" w:space="0" w:color="auto"/>
      </w:divBdr>
    </w:div>
    <w:div w:id="1385911667">
      <w:bodyDiv w:val="1"/>
      <w:marLeft w:val="0"/>
      <w:marRight w:val="0"/>
      <w:marTop w:val="0"/>
      <w:marBottom w:val="0"/>
      <w:divBdr>
        <w:top w:val="none" w:sz="0" w:space="0" w:color="auto"/>
        <w:left w:val="none" w:sz="0" w:space="0" w:color="auto"/>
        <w:bottom w:val="none" w:sz="0" w:space="0" w:color="auto"/>
        <w:right w:val="none" w:sz="0" w:space="0" w:color="auto"/>
      </w:divBdr>
    </w:div>
    <w:div w:id="1546022770">
      <w:bodyDiv w:val="1"/>
      <w:marLeft w:val="0"/>
      <w:marRight w:val="0"/>
      <w:marTop w:val="0"/>
      <w:marBottom w:val="0"/>
      <w:divBdr>
        <w:top w:val="none" w:sz="0" w:space="0" w:color="auto"/>
        <w:left w:val="none" w:sz="0" w:space="0" w:color="auto"/>
        <w:bottom w:val="none" w:sz="0" w:space="0" w:color="auto"/>
        <w:right w:val="none" w:sz="0" w:space="0" w:color="auto"/>
      </w:divBdr>
      <w:divsChild>
        <w:div w:id="41952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FR/TXT/?uri=CELEX:32016R0679" TargetMode="External"/><Relationship Id="rId18" Type="http://schemas.openxmlformats.org/officeDocument/2006/relationships/hyperlink" Target="https://support.google.com/analytics/answer/6004245?hl=fr" TargetMode="External"/><Relationship Id="rId26" Type="http://schemas.openxmlformats.org/officeDocument/2006/relationships/hyperlink" Target="https://www.edoeb.admin.ch/edoeb/fr/home.html" TargetMode="External"/><Relationship Id="rId3" Type="http://schemas.openxmlformats.org/officeDocument/2006/relationships/customXml" Target="../customXml/item3.xml"/><Relationship Id="rId21" Type="http://schemas.openxmlformats.org/officeDocument/2006/relationships/hyperlink" Target="http://www.facebook.com/policy.php" TargetMode="External"/><Relationship Id="rId7" Type="http://schemas.openxmlformats.org/officeDocument/2006/relationships/settings" Target="settings.xml"/><Relationship Id="rId12" Type="http://schemas.openxmlformats.org/officeDocument/2006/relationships/hyperlink" Target="https://www.fedlex.admin.ch/eli/cc/2022/568/fr" TargetMode="External"/><Relationship Id="rId17" Type="http://schemas.openxmlformats.org/officeDocument/2006/relationships/hyperlink" Target="https://tools.google.com/dlpage/gaoptout?hl=fr" TargetMode="External"/><Relationship Id="rId25" Type="http://schemas.openxmlformats.org/officeDocument/2006/relationships/hyperlink" Target="mailto:aspo@birdlife.ch" TargetMode="Externa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https://developers.facebook.com/docs/plugi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2/491/fr" TargetMode="External"/><Relationship Id="rId24" Type="http://schemas.openxmlformats.org/officeDocument/2006/relationships/hyperlink" Target="https://twitter.com/fr/privac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urriel@xyxy.ch" TargetMode="External"/><Relationship Id="rId23" Type="http://schemas.openxmlformats.org/officeDocument/2006/relationships/hyperlink" Target="https://privacycenter.instagram.com/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ools.google.com/dlpage/gaoptout?hl=fr"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wo.ch/fr/apercu-des-21-normes-zewo-condense-et-clair/" TargetMode="External"/><Relationship Id="rId22" Type="http://schemas.openxmlformats.org/officeDocument/2006/relationships/hyperlink" Target="https://policies.google.com/privacy"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E9BCB112A5BD42B801BEE541E2B743"/>
        <w:category>
          <w:name w:val="Allgemein"/>
          <w:gallery w:val="placeholder"/>
        </w:category>
        <w:types>
          <w:type w:val="bbPlcHdr"/>
        </w:types>
        <w:behaviors>
          <w:behavior w:val="content"/>
        </w:behaviors>
        <w:guid w:val="{BED52374-BC08-EE4D-80FB-EF0A3C714AB5}"/>
      </w:docPartPr>
      <w:docPartBody>
        <w:p w:rsidR="00341D85" w:rsidRDefault="00A02945">
          <w:pPr>
            <w:pStyle w:val="2FE9BCB112A5BD42B801BEE541E2B743"/>
          </w:pPr>
          <w:r w:rsidRPr="00803691">
            <w:rPr>
              <w:rStyle w:val="Textedelespacerserv"/>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clid Circular A Light">
    <w:panose1 w:val="020B0304000000000000"/>
    <w:charset w:val="00"/>
    <w:family w:val="swiss"/>
    <w:notTrueType/>
    <w:pitch w:val="variable"/>
    <w:sig w:usb0="00000207" w:usb1="00000001"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Euclid Circular A">
    <w:panose1 w:val="020B0504000000000000"/>
    <w:charset w:val="00"/>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D"/>
    <w:rsid w:val="00150EA4"/>
    <w:rsid w:val="00175108"/>
    <w:rsid w:val="002D0AB9"/>
    <w:rsid w:val="0030482C"/>
    <w:rsid w:val="00341D85"/>
    <w:rsid w:val="00372061"/>
    <w:rsid w:val="003F5C8E"/>
    <w:rsid w:val="005239AD"/>
    <w:rsid w:val="005802A2"/>
    <w:rsid w:val="006E7717"/>
    <w:rsid w:val="00800D1C"/>
    <w:rsid w:val="00864B3A"/>
    <w:rsid w:val="0097533F"/>
    <w:rsid w:val="00A02945"/>
    <w:rsid w:val="00A21483"/>
    <w:rsid w:val="00CC133E"/>
    <w:rsid w:val="00DC691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rPr>
      <w:color w:val="E7E6E6" w:themeColor="background2"/>
    </w:rPr>
  </w:style>
  <w:style w:type="paragraph" w:customStyle="1" w:styleId="2FE9BCB112A5BD42B801BEE541E2B743">
    <w:name w:val="2FE9BCB112A5BD42B801BEE541E2B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C91F3E3D-D271-4437-94EC-34BC4A8F9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3748</Words>
  <Characters>20619</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Titel</vt:lpstr>
    </vt:vector>
  </TitlesOfParts>
  <Company>erstellt durch Vorlagenbauer.ch</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confidentialité nom association/section</dc:title>
  <dc:creator>Christoph</dc:creator>
  <cp:lastModifiedBy>Eva Inderwildi</cp:lastModifiedBy>
  <cp:revision>197</cp:revision>
  <cp:lastPrinted>2023-07-20T16:17:00Z</cp:lastPrinted>
  <dcterms:created xsi:type="dcterms:W3CDTF">2023-08-07T07:31:00Z</dcterms:created>
  <dcterms:modified xsi:type="dcterms:W3CDTF">2023-08-17T07:56:00Z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