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367D" w14:textId="77777777" w:rsidR="008C5559" w:rsidRPr="000813F2" w:rsidRDefault="007E6E77" w:rsidP="00D05716">
      <w:pPr>
        <w:pStyle w:val="Titre"/>
        <w:rPr>
          <w:rFonts w:ascii="Arial" w:hAnsi="Arial" w:cs="Arial"/>
          <w:sz w:val="40"/>
          <w:szCs w:val="40"/>
          <w:lang w:val="fr-CH"/>
        </w:rPr>
      </w:pPr>
      <w:r w:rsidRPr="000813F2">
        <w:rPr>
          <w:rFonts w:ascii="Arial" w:hAnsi="Arial" w:cs="Arial"/>
          <w:sz w:val="40"/>
          <w:szCs w:val="40"/>
          <w:lang w:val="fr-CH"/>
        </w:rPr>
        <w:t xml:space="preserve">Questionnaire </w:t>
      </w:r>
    </w:p>
    <w:p w14:paraId="33F12164" w14:textId="00B5B30B" w:rsidR="00685F08" w:rsidRDefault="007E6E77" w:rsidP="00D05716">
      <w:pPr>
        <w:pStyle w:val="Titre"/>
        <w:rPr>
          <w:rFonts w:ascii="Arial" w:hAnsi="Arial" w:cs="Arial"/>
          <w:sz w:val="40"/>
          <w:szCs w:val="40"/>
          <w:lang w:val="fr-CH"/>
        </w:rPr>
      </w:pPr>
      <w:proofErr w:type="gramStart"/>
      <w:r w:rsidRPr="000813F2">
        <w:rPr>
          <w:rFonts w:ascii="Arial" w:hAnsi="Arial" w:cs="Arial"/>
          <w:sz w:val="40"/>
          <w:szCs w:val="40"/>
          <w:lang w:val="fr-CH"/>
        </w:rPr>
        <w:t>vue</w:t>
      </w:r>
      <w:proofErr w:type="gramEnd"/>
      <w:r w:rsidRPr="000813F2">
        <w:rPr>
          <w:rFonts w:ascii="Arial" w:hAnsi="Arial" w:cs="Arial"/>
          <w:sz w:val="40"/>
          <w:szCs w:val="40"/>
          <w:lang w:val="fr-CH"/>
        </w:rPr>
        <w:t xml:space="preserve"> d’ensemble données personnelles</w:t>
      </w:r>
      <w:r w:rsidR="001A7EA8" w:rsidRPr="000813F2">
        <w:rPr>
          <w:rFonts w:ascii="Arial" w:hAnsi="Arial" w:cs="Arial"/>
          <w:sz w:val="40"/>
          <w:szCs w:val="40"/>
          <w:lang w:val="fr-CH"/>
        </w:rPr>
        <w:t xml:space="preserve"> </w:t>
      </w:r>
    </w:p>
    <w:p w14:paraId="69BA52ED" w14:textId="0F90CF22" w:rsidR="00A90542" w:rsidRPr="00A90542" w:rsidRDefault="00A569C5" w:rsidP="00A905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CH" w:eastAsia="fr-CH"/>
          <w14:numSpacing w14:val="default"/>
        </w:rPr>
      </w:pPr>
      <w:r w:rsidRPr="00E956C6">
        <w:rPr>
          <w:rFonts w:ascii="Arial" w:eastAsia="Times New Roman" w:hAnsi="Arial" w:cs="Arial"/>
          <w:lang w:val="fr-CH" w:eastAsia="fr-CH"/>
          <w14:numSpacing w14:val="default"/>
        </w:rPr>
        <w:t>Remarque</w:t>
      </w:r>
      <w:r w:rsidR="00022ABA" w:rsidRPr="00E956C6">
        <w:rPr>
          <w:rFonts w:ascii="Arial" w:eastAsia="Times New Roman" w:hAnsi="Arial" w:cs="Arial"/>
          <w:lang w:val="fr-CH" w:eastAsia="fr-CH"/>
          <w14:numSpacing w14:val="default"/>
        </w:rPr>
        <w:t xml:space="preserve"> </w:t>
      </w:r>
      <w:r w:rsidR="00A90542" w:rsidRPr="00A90542">
        <w:rPr>
          <w:rFonts w:ascii="Arial" w:eastAsia="Times New Roman" w:hAnsi="Arial" w:cs="Arial"/>
          <w:lang w:val="fr-CH" w:eastAsia="fr-CH"/>
          <w14:numSpacing w14:val="default"/>
        </w:rPr>
        <w:t xml:space="preserve">: </w:t>
      </w:r>
      <w:r w:rsidR="00AE48BF" w:rsidRPr="00E956C6">
        <w:rPr>
          <w:rFonts w:ascii="Arial" w:eastAsia="Times New Roman" w:hAnsi="Arial" w:cs="Arial"/>
          <w:lang w:val="fr-CH" w:eastAsia="fr-CH"/>
          <w14:numSpacing w14:val="default"/>
        </w:rPr>
        <w:t xml:space="preserve">Ce questionnaire sert à </w:t>
      </w:r>
      <w:r w:rsidR="00E956C6" w:rsidRPr="00E956C6">
        <w:rPr>
          <w:rFonts w:ascii="Arial" w:eastAsia="Times New Roman" w:hAnsi="Arial" w:cs="Arial"/>
          <w:lang w:val="fr-CH" w:eastAsia="fr-CH"/>
          <w14:numSpacing w14:val="default"/>
        </w:rPr>
        <w:t>se familiariser avec le</w:t>
      </w:r>
      <w:r w:rsidR="00E956C6" w:rsidRPr="00E956C6">
        <w:rPr>
          <w:rFonts w:ascii="Arial" w:eastAsia="Times New Roman" w:hAnsi="Arial" w:cs="Arial"/>
          <w:lang w:val="fr-CH" w:eastAsia="fr-CH"/>
          <w14:numSpacing w14:val="default"/>
        </w:rPr>
        <w:t xml:space="preserve"> sujet </w:t>
      </w:r>
      <w:r w:rsidR="00E956C6" w:rsidRPr="00E956C6">
        <w:rPr>
          <w:rFonts w:ascii="Arial" w:eastAsia="Times New Roman" w:hAnsi="Arial" w:cs="Arial"/>
          <w:lang w:val="fr-CH" w:eastAsia="fr-CH"/>
          <w14:numSpacing w14:val="default"/>
        </w:rPr>
        <w:t xml:space="preserve">à </w:t>
      </w:r>
      <w:r w:rsidR="00E956C6">
        <w:rPr>
          <w:rFonts w:ascii="Arial" w:eastAsia="Times New Roman" w:hAnsi="Arial" w:cs="Arial"/>
          <w:lang w:val="fr-CH" w:eastAsia="fr-CH"/>
          <w14:numSpacing w14:val="default"/>
        </w:rPr>
        <w:t>en</w:t>
      </w:r>
      <w:r w:rsidR="00E956C6" w:rsidRPr="00E956C6">
        <w:rPr>
          <w:rFonts w:ascii="Arial" w:eastAsia="Times New Roman" w:hAnsi="Arial" w:cs="Arial"/>
          <w:lang w:val="fr-CH" w:eastAsia="fr-CH"/>
          <w14:numSpacing w14:val="default"/>
        </w:rPr>
        <w:t xml:space="preserve"> obtenir une vue d’ensemble</w:t>
      </w:r>
      <w:r w:rsidR="00E956C6">
        <w:rPr>
          <w:rFonts w:ascii="Arial" w:eastAsia="Times New Roman" w:hAnsi="Arial" w:cs="Arial"/>
          <w:lang w:val="fr-CH" w:eastAsia="fr-CH"/>
          <w14:numSpacing w14:val="default"/>
        </w:rPr>
        <w:t xml:space="preserve">. </w:t>
      </w:r>
      <w:r w:rsidR="00E956C6" w:rsidRPr="00E956C6">
        <w:rPr>
          <w:rFonts w:ascii="Arial" w:eastAsia="Times New Roman" w:hAnsi="Arial" w:cs="Arial"/>
          <w:lang w:val="fr-CH" w:eastAsia="fr-CH"/>
          <w14:numSpacing w14:val="default"/>
        </w:rPr>
        <w:t>Il ne doit pas être envoyé</w:t>
      </w:r>
      <w:r w:rsidR="00AE48BF" w:rsidRPr="00E956C6">
        <w:rPr>
          <w:rFonts w:ascii="Arial" w:eastAsia="Times New Roman" w:hAnsi="Arial" w:cs="Arial"/>
          <w:lang w:val="fr-CH" w:eastAsia="fr-CH"/>
          <w14:numSpacing w14:val="default"/>
        </w:rPr>
        <w:t xml:space="preserve"> à BirdLife Suisse.</w:t>
      </w:r>
      <w:r w:rsidR="00A90542" w:rsidRPr="00A90542">
        <w:rPr>
          <w:rFonts w:ascii="Arial" w:eastAsia="Times New Roman" w:hAnsi="Arial" w:cs="Arial"/>
          <w:lang w:val="fr-CH" w:eastAsia="fr-CH"/>
          <w14:numSpacing w14:val="default"/>
        </w:rPr>
        <w:t xml:space="preserve"> </w:t>
      </w:r>
    </w:p>
    <w:p w14:paraId="28FC9D73" w14:textId="45792737" w:rsidR="00624D43" w:rsidRPr="000813F2" w:rsidRDefault="00762551" w:rsidP="002E7488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 xml:space="preserve">Quelles données personnelles sont collectées </w:t>
      </w:r>
      <w:r w:rsidR="00624D43" w:rsidRPr="000813F2">
        <w:rPr>
          <w:rFonts w:ascii="Arial" w:hAnsi="Arial" w:cs="Arial"/>
          <w:lang w:val="fr-CH"/>
        </w:rPr>
        <w:t>?</w:t>
      </w:r>
    </w:p>
    <w:p w14:paraId="08DEF6EC" w14:textId="77777777" w:rsidR="00307F51" w:rsidRPr="000813F2" w:rsidRDefault="00307F51" w:rsidP="00307F51">
      <w:pPr>
        <w:rPr>
          <w:rFonts w:ascii="Arial" w:hAnsi="Arial" w:cs="Arial"/>
          <w:lang w:val="fr-CH"/>
        </w:rPr>
      </w:pPr>
    </w:p>
    <w:p w14:paraId="6B9DB141" w14:textId="77777777" w:rsidR="006B243B" w:rsidRPr="000813F2" w:rsidRDefault="006B243B" w:rsidP="00307F51">
      <w:pPr>
        <w:rPr>
          <w:rFonts w:ascii="Arial" w:hAnsi="Arial" w:cs="Arial"/>
          <w:lang w:val="fr-CH"/>
        </w:rPr>
      </w:pPr>
    </w:p>
    <w:p w14:paraId="552C2A97" w14:textId="77777777" w:rsidR="00A55038" w:rsidRPr="000813F2" w:rsidRDefault="00A55038" w:rsidP="00EA27F4">
      <w:pPr>
        <w:rPr>
          <w:rFonts w:ascii="Arial" w:hAnsi="Arial" w:cs="Arial"/>
          <w:lang w:val="fr-CH"/>
        </w:rPr>
      </w:pPr>
    </w:p>
    <w:p w14:paraId="7D26E9A4" w14:textId="4626912F" w:rsidR="00685F08" w:rsidRPr="000813F2" w:rsidRDefault="00734816" w:rsidP="001C07D1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>D'où proviennent ces données personnelles ?</w:t>
      </w:r>
    </w:p>
    <w:p w14:paraId="4B6A0C23" w14:textId="77777777" w:rsidR="006B243B" w:rsidRPr="000813F2" w:rsidRDefault="006B243B" w:rsidP="00685F08">
      <w:pPr>
        <w:rPr>
          <w:rFonts w:ascii="Arial" w:hAnsi="Arial" w:cs="Arial"/>
          <w:lang w:val="fr-CH"/>
        </w:rPr>
      </w:pPr>
    </w:p>
    <w:p w14:paraId="20FE3689" w14:textId="77777777" w:rsidR="001C07D1" w:rsidRPr="000813F2" w:rsidRDefault="001C07D1" w:rsidP="00685F08">
      <w:pPr>
        <w:rPr>
          <w:rFonts w:ascii="Arial" w:hAnsi="Arial" w:cs="Arial"/>
          <w:lang w:val="fr-CH"/>
        </w:rPr>
      </w:pPr>
    </w:p>
    <w:p w14:paraId="5B140563" w14:textId="77777777" w:rsidR="006B243B" w:rsidRPr="000813F2" w:rsidRDefault="006B243B" w:rsidP="00685F08">
      <w:pPr>
        <w:rPr>
          <w:rFonts w:ascii="Arial" w:hAnsi="Arial" w:cs="Arial"/>
          <w:lang w:val="fr-CH"/>
        </w:rPr>
      </w:pPr>
    </w:p>
    <w:p w14:paraId="7A3698EF" w14:textId="453DBF59" w:rsidR="00A13BFF" w:rsidRPr="000813F2" w:rsidRDefault="00734816" w:rsidP="002E7488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>Où ces données personnelles sont-elles stockées ?</w:t>
      </w:r>
    </w:p>
    <w:p w14:paraId="76E3C5B2" w14:textId="71F6ED0E" w:rsidR="00107F09" w:rsidRPr="000813F2" w:rsidRDefault="00107F09" w:rsidP="004F2506">
      <w:pPr>
        <w:rPr>
          <w:rFonts w:ascii="Arial" w:hAnsi="Arial" w:cs="Arial"/>
          <w:lang w:val="fr-CH"/>
        </w:rPr>
      </w:pPr>
    </w:p>
    <w:p w14:paraId="18807970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16102B56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44DBC52C" w14:textId="4E389937" w:rsidR="00A13BFF" w:rsidRPr="000813F2" w:rsidRDefault="0072329B" w:rsidP="002E7488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>Qui a accès à ces données personnelles ?</w:t>
      </w:r>
    </w:p>
    <w:p w14:paraId="34AE394E" w14:textId="77777777" w:rsidR="00A13BFF" w:rsidRPr="000813F2" w:rsidRDefault="00A13BFF" w:rsidP="004F2506">
      <w:pPr>
        <w:rPr>
          <w:rFonts w:ascii="Arial" w:hAnsi="Arial" w:cs="Arial"/>
          <w:lang w:val="fr-CH"/>
        </w:rPr>
      </w:pPr>
    </w:p>
    <w:p w14:paraId="1B2237BD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33BB3A8A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1A1A500E" w14:textId="13B2CB9C" w:rsidR="006253CA" w:rsidRPr="000813F2" w:rsidRDefault="0086011E" w:rsidP="002E7488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 xml:space="preserve">Pourquoi ces données personnelles sont-elles nécessaires </w:t>
      </w:r>
      <w:r w:rsidR="006253CA" w:rsidRPr="000813F2">
        <w:rPr>
          <w:rFonts w:ascii="Arial" w:hAnsi="Arial" w:cs="Arial"/>
          <w:lang w:val="fr-CH"/>
        </w:rPr>
        <w:t>?</w:t>
      </w:r>
    </w:p>
    <w:p w14:paraId="19654986" w14:textId="77777777" w:rsidR="00A13BFF" w:rsidRPr="000813F2" w:rsidRDefault="00A13BFF" w:rsidP="004F2506">
      <w:pPr>
        <w:rPr>
          <w:rFonts w:ascii="Arial" w:hAnsi="Arial" w:cs="Arial"/>
          <w:lang w:val="fr-CH"/>
        </w:rPr>
      </w:pPr>
    </w:p>
    <w:p w14:paraId="291BEFFA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78C7AAC0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1B5E98E2" w14:textId="24349104" w:rsidR="006253CA" w:rsidRPr="000813F2" w:rsidRDefault="00784C76" w:rsidP="002E7488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 xml:space="preserve">Les données personnelles sont-elles communiquées à BirdLife Suisse (fichier d'adresses commun) ? </w:t>
      </w:r>
    </w:p>
    <w:p w14:paraId="47ED2BC4" w14:textId="77777777" w:rsidR="006253CA" w:rsidRPr="000813F2" w:rsidRDefault="006253CA" w:rsidP="004F2506">
      <w:pPr>
        <w:rPr>
          <w:rFonts w:ascii="Arial" w:hAnsi="Arial" w:cs="Arial"/>
          <w:lang w:val="fr-CH"/>
        </w:rPr>
      </w:pPr>
    </w:p>
    <w:p w14:paraId="0FAC7C48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3FD9CDB3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59984EB8" w14:textId="1F6FC448" w:rsidR="000B6239" w:rsidRPr="000813F2" w:rsidRDefault="001C07D1" w:rsidP="000B6239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 xml:space="preserve">Ces données personnelles sont-elles mises à la disposition de tiers (p. ex. des </w:t>
      </w:r>
      <w:r w:rsidR="0035419E" w:rsidRPr="000813F2">
        <w:rPr>
          <w:rFonts w:ascii="Arial" w:hAnsi="Arial" w:cs="Arial"/>
          <w:lang w:val="fr-CH"/>
        </w:rPr>
        <w:t>prestataires</w:t>
      </w:r>
      <w:r w:rsidRPr="000813F2">
        <w:rPr>
          <w:rFonts w:ascii="Arial" w:hAnsi="Arial" w:cs="Arial"/>
          <w:lang w:val="fr-CH"/>
        </w:rPr>
        <w:t xml:space="preserve"> tels que des imprimeries) ? </w:t>
      </w:r>
    </w:p>
    <w:p w14:paraId="31FD32F2" w14:textId="77777777" w:rsidR="000B6239" w:rsidRPr="000813F2" w:rsidRDefault="000B6239" w:rsidP="004F2506">
      <w:pPr>
        <w:rPr>
          <w:rFonts w:ascii="Arial" w:hAnsi="Arial" w:cs="Arial"/>
          <w:lang w:val="fr-CH"/>
        </w:rPr>
      </w:pPr>
    </w:p>
    <w:p w14:paraId="71018D39" w14:textId="77777777" w:rsidR="000B6239" w:rsidRPr="000813F2" w:rsidRDefault="000B6239" w:rsidP="004F2506">
      <w:pPr>
        <w:rPr>
          <w:rFonts w:ascii="Arial" w:hAnsi="Arial" w:cs="Arial"/>
          <w:lang w:val="fr-CH"/>
        </w:rPr>
      </w:pPr>
    </w:p>
    <w:p w14:paraId="375F4CED" w14:textId="77777777" w:rsidR="000B6239" w:rsidRPr="000813F2" w:rsidRDefault="000B6239" w:rsidP="004F2506">
      <w:pPr>
        <w:rPr>
          <w:rFonts w:ascii="Arial" w:hAnsi="Arial" w:cs="Arial"/>
          <w:lang w:val="fr-CH"/>
        </w:rPr>
      </w:pPr>
    </w:p>
    <w:p w14:paraId="1EDC54B0" w14:textId="04C3E6F5" w:rsidR="0063266C" w:rsidRPr="000813F2" w:rsidRDefault="00FF434B" w:rsidP="002E7488">
      <w:pPr>
        <w:pStyle w:val="Titre2"/>
        <w:rPr>
          <w:rFonts w:ascii="Arial" w:hAnsi="Arial" w:cs="Arial"/>
          <w:lang w:val="fr-CH"/>
        </w:rPr>
      </w:pPr>
      <w:r w:rsidRPr="000813F2">
        <w:rPr>
          <w:rFonts w:ascii="Arial" w:hAnsi="Arial" w:cs="Arial"/>
          <w:lang w:val="fr-CH"/>
        </w:rPr>
        <w:t xml:space="preserve">Le site internet de l'association est-il un modèle de site internet de BirdLife Suisse ? </w:t>
      </w:r>
    </w:p>
    <w:p w14:paraId="3B985543" w14:textId="77777777" w:rsidR="006253CA" w:rsidRPr="000813F2" w:rsidRDefault="006253CA" w:rsidP="004F2506">
      <w:pPr>
        <w:rPr>
          <w:rFonts w:ascii="Arial" w:hAnsi="Arial" w:cs="Arial"/>
          <w:lang w:val="fr-CH"/>
        </w:rPr>
      </w:pPr>
    </w:p>
    <w:p w14:paraId="1A658FD1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p w14:paraId="3F4392C2" w14:textId="77777777" w:rsidR="006B243B" w:rsidRPr="000813F2" w:rsidRDefault="006B243B" w:rsidP="004F2506">
      <w:pPr>
        <w:rPr>
          <w:rFonts w:ascii="Arial" w:hAnsi="Arial" w:cs="Arial"/>
          <w:lang w:val="fr-CH"/>
        </w:rPr>
      </w:pPr>
    </w:p>
    <w:sectPr w:rsidR="006B243B" w:rsidRPr="000813F2" w:rsidSect="00403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5D09" w14:textId="77777777" w:rsidR="005C6CC5" w:rsidRDefault="005C6CC5" w:rsidP="00F91D37">
      <w:pPr>
        <w:spacing w:line="240" w:lineRule="auto"/>
      </w:pPr>
      <w:r>
        <w:separator/>
      </w:r>
    </w:p>
  </w:endnote>
  <w:endnote w:type="continuationSeparator" w:id="0">
    <w:p w14:paraId="2C9890F0" w14:textId="77777777" w:rsidR="005C6CC5" w:rsidRDefault="005C6CC5" w:rsidP="00F91D37">
      <w:pPr>
        <w:spacing w:line="240" w:lineRule="auto"/>
      </w:pPr>
      <w:r>
        <w:continuationSeparator/>
      </w:r>
    </w:p>
  </w:endnote>
  <w:endnote w:type="continuationNotice" w:id="1">
    <w:p w14:paraId="4CF7E89C" w14:textId="77777777" w:rsidR="005C6CC5" w:rsidRDefault="005C6C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lid Circular A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Euclid Circular A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CC81" w14:textId="77777777" w:rsidR="009033F4" w:rsidRDefault="009033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6028" w14:textId="77777777" w:rsidR="009111CE" w:rsidRPr="005A64D1" w:rsidRDefault="009111CE" w:rsidP="00864CE7">
    <w:pPr>
      <w:pStyle w:val="ClaimText"/>
      <w:rPr>
        <w:lang w:val="fr-FR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068C6CA" wp14:editId="3E9EF49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82000" cy="453600"/>
              <wp:effectExtent l="0" t="0" r="0" b="0"/>
              <wp:wrapNone/>
              <wp:docPr id="163" name="Gruppieren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600"/>
                        <a:chOff x="0" y="0"/>
                        <a:chExt cx="881380" cy="454848"/>
                      </a:xfrm>
                    </wpg:grpSpPr>
                    <pic:pic xmlns:pic="http://schemas.openxmlformats.org/drawingml/2006/picture">
                      <pic:nvPicPr>
                        <pic:cNvPr id="164" name="Grafik 16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" name="Rechteck 165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09E6E" id="Gruppieren 163" o:spid="_x0000_s1026" style="position:absolute;margin-left:0;margin-top:0;width:69.45pt;height:35.7pt;z-index:251658241;mso-position-horizontal:left;mso-position-horizontal-relative:margin;mso-position-vertical:bottom;mso-position-vertical-relative:page;mso-width-relative:margin;mso-height-relative:margin" coordsize="8813,45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4" o:spid="_x0000_s1027" type="#_x0000_t75" style="position:absolute;width:8813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">
                <v:imagedata r:id="rId2" o:title=""/>
              </v:shape>
              <v:rect id="Rechteck 165" o:spid="_x0000_s1028" style="position:absolute;top:274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3195FED" wp14:editId="2F81ED9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B9E61" w14:textId="77777777" w:rsidR="009111CE" w:rsidRPr="005C6148" w:rsidRDefault="009111CE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95FED"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26" type="#_x0000_t202" style="position:absolute;margin-left:-1.6pt;margin-top:0;width:49.6pt;height:44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" filled="f" stroked="f" strokeweight=".5pt">
              <v:textbox inset="0,0,0,9.5mm">
                <w:txbxContent>
                  <w:p w14:paraId="586B9E61" w14:textId="77777777" w:rsidR="009111CE" w:rsidRPr="005C6148" w:rsidRDefault="009111CE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C7954F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7E6" w14:textId="26BC6656" w:rsidR="00FC3D48" w:rsidRPr="00864CE7" w:rsidRDefault="00FC3D48" w:rsidP="00FC3D48">
    <w:pPr>
      <w:pStyle w:val="ClaimText"/>
      <w:rPr>
        <w:lang w:val="it-CH"/>
      </w:rPr>
    </w:pPr>
    <w:r w:rsidRPr="00864CE7">
      <w:rPr>
        <w:rStyle w:val="Claim9Pt"/>
        <w:lang w:val="it-CH"/>
      </w:rPr>
      <w:t>BirdLife Suisse,</w:t>
    </w:r>
    <w:r w:rsidRPr="00864CE7">
      <w:rPr>
        <w:lang w:val="it-CH"/>
      </w:rPr>
      <w:t xml:space="preserve"> La Sauge, 1588 Cudrefin, 026 677 03 80, aspo@birdlife.ch, birdlife.ch</w:t>
    </w:r>
  </w:p>
  <w:p w14:paraId="1697F774" w14:textId="77777777" w:rsidR="00FC3D48" w:rsidRDefault="00FC3D48" w:rsidP="00FC3D48">
    <w:pPr>
      <w:pStyle w:val="ClaimText"/>
      <w:spacing w:line="210" w:lineRule="exact"/>
      <w:rPr>
        <w:lang w:val="it-CH"/>
      </w:rPr>
    </w:pPr>
    <w:r w:rsidRPr="00864CE7">
      <w:rPr>
        <w:lang w:val="it-CH"/>
      </w:rPr>
      <w:t>CP 80-69351-6, IBAN CH71 0900 0000 8006 9351 6</w:t>
    </w:r>
  </w:p>
  <w:p w14:paraId="7F4047FD" w14:textId="07FEC592" w:rsidR="00216AB5" w:rsidRPr="00864CE7" w:rsidRDefault="008C5559" w:rsidP="00216AB5">
    <w:pPr>
      <w:pStyle w:val="ClaimText"/>
      <w:rPr>
        <w:lang w:val="it-CH"/>
      </w:rPr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2338" behindDoc="0" locked="1" layoutInCell="1" allowOverlap="1" wp14:anchorId="53EE169A" wp14:editId="5F4FF4A0">
              <wp:simplePos x="0" y="0"/>
              <wp:positionH relativeFrom="margin">
                <wp:posOffset>0</wp:posOffset>
              </wp:positionH>
              <wp:positionV relativeFrom="page">
                <wp:posOffset>9959340</wp:posOffset>
              </wp:positionV>
              <wp:extent cx="6047740" cy="727075"/>
              <wp:effectExtent l="0" t="0" r="0" b="0"/>
              <wp:wrapNone/>
              <wp:docPr id="139" name="Gruppieren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727075"/>
                        <a:chOff x="0" y="0"/>
                        <a:chExt cx="6047740" cy="728235"/>
                      </a:xfrm>
                    </wpg:grpSpPr>
                    <pic:pic xmlns:pic="http://schemas.openxmlformats.org/drawingml/2006/picture">
                      <pic:nvPicPr>
                        <pic:cNvPr id="140" name="Grafik 14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6047740" cy="374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" name="Rechteck 141"/>
                      <wps:cNvSpPr/>
                      <wps:spPr>
                        <a:xfrm>
                          <a:off x="0" y="548640"/>
                          <a:ext cx="179989" cy="17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94FDD" id="Gruppieren 139" o:spid="_x0000_s1026" style="position:absolute;margin-left:0;margin-top:784.2pt;width:476.2pt;height:57.25pt;z-index:251662338;mso-position-horizontal-relative:margin;mso-position-vertical-relative:page;mso-width-relative:margin;mso-height-relative:margin" coordsize="60477,72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0" o:spid="_x0000_s1027" type="#_x0000_t75" style="position:absolute;width:60477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">
                <v:imagedata r:id="rId2" o:title=""/>
              </v:shape>
              <v:rect id="Rechteck 141" o:spid="_x0000_s1028" style="position:absolute;top:5486;width:1799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" filled="f" stroked="f" strokeweight="2pt"/>
              <w10:wrap anchorx="margin" anchory="page"/>
              <w10:anchorlock/>
            </v:group>
          </w:pict>
        </mc:Fallback>
      </mc:AlternateContent>
    </w:r>
    <w:r w:rsidR="00216AB5" w:rsidRPr="00864CE7">
      <w:rPr>
        <w:rStyle w:val="Claim9Pt"/>
        <w:lang w:val="it-CH"/>
      </w:rPr>
      <w:t>BirdLife Suisse,</w:t>
    </w:r>
    <w:r w:rsidR="00216AB5" w:rsidRPr="00864CE7">
      <w:rPr>
        <w:lang w:val="it-CH"/>
      </w:rPr>
      <w:t xml:space="preserve"> La Sauge, 1588 Cudrefin, 026 677 03 80, aspo@birdlife.ch, birdlife.ch</w:t>
    </w:r>
  </w:p>
  <w:p w14:paraId="6016B27D" w14:textId="77777777" w:rsidR="00216AB5" w:rsidRDefault="00216AB5" w:rsidP="00216AB5">
    <w:pPr>
      <w:pStyle w:val="ClaimText"/>
      <w:spacing w:line="210" w:lineRule="exact"/>
      <w:rPr>
        <w:lang w:val="it-CH"/>
      </w:rPr>
    </w:pPr>
    <w:r w:rsidRPr="00864CE7">
      <w:rPr>
        <w:lang w:val="it-CH"/>
      </w:rPr>
      <w:t>CP 80-69351-6, IBAN CH71 0900 0000 8006 9351 6</w:t>
    </w:r>
  </w:p>
  <w:p w14:paraId="134718BE" w14:textId="4EC39F7F" w:rsidR="003F2444" w:rsidRPr="00396CB9" w:rsidRDefault="003F2444" w:rsidP="009F3B29">
    <w:pPr>
      <w:pStyle w:val="ClaimText"/>
      <w:spacing w:line="22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C2B7" w14:textId="77777777" w:rsidR="005C6CC5" w:rsidRDefault="005C6CC5" w:rsidP="00F91D37">
      <w:pPr>
        <w:spacing w:line="240" w:lineRule="auto"/>
      </w:pPr>
      <w:r>
        <w:separator/>
      </w:r>
    </w:p>
  </w:footnote>
  <w:footnote w:type="continuationSeparator" w:id="0">
    <w:p w14:paraId="1E6E92D1" w14:textId="77777777" w:rsidR="005C6CC5" w:rsidRDefault="005C6CC5" w:rsidP="00F91D37">
      <w:pPr>
        <w:spacing w:line="240" w:lineRule="auto"/>
      </w:pPr>
      <w:r>
        <w:continuationSeparator/>
      </w:r>
    </w:p>
  </w:footnote>
  <w:footnote w:type="continuationNotice" w:id="1">
    <w:p w14:paraId="773EF66A" w14:textId="77777777" w:rsidR="005C6CC5" w:rsidRDefault="005C6C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D7B3" w14:textId="77777777" w:rsidR="009033F4" w:rsidRDefault="009033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A6CF" w14:textId="77777777" w:rsidR="009033F4" w:rsidRDefault="009033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DDA3" w14:textId="2C2DB6F3" w:rsidR="00B83E13" w:rsidRDefault="00A93ED9" w:rsidP="00141AA4">
    <w:pPr>
      <w:pStyle w:val="En-tt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1" layoutInCell="1" allowOverlap="1" wp14:anchorId="70D063B0" wp14:editId="22F290FA">
              <wp:simplePos x="0" y="0"/>
              <wp:positionH relativeFrom="margin">
                <wp:posOffset>0</wp:posOffset>
              </wp:positionH>
              <wp:positionV relativeFrom="page">
                <wp:posOffset>26670</wp:posOffset>
              </wp:positionV>
              <wp:extent cx="5021580" cy="1195070"/>
              <wp:effectExtent l="0" t="0" r="7620" b="5080"/>
              <wp:wrapNone/>
              <wp:docPr id="35" name="Gruppieren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1580" cy="1195070"/>
                        <a:chOff x="0" y="0"/>
                        <a:chExt cx="5021580" cy="1195705"/>
                      </a:xfrm>
                    </wpg:grpSpPr>
                    <wps:wsp>
                      <wps:cNvPr id="36" name="Rechteck 36"/>
                      <wps:cNvSpPr/>
                      <wps:spPr>
                        <a:xfrm>
                          <a:off x="0" y="0"/>
                          <a:ext cx="359916" cy="35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 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Grafik 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3915"/>
                          <a:ext cx="3653790" cy="351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B34B5" id="Gruppieren 35" o:spid="_x0000_s1026" style="position:absolute;margin-left:0;margin-top:2.1pt;width:395.4pt;height:94.1pt;z-index:251660290;mso-position-horizontal-relative:margin;mso-position-vertical-relative:page;mso-width-relative:margin;mso-height-relative:margin" coordsize="50215,119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">
              <v:rect id="Rechteck 36" o:spid="_x0000_s1027" style="position:absolute;width:359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alt="&quot;&quot;" style="position:absolute;top:3219;width:1162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">
                <v:imagedata r:id="rId3" o:title=""/>
              </v:shape>
              <v:shape id="Grafik 38" o:spid="_x0000_s1029" type="#_x0000_t75" style="position:absolute;left:13677;top:8439;width:36538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19E86E90" w14:textId="77777777" w:rsidR="009D3673" w:rsidRPr="00141AA4" w:rsidRDefault="009D3673" w:rsidP="009D3673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8037E8"/>
    <w:multiLevelType w:val="hybridMultilevel"/>
    <w:tmpl w:val="F85A3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60E88"/>
    <w:multiLevelType w:val="hybridMultilevel"/>
    <w:tmpl w:val="FD381446"/>
    <w:lvl w:ilvl="0" w:tplc="FFFFFFFF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C9E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9873D0"/>
    <w:multiLevelType w:val="hybridMultilevel"/>
    <w:tmpl w:val="7CA0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75DA"/>
    <w:multiLevelType w:val="hybridMultilevel"/>
    <w:tmpl w:val="8020F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661A"/>
    <w:multiLevelType w:val="hybridMultilevel"/>
    <w:tmpl w:val="A37C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4CD2"/>
    <w:multiLevelType w:val="hybridMultilevel"/>
    <w:tmpl w:val="E5DA81EC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23A"/>
    <w:multiLevelType w:val="hybridMultilevel"/>
    <w:tmpl w:val="D4F42584"/>
    <w:lvl w:ilvl="0" w:tplc="19D09376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82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48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7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E4B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4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2FA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6A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46E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7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E588C"/>
    <w:multiLevelType w:val="hybridMultilevel"/>
    <w:tmpl w:val="76DA1E00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35"/>
  </w:num>
  <w:num w:numId="12" w16cid:durableId="956832184">
    <w:abstractNumId w:val="28"/>
  </w:num>
  <w:num w:numId="13" w16cid:durableId="2012682867">
    <w:abstractNumId w:val="23"/>
  </w:num>
  <w:num w:numId="14" w16cid:durableId="777718541">
    <w:abstractNumId w:val="38"/>
  </w:num>
  <w:num w:numId="15" w16cid:durableId="1946575995">
    <w:abstractNumId w:val="37"/>
  </w:num>
  <w:num w:numId="16" w16cid:durableId="1254821494">
    <w:abstractNumId w:val="16"/>
  </w:num>
  <w:num w:numId="17" w16cid:durableId="1370107162">
    <w:abstractNumId w:val="24"/>
  </w:num>
  <w:num w:numId="18" w16cid:durableId="14762212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34"/>
  </w:num>
  <w:num w:numId="20" w16cid:durableId="1552418522">
    <w:abstractNumId w:val="22"/>
  </w:num>
  <w:num w:numId="21" w16cid:durableId="260530654">
    <w:abstractNumId w:val="32"/>
  </w:num>
  <w:num w:numId="22" w16cid:durableId="1634212577">
    <w:abstractNumId w:val="31"/>
  </w:num>
  <w:num w:numId="23" w16cid:durableId="701790021">
    <w:abstractNumId w:val="19"/>
  </w:num>
  <w:num w:numId="24" w16cid:durableId="1553157393">
    <w:abstractNumId w:val="26"/>
  </w:num>
  <w:num w:numId="25" w16cid:durableId="1346635887">
    <w:abstractNumId w:val="33"/>
  </w:num>
  <w:num w:numId="26" w16cid:durableId="1025324803">
    <w:abstractNumId w:val="29"/>
  </w:num>
  <w:num w:numId="27" w16cid:durableId="579367203">
    <w:abstractNumId w:val="20"/>
  </w:num>
  <w:num w:numId="28" w16cid:durableId="171723735">
    <w:abstractNumId w:val="13"/>
  </w:num>
  <w:num w:numId="29" w16cid:durableId="1696612057">
    <w:abstractNumId w:val="30"/>
  </w:num>
  <w:num w:numId="30" w16cid:durableId="998771292">
    <w:abstractNumId w:val="10"/>
  </w:num>
  <w:num w:numId="31" w16cid:durableId="3289475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7"/>
  </w:num>
  <w:num w:numId="39" w16cid:durableId="1662926921">
    <w:abstractNumId w:val="17"/>
  </w:num>
  <w:num w:numId="40" w16cid:durableId="859664505">
    <w:abstractNumId w:val="25"/>
  </w:num>
  <w:num w:numId="41" w16cid:durableId="511996644">
    <w:abstractNumId w:val="12"/>
  </w:num>
  <w:num w:numId="42" w16cid:durableId="1767772990">
    <w:abstractNumId w:val="26"/>
  </w:num>
  <w:num w:numId="43" w16cid:durableId="140660581">
    <w:abstractNumId w:val="18"/>
  </w:num>
  <w:num w:numId="44" w16cid:durableId="271210071">
    <w:abstractNumId w:val="15"/>
  </w:num>
  <w:num w:numId="45" w16cid:durableId="1951619358">
    <w:abstractNumId w:val="11"/>
  </w:num>
  <w:num w:numId="46" w16cid:durableId="1563372352">
    <w:abstractNumId w:val="21"/>
  </w:num>
  <w:num w:numId="47" w16cid:durableId="743575361">
    <w:abstractNumId w:val="36"/>
  </w:num>
  <w:num w:numId="48" w16cid:durableId="1358047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6"/>
    <w:rsid w:val="00000FBD"/>
    <w:rsid w:val="00002978"/>
    <w:rsid w:val="000036B4"/>
    <w:rsid w:val="0001010F"/>
    <w:rsid w:val="00013B11"/>
    <w:rsid w:val="00014158"/>
    <w:rsid w:val="00014DD6"/>
    <w:rsid w:val="00021B3F"/>
    <w:rsid w:val="000221C1"/>
    <w:rsid w:val="00022ABA"/>
    <w:rsid w:val="000234CE"/>
    <w:rsid w:val="00025CEC"/>
    <w:rsid w:val="000266B7"/>
    <w:rsid w:val="0002681B"/>
    <w:rsid w:val="00032B92"/>
    <w:rsid w:val="00032E54"/>
    <w:rsid w:val="000409C8"/>
    <w:rsid w:val="00041700"/>
    <w:rsid w:val="00042641"/>
    <w:rsid w:val="00045006"/>
    <w:rsid w:val="00046AF0"/>
    <w:rsid w:val="00047C3E"/>
    <w:rsid w:val="00053D19"/>
    <w:rsid w:val="00056891"/>
    <w:rsid w:val="000572BA"/>
    <w:rsid w:val="000628A8"/>
    <w:rsid w:val="00063716"/>
    <w:rsid w:val="00063BC2"/>
    <w:rsid w:val="000644EC"/>
    <w:rsid w:val="00064963"/>
    <w:rsid w:val="000701F1"/>
    <w:rsid w:val="00071417"/>
    <w:rsid w:val="00071780"/>
    <w:rsid w:val="000803EB"/>
    <w:rsid w:val="000813F2"/>
    <w:rsid w:val="00082F3F"/>
    <w:rsid w:val="00083F30"/>
    <w:rsid w:val="000877C2"/>
    <w:rsid w:val="000878B3"/>
    <w:rsid w:val="00090380"/>
    <w:rsid w:val="000929E2"/>
    <w:rsid w:val="00092D04"/>
    <w:rsid w:val="00093492"/>
    <w:rsid w:val="00093EB6"/>
    <w:rsid w:val="00096E8E"/>
    <w:rsid w:val="000A06D7"/>
    <w:rsid w:val="000A1884"/>
    <w:rsid w:val="000A24EC"/>
    <w:rsid w:val="000B183F"/>
    <w:rsid w:val="000B3F31"/>
    <w:rsid w:val="000B595D"/>
    <w:rsid w:val="000B5C50"/>
    <w:rsid w:val="000B6239"/>
    <w:rsid w:val="000B726E"/>
    <w:rsid w:val="000B7DAE"/>
    <w:rsid w:val="000C03AA"/>
    <w:rsid w:val="000C0B5A"/>
    <w:rsid w:val="000C3F85"/>
    <w:rsid w:val="000C4698"/>
    <w:rsid w:val="000C49C1"/>
    <w:rsid w:val="000C4A7D"/>
    <w:rsid w:val="000C6D54"/>
    <w:rsid w:val="000D0B42"/>
    <w:rsid w:val="000D1743"/>
    <w:rsid w:val="000D1BB6"/>
    <w:rsid w:val="000D1C37"/>
    <w:rsid w:val="000D211B"/>
    <w:rsid w:val="000D5DBE"/>
    <w:rsid w:val="000E4489"/>
    <w:rsid w:val="000E7543"/>
    <w:rsid w:val="000E756F"/>
    <w:rsid w:val="000F1819"/>
    <w:rsid w:val="000F1D2B"/>
    <w:rsid w:val="000F5936"/>
    <w:rsid w:val="0010021F"/>
    <w:rsid w:val="0010073A"/>
    <w:rsid w:val="0010193E"/>
    <w:rsid w:val="00102345"/>
    <w:rsid w:val="00104011"/>
    <w:rsid w:val="00106068"/>
    <w:rsid w:val="00106688"/>
    <w:rsid w:val="00107F09"/>
    <w:rsid w:val="001134C7"/>
    <w:rsid w:val="00113CB8"/>
    <w:rsid w:val="001150F1"/>
    <w:rsid w:val="0012151C"/>
    <w:rsid w:val="001238A1"/>
    <w:rsid w:val="00127BBA"/>
    <w:rsid w:val="00133CFB"/>
    <w:rsid w:val="001356B4"/>
    <w:rsid w:val="001375AB"/>
    <w:rsid w:val="00141AA4"/>
    <w:rsid w:val="00142A95"/>
    <w:rsid w:val="00144122"/>
    <w:rsid w:val="001478F3"/>
    <w:rsid w:val="00154677"/>
    <w:rsid w:val="00155138"/>
    <w:rsid w:val="001559BE"/>
    <w:rsid w:val="00157ECA"/>
    <w:rsid w:val="00161E09"/>
    <w:rsid w:val="00162D5C"/>
    <w:rsid w:val="00164C71"/>
    <w:rsid w:val="001652B6"/>
    <w:rsid w:val="0016774B"/>
    <w:rsid w:val="00167916"/>
    <w:rsid w:val="00171870"/>
    <w:rsid w:val="00182C3E"/>
    <w:rsid w:val="00192B6A"/>
    <w:rsid w:val="00192F98"/>
    <w:rsid w:val="001933D0"/>
    <w:rsid w:val="001936DD"/>
    <w:rsid w:val="00194CE5"/>
    <w:rsid w:val="00197AC9"/>
    <w:rsid w:val="001A3606"/>
    <w:rsid w:val="001A43BD"/>
    <w:rsid w:val="001A52F4"/>
    <w:rsid w:val="001A5F11"/>
    <w:rsid w:val="001A7871"/>
    <w:rsid w:val="001A7B19"/>
    <w:rsid w:val="001A7EA8"/>
    <w:rsid w:val="001B1A1F"/>
    <w:rsid w:val="001B7B81"/>
    <w:rsid w:val="001C07D1"/>
    <w:rsid w:val="001C204F"/>
    <w:rsid w:val="001C45A3"/>
    <w:rsid w:val="001C651C"/>
    <w:rsid w:val="001E2AF5"/>
    <w:rsid w:val="001E73F4"/>
    <w:rsid w:val="001F0325"/>
    <w:rsid w:val="001F0EC3"/>
    <w:rsid w:val="001F4A7E"/>
    <w:rsid w:val="001F4B8C"/>
    <w:rsid w:val="001F4F9B"/>
    <w:rsid w:val="002001AC"/>
    <w:rsid w:val="00202756"/>
    <w:rsid w:val="00202E69"/>
    <w:rsid w:val="00205204"/>
    <w:rsid w:val="0020668A"/>
    <w:rsid w:val="00216008"/>
    <w:rsid w:val="00216230"/>
    <w:rsid w:val="00216AB5"/>
    <w:rsid w:val="0021770F"/>
    <w:rsid w:val="0022146A"/>
    <w:rsid w:val="0022560C"/>
    <w:rsid w:val="0022685B"/>
    <w:rsid w:val="00226A41"/>
    <w:rsid w:val="002277E6"/>
    <w:rsid w:val="0023018C"/>
    <w:rsid w:val="002302A4"/>
    <w:rsid w:val="00230B57"/>
    <w:rsid w:val="0023205B"/>
    <w:rsid w:val="00234C3C"/>
    <w:rsid w:val="00235962"/>
    <w:rsid w:val="0024373C"/>
    <w:rsid w:val="002440FE"/>
    <w:rsid w:val="002466D7"/>
    <w:rsid w:val="00247905"/>
    <w:rsid w:val="0025597F"/>
    <w:rsid w:val="00255FA3"/>
    <w:rsid w:val="0025644A"/>
    <w:rsid w:val="00262275"/>
    <w:rsid w:val="00267F71"/>
    <w:rsid w:val="00271F0C"/>
    <w:rsid w:val="002726D9"/>
    <w:rsid w:val="00273EBC"/>
    <w:rsid w:val="0027695A"/>
    <w:rsid w:val="0027722F"/>
    <w:rsid w:val="00282140"/>
    <w:rsid w:val="00283995"/>
    <w:rsid w:val="00287224"/>
    <w:rsid w:val="00290E37"/>
    <w:rsid w:val="00292375"/>
    <w:rsid w:val="0029659F"/>
    <w:rsid w:val="002B0E34"/>
    <w:rsid w:val="002B1D9F"/>
    <w:rsid w:val="002B551B"/>
    <w:rsid w:val="002C163B"/>
    <w:rsid w:val="002C1D8E"/>
    <w:rsid w:val="002D272F"/>
    <w:rsid w:val="002D2FA7"/>
    <w:rsid w:val="002D38AE"/>
    <w:rsid w:val="002D42AE"/>
    <w:rsid w:val="002D709C"/>
    <w:rsid w:val="002E0AD9"/>
    <w:rsid w:val="002E7488"/>
    <w:rsid w:val="002F06AA"/>
    <w:rsid w:val="002F1618"/>
    <w:rsid w:val="002F5FF5"/>
    <w:rsid w:val="002F68A2"/>
    <w:rsid w:val="003020C7"/>
    <w:rsid w:val="0030245A"/>
    <w:rsid w:val="00303B73"/>
    <w:rsid w:val="00304A33"/>
    <w:rsid w:val="00307F51"/>
    <w:rsid w:val="00307FAC"/>
    <w:rsid w:val="003119E4"/>
    <w:rsid w:val="0031302C"/>
    <w:rsid w:val="003154B0"/>
    <w:rsid w:val="0032330D"/>
    <w:rsid w:val="0033085C"/>
    <w:rsid w:val="00333A1B"/>
    <w:rsid w:val="0033695E"/>
    <w:rsid w:val="003412E6"/>
    <w:rsid w:val="003413D7"/>
    <w:rsid w:val="00344C7A"/>
    <w:rsid w:val="00345C32"/>
    <w:rsid w:val="00346FDC"/>
    <w:rsid w:val="00350607"/>
    <w:rsid w:val="003514EE"/>
    <w:rsid w:val="00354029"/>
    <w:rsid w:val="0035419E"/>
    <w:rsid w:val="00355B74"/>
    <w:rsid w:val="00355F69"/>
    <w:rsid w:val="003619E3"/>
    <w:rsid w:val="00363671"/>
    <w:rsid w:val="00363857"/>
    <w:rsid w:val="00364EE3"/>
    <w:rsid w:val="00364F49"/>
    <w:rsid w:val="0037176B"/>
    <w:rsid w:val="00371BAB"/>
    <w:rsid w:val="003757E4"/>
    <w:rsid w:val="00375834"/>
    <w:rsid w:val="0038189A"/>
    <w:rsid w:val="003831AC"/>
    <w:rsid w:val="0038476A"/>
    <w:rsid w:val="00384776"/>
    <w:rsid w:val="00385928"/>
    <w:rsid w:val="0038768E"/>
    <w:rsid w:val="0039124E"/>
    <w:rsid w:val="00392F84"/>
    <w:rsid w:val="00396CB9"/>
    <w:rsid w:val="003A1962"/>
    <w:rsid w:val="003A333C"/>
    <w:rsid w:val="003A5EA8"/>
    <w:rsid w:val="003A7B76"/>
    <w:rsid w:val="003A7CF4"/>
    <w:rsid w:val="003C0BE7"/>
    <w:rsid w:val="003C132F"/>
    <w:rsid w:val="003C29BF"/>
    <w:rsid w:val="003C3548"/>
    <w:rsid w:val="003C3AED"/>
    <w:rsid w:val="003C3D32"/>
    <w:rsid w:val="003D0757"/>
    <w:rsid w:val="003D0FAA"/>
    <w:rsid w:val="003D13F8"/>
    <w:rsid w:val="003D2A46"/>
    <w:rsid w:val="003D2D99"/>
    <w:rsid w:val="003D368E"/>
    <w:rsid w:val="003D5968"/>
    <w:rsid w:val="003E035D"/>
    <w:rsid w:val="003F1A56"/>
    <w:rsid w:val="003F2444"/>
    <w:rsid w:val="00400324"/>
    <w:rsid w:val="00400DD2"/>
    <w:rsid w:val="0040368D"/>
    <w:rsid w:val="0040389A"/>
    <w:rsid w:val="00404AA4"/>
    <w:rsid w:val="00406C08"/>
    <w:rsid w:val="004118C2"/>
    <w:rsid w:val="00414104"/>
    <w:rsid w:val="00415012"/>
    <w:rsid w:val="0042454D"/>
    <w:rsid w:val="0043369B"/>
    <w:rsid w:val="004367E3"/>
    <w:rsid w:val="004432D2"/>
    <w:rsid w:val="00443371"/>
    <w:rsid w:val="00444695"/>
    <w:rsid w:val="00446646"/>
    <w:rsid w:val="00447103"/>
    <w:rsid w:val="00452D49"/>
    <w:rsid w:val="00454CB8"/>
    <w:rsid w:val="00456506"/>
    <w:rsid w:val="0046578B"/>
    <w:rsid w:val="00471D34"/>
    <w:rsid w:val="004721E6"/>
    <w:rsid w:val="00472FD4"/>
    <w:rsid w:val="00480603"/>
    <w:rsid w:val="004807C6"/>
    <w:rsid w:val="00480C4C"/>
    <w:rsid w:val="00481AE8"/>
    <w:rsid w:val="00481CB6"/>
    <w:rsid w:val="00481F9E"/>
    <w:rsid w:val="00485BA0"/>
    <w:rsid w:val="004868DC"/>
    <w:rsid w:val="00486DBB"/>
    <w:rsid w:val="00487563"/>
    <w:rsid w:val="00490CE1"/>
    <w:rsid w:val="004949D2"/>
    <w:rsid w:val="00494EA4"/>
    <w:rsid w:val="00494FC2"/>
    <w:rsid w:val="00494FD7"/>
    <w:rsid w:val="00495F83"/>
    <w:rsid w:val="00497D03"/>
    <w:rsid w:val="004A039B"/>
    <w:rsid w:val="004A4A9B"/>
    <w:rsid w:val="004A6CF6"/>
    <w:rsid w:val="004B0C98"/>
    <w:rsid w:val="004B0FDB"/>
    <w:rsid w:val="004B3225"/>
    <w:rsid w:val="004B7F36"/>
    <w:rsid w:val="004C01A5"/>
    <w:rsid w:val="004C1329"/>
    <w:rsid w:val="004C25A8"/>
    <w:rsid w:val="004C3880"/>
    <w:rsid w:val="004D0F2F"/>
    <w:rsid w:val="004D179F"/>
    <w:rsid w:val="004D5B31"/>
    <w:rsid w:val="004E0E33"/>
    <w:rsid w:val="004E1DB3"/>
    <w:rsid w:val="004E6C22"/>
    <w:rsid w:val="004F0EBA"/>
    <w:rsid w:val="004F22CB"/>
    <w:rsid w:val="004F22F9"/>
    <w:rsid w:val="004F2506"/>
    <w:rsid w:val="00500294"/>
    <w:rsid w:val="00502B9D"/>
    <w:rsid w:val="005038FA"/>
    <w:rsid w:val="0050467A"/>
    <w:rsid w:val="00507297"/>
    <w:rsid w:val="00510D53"/>
    <w:rsid w:val="00515E6B"/>
    <w:rsid w:val="00517FDB"/>
    <w:rsid w:val="00522119"/>
    <w:rsid w:val="00526C93"/>
    <w:rsid w:val="00530E91"/>
    <w:rsid w:val="00531895"/>
    <w:rsid w:val="005339AE"/>
    <w:rsid w:val="00533A0E"/>
    <w:rsid w:val="00534727"/>
    <w:rsid w:val="00534CFC"/>
    <w:rsid w:val="00535EA2"/>
    <w:rsid w:val="00537410"/>
    <w:rsid w:val="00543061"/>
    <w:rsid w:val="005501E8"/>
    <w:rsid w:val="00550787"/>
    <w:rsid w:val="005510CD"/>
    <w:rsid w:val="00552A3D"/>
    <w:rsid w:val="00554D4C"/>
    <w:rsid w:val="00562128"/>
    <w:rsid w:val="00571964"/>
    <w:rsid w:val="00574ECD"/>
    <w:rsid w:val="00576439"/>
    <w:rsid w:val="0058071D"/>
    <w:rsid w:val="00581BB0"/>
    <w:rsid w:val="00584850"/>
    <w:rsid w:val="00586931"/>
    <w:rsid w:val="00591832"/>
    <w:rsid w:val="00592841"/>
    <w:rsid w:val="005A0B87"/>
    <w:rsid w:val="005A185A"/>
    <w:rsid w:val="005A2641"/>
    <w:rsid w:val="005A2866"/>
    <w:rsid w:val="005A357F"/>
    <w:rsid w:val="005A4357"/>
    <w:rsid w:val="005A60D0"/>
    <w:rsid w:val="005A6179"/>
    <w:rsid w:val="005A64D1"/>
    <w:rsid w:val="005A7BE5"/>
    <w:rsid w:val="005B4DEC"/>
    <w:rsid w:val="005B6FD0"/>
    <w:rsid w:val="005C1D6A"/>
    <w:rsid w:val="005C6148"/>
    <w:rsid w:val="005C61A5"/>
    <w:rsid w:val="005C6741"/>
    <w:rsid w:val="005C6CC5"/>
    <w:rsid w:val="005C7189"/>
    <w:rsid w:val="005C71AF"/>
    <w:rsid w:val="005C7AEC"/>
    <w:rsid w:val="005C7DE8"/>
    <w:rsid w:val="005D21BD"/>
    <w:rsid w:val="005D7F4B"/>
    <w:rsid w:val="005E1157"/>
    <w:rsid w:val="005E4E72"/>
    <w:rsid w:val="005F4F5D"/>
    <w:rsid w:val="005F5D95"/>
    <w:rsid w:val="005F6EAD"/>
    <w:rsid w:val="00600923"/>
    <w:rsid w:val="00600CBB"/>
    <w:rsid w:val="00604483"/>
    <w:rsid w:val="006044D5"/>
    <w:rsid w:val="00610AC1"/>
    <w:rsid w:val="00616321"/>
    <w:rsid w:val="0062045E"/>
    <w:rsid w:val="00621A25"/>
    <w:rsid w:val="00622481"/>
    <w:rsid w:val="00622FDC"/>
    <w:rsid w:val="006245BF"/>
    <w:rsid w:val="00624D43"/>
    <w:rsid w:val="00625020"/>
    <w:rsid w:val="006253CA"/>
    <w:rsid w:val="0063266C"/>
    <w:rsid w:val="00632C1F"/>
    <w:rsid w:val="006366F9"/>
    <w:rsid w:val="00642F26"/>
    <w:rsid w:val="0064437C"/>
    <w:rsid w:val="00647469"/>
    <w:rsid w:val="00647B77"/>
    <w:rsid w:val="00650B3D"/>
    <w:rsid w:val="006510E3"/>
    <w:rsid w:val="0065274C"/>
    <w:rsid w:val="00654769"/>
    <w:rsid w:val="00655BD6"/>
    <w:rsid w:val="00660783"/>
    <w:rsid w:val="00661A71"/>
    <w:rsid w:val="00664460"/>
    <w:rsid w:val="00672E90"/>
    <w:rsid w:val="00685F08"/>
    <w:rsid w:val="006868ED"/>
    <w:rsid w:val="00686D14"/>
    <w:rsid w:val="00687ED7"/>
    <w:rsid w:val="006A038E"/>
    <w:rsid w:val="006A0426"/>
    <w:rsid w:val="006A23E7"/>
    <w:rsid w:val="006A6E22"/>
    <w:rsid w:val="006B243B"/>
    <w:rsid w:val="006B3083"/>
    <w:rsid w:val="006B58D7"/>
    <w:rsid w:val="006B7973"/>
    <w:rsid w:val="006C144C"/>
    <w:rsid w:val="006C62E1"/>
    <w:rsid w:val="006C6FD0"/>
    <w:rsid w:val="006C7156"/>
    <w:rsid w:val="006D0BBD"/>
    <w:rsid w:val="006D108D"/>
    <w:rsid w:val="006E0A70"/>
    <w:rsid w:val="006E0F4E"/>
    <w:rsid w:val="006E1AC2"/>
    <w:rsid w:val="006E375A"/>
    <w:rsid w:val="006E4AF1"/>
    <w:rsid w:val="006E6558"/>
    <w:rsid w:val="006F0345"/>
    <w:rsid w:val="006F0469"/>
    <w:rsid w:val="006F37DF"/>
    <w:rsid w:val="006F5374"/>
    <w:rsid w:val="006F5623"/>
    <w:rsid w:val="006F5C45"/>
    <w:rsid w:val="006F7373"/>
    <w:rsid w:val="00700979"/>
    <w:rsid w:val="007040B6"/>
    <w:rsid w:val="00704A6C"/>
    <w:rsid w:val="00705076"/>
    <w:rsid w:val="00705DCA"/>
    <w:rsid w:val="00705ED3"/>
    <w:rsid w:val="00711147"/>
    <w:rsid w:val="0071563C"/>
    <w:rsid w:val="00717B72"/>
    <w:rsid w:val="00720282"/>
    <w:rsid w:val="0072329B"/>
    <w:rsid w:val="00724132"/>
    <w:rsid w:val="007248EF"/>
    <w:rsid w:val="007256B0"/>
    <w:rsid w:val="00726FBC"/>
    <w:rsid w:val="00727710"/>
    <w:rsid w:val="007277E3"/>
    <w:rsid w:val="00730270"/>
    <w:rsid w:val="00730D87"/>
    <w:rsid w:val="007312F5"/>
    <w:rsid w:val="00731A17"/>
    <w:rsid w:val="00734458"/>
    <w:rsid w:val="00734816"/>
    <w:rsid w:val="00735C2B"/>
    <w:rsid w:val="00735EBA"/>
    <w:rsid w:val="007419CF"/>
    <w:rsid w:val="0074241C"/>
    <w:rsid w:val="0074275E"/>
    <w:rsid w:val="00744624"/>
    <w:rsid w:val="0074487E"/>
    <w:rsid w:val="007456E0"/>
    <w:rsid w:val="00746273"/>
    <w:rsid w:val="00747DEC"/>
    <w:rsid w:val="0075326B"/>
    <w:rsid w:val="0075366F"/>
    <w:rsid w:val="00753A19"/>
    <w:rsid w:val="00753D49"/>
    <w:rsid w:val="0075549B"/>
    <w:rsid w:val="0075770C"/>
    <w:rsid w:val="00762551"/>
    <w:rsid w:val="00765E24"/>
    <w:rsid w:val="007721BF"/>
    <w:rsid w:val="00772538"/>
    <w:rsid w:val="00774E70"/>
    <w:rsid w:val="0077559F"/>
    <w:rsid w:val="00776F4E"/>
    <w:rsid w:val="00780462"/>
    <w:rsid w:val="0078181E"/>
    <w:rsid w:val="00783E8E"/>
    <w:rsid w:val="00784C76"/>
    <w:rsid w:val="00787EC5"/>
    <w:rsid w:val="007922D8"/>
    <w:rsid w:val="00796CEE"/>
    <w:rsid w:val="007A4664"/>
    <w:rsid w:val="007A478C"/>
    <w:rsid w:val="007B0338"/>
    <w:rsid w:val="007B0DCA"/>
    <w:rsid w:val="007B3989"/>
    <w:rsid w:val="007B48A7"/>
    <w:rsid w:val="007B5396"/>
    <w:rsid w:val="007C0B2A"/>
    <w:rsid w:val="007D0DE9"/>
    <w:rsid w:val="007D4C09"/>
    <w:rsid w:val="007E0460"/>
    <w:rsid w:val="007E68B4"/>
    <w:rsid w:val="007E6E77"/>
    <w:rsid w:val="007F380D"/>
    <w:rsid w:val="007F5F8F"/>
    <w:rsid w:val="00802EDC"/>
    <w:rsid w:val="00805ADF"/>
    <w:rsid w:val="008073B5"/>
    <w:rsid w:val="00812482"/>
    <w:rsid w:val="00821E67"/>
    <w:rsid w:val="0082622C"/>
    <w:rsid w:val="00833960"/>
    <w:rsid w:val="008353AF"/>
    <w:rsid w:val="00841B44"/>
    <w:rsid w:val="00844B72"/>
    <w:rsid w:val="00846A56"/>
    <w:rsid w:val="0085269D"/>
    <w:rsid w:val="00853121"/>
    <w:rsid w:val="008534DD"/>
    <w:rsid w:val="008534E6"/>
    <w:rsid w:val="0085454F"/>
    <w:rsid w:val="00857D8A"/>
    <w:rsid w:val="0086011E"/>
    <w:rsid w:val="0086145B"/>
    <w:rsid w:val="00861F8D"/>
    <w:rsid w:val="0086426A"/>
    <w:rsid w:val="00864855"/>
    <w:rsid w:val="00864CE7"/>
    <w:rsid w:val="00867F1B"/>
    <w:rsid w:val="00870017"/>
    <w:rsid w:val="00870B45"/>
    <w:rsid w:val="00874E49"/>
    <w:rsid w:val="00875045"/>
    <w:rsid w:val="00876898"/>
    <w:rsid w:val="008803C3"/>
    <w:rsid w:val="00880991"/>
    <w:rsid w:val="00883CC4"/>
    <w:rsid w:val="008847D0"/>
    <w:rsid w:val="00885520"/>
    <w:rsid w:val="00887FDE"/>
    <w:rsid w:val="008A0CD1"/>
    <w:rsid w:val="008A44B4"/>
    <w:rsid w:val="008B0774"/>
    <w:rsid w:val="008B22F8"/>
    <w:rsid w:val="008B3DBD"/>
    <w:rsid w:val="008B7D6E"/>
    <w:rsid w:val="008C036D"/>
    <w:rsid w:val="008C30BF"/>
    <w:rsid w:val="008C38D6"/>
    <w:rsid w:val="008C5559"/>
    <w:rsid w:val="008D2E89"/>
    <w:rsid w:val="008D70D3"/>
    <w:rsid w:val="008E086B"/>
    <w:rsid w:val="008E7DDA"/>
    <w:rsid w:val="008F5A76"/>
    <w:rsid w:val="008F716A"/>
    <w:rsid w:val="008F77E4"/>
    <w:rsid w:val="008F7AA1"/>
    <w:rsid w:val="009033F4"/>
    <w:rsid w:val="009111CE"/>
    <w:rsid w:val="00912B53"/>
    <w:rsid w:val="00916295"/>
    <w:rsid w:val="00916BDE"/>
    <w:rsid w:val="009235A2"/>
    <w:rsid w:val="00931C20"/>
    <w:rsid w:val="009324B5"/>
    <w:rsid w:val="0093619F"/>
    <w:rsid w:val="00936302"/>
    <w:rsid w:val="00942472"/>
    <w:rsid w:val="009427E5"/>
    <w:rsid w:val="009454B7"/>
    <w:rsid w:val="00947D6B"/>
    <w:rsid w:val="00955A36"/>
    <w:rsid w:val="00956CCE"/>
    <w:rsid w:val="009577E8"/>
    <w:rsid w:val="00957F8B"/>
    <w:rsid w:val="009613D8"/>
    <w:rsid w:val="0096149D"/>
    <w:rsid w:val="00961E8E"/>
    <w:rsid w:val="009621C4"/>
    <w:rsid w:val="00963BAF"/>
    <w:rsid w:val="00963CC2"/>
    <w:rsid w:val="009658CA"/>
    <w:rsid w:val="00966868"/>
    <w:rsid w:val="0096793F"/>
    <w:rsid w:val="00973DC5"/>
    <w:rsid w:val="00974275"/>
    <w:rsid w:val="00976569"/>
    <w:rsid w:val="009804FC"/>
    <w:rsid w:val="00981E86"/>
    <w:rsid w:val="00982D68"/>
    <w:rsid w:val="009834FC"/>
    <w:rsid w:val="0098474B"/>
    <w:rsid w:val="00986B52"/>
    <w:rsid w:val="009920C5"/>
    <w:rsid w:val="00995CBA"/>
    <w:rsid w:val="0099678C"/>
    <w:rsid w:val="00997068"/>
    <w:rsid w:val="009971AA"/>
    <w:rsid w:val="009A1238"/>
    <w:rsid w:val="009B030C"/>
    <w:rsid w:val="009B0C96"/>
    <w:rsid w:val="009C222B"/>
    <w:rsid w:val="009C67A8"/>
    <w:rsid w:val="009D0AB2"/>
    <w:rsid w:val="009D201B"/>
    <w:rsid w:val="009D2AE6"/>
    <w:rsid w:val="009D3673"/>
    <w:rsid w:val="009D3927"/>
    <w:rsid w:val="009D5D9C"/>
    <w:rsid w:val="009D6C1F"/>
    <w:rsid w:val="009E2171"/>
    <w:rsid w:val="009E65B0"/>
    <w:rsid w:val="009F0B2A"/>
    <w:rsid w:val="009F1310"/>
    <w:rsid w:val="009F2991"/>
    <w:rsid w:val="009F3B29"/>
    <w:rsid w:val="009F3B70"/>
    <w:rsid w:val="009F3E6A"/>
    <w:rsid w:val="00A000F9"/>
    <w:rsid w:val="00A01AD6"/>
    <w:rsid w:val="00A02378"/>
    <w:rsid w:val="00A057D7"/>
    <w:rsid w:val="00A0674D"/>
    <w:rsid w:val="00A06E05"/>
    <w:rsid w:val="00A06F53"/>
    <w:rsid w:val="00A11D50"/>
    <w:rsid w:val="00A13093"/>
    <w:rsid w:val="00A13BFF"/>
    <w:rsid w:val="00A14504"/>
    <w:rsid w:val="00A1515C"/>
    <w:rsid w:val="00A17C2D"/>
    <w:rsid w:val="00A211F7"/>
    <w:rsid w:val="00A23C40"/>
    <w:rsid w:val="00A331F6"/>
    <w:rsid w:val="00A3457B"/>
    <w:rsid w:val="00A35081"/>
    <w:rsid w:val="00A3715A"/>
    <w:rsid w:val="00A4163B"/>
    <w:rsid w:val="00A43EDD"/>
    <w:rsid w:val="00A44071"/>
    <w:rsid w:val="00A444ED"/>
    <w:rsid w:val="00A50DA6"/>
    <w:rsid w:val="00A53B1F"/>
    <w:rsid w:val="00A5451D"/>
    <w:rsid w:val="00A55038"/>
    <w:rsid w:val="00A5534B"/>
    <w:rsid w:val="00A55C83"/>
    <w:rsid w:val="00A569C5"/>
    <w:rsid w:val="00A57815"/>
    <w:rsid w:val="00A6124F"/>
    <w:rsid w:val="00A62A28"/>
    <w:rsid w:val="00A62F82"/>
    <w:rsid w:val="00A62FAD"/>
    <w:rsid w:val="00A646F4"/>
    <w:rsid w:val="00A65C6E"/>
    <w:rsid w:val="00A65F91"/>
    <w:rsid w:val="00A70CDC"/>
    <w:rsid w:val="00A7133D"/>
    <w:rsid w:val="00A7234A"/>
    <w:rsid w:val="00A75D3C"/>
    <w:rsid w:val="00A7788C"/>
    <w:rsid w:val="00A8182B"/>
    <w:rsid w:val="00A827E8"/>
    <w:rsid w:val="00A87518"/>
    <w:rsid w:val="00A90294"/>
    <w:rsid w:val="00A903A6"/>
    <w:rsid w:val="00A90542"/>
    <w:rsid w:val="00A93ED9"/>
    <w:rsid w:val="00A960B8"/>
    <w:rsid w:val="00A96532"/>
    <w:rsid w:val="00AA2369"/>
    <w:rsid w:val="00AA42F0"/>
    <w:rsid w:val="00AA4B2E"/>
    <w:rsid w:val="00AA5961"/>
    <w:rsid w:val="00AA5DDC"/>
    <w:rsid w:val="00AA7E9C"/>
    <w:rsid w:val="00AB16E4"/>
    <w:rsid w:val="00AB29A8"/>
    <w:rsid w:val="00AB605E"/>
    <w:rsid w:val="00AC0DF9"/>
    <w:rsid w:val="00AC25ED"/>
    <w:rsid w:val="00AC2D5B"/>
    <w:rsid w:val="00AC3152"/>
    <w:rsid w:val="00AC3C0A"/>
    <w:rsid w:val="00AD12B5"/>
    <w:rsid w:val="00AD1AAE"/>
    <w:rsid w:val="00AD36B2"/>
    <w:rsid w:val="00AD5C8F"/>
    <w:rsid w:val="00AD7442"/>
    <w:rsid w:val="00AE13C4"/>
    <w:rsid w:val="00AE252B"/>
    <w:rsid w:val="00AE48BF"/>
    <w:rsid w:val="00AE4EFF"/>
    <w:rsid w:val="00AE6100"/>
    <w:rsid w:val="00AE6EB7"/>
    <w:rsid w:val="00AF0C26"/>
    <w:rsid w:val="00AF47AE"/>
    <w:rsid w:val="00AF65FF"/>
    <w:rsid w:val="00AF7CA8"/>
    <w:rsid w:val="00B0001E"/>
    <w:rsid w:val="00B00B2C"/>
    <w:rsid w:val="00B018BB"/>
    <w:rsid w:val="00B01C0A"/>
    <w:rsid w:val="00B05554"/>
    <w:rsid w:val="00B1160A"/>
    <w:rsid w:val="00B11A9B"/>
    <w:rsid w:val="00B13239"/>
    <w:rsid w:val="00B13A5F"/>
    <w:rsid w:val="00B229A8"/>
    <w:rsid w:val="00B24B2A"/>
    <w:rsid w:val="00B30E3D"/>
    <w:rsid w:val="00B311B6"/>
    <w:rsid w:val="00B3214C"/>
    <w:rsid w:val="00B32881"/>
    <w:rsid w:val="00B32ABB"/>
    <w:rsid w:val="00B32D3F"/>
    <w:rsid w:val="00B335C4"/>
    <w:rsid w:val="00B363D8"/>
    <w:rsid w:val="00B41FD3"/>
    <w:rsid w:val="00B426D3"/>
    <w:rsid w:val="00B431DE"/>
    <w:rsid w:val="00B436C1"/>
    <w:rsid w:val="00B43F03"/>
    <w:rsid w:val="00B441C9"/>
    <w:rsid w:val="00B452C0"/>
    <w:rsid w:val="00B47044"/>
    <w:rsid w:val="00B5057C"/>
    <w:rsid w:val="00B52330"/>
    <w:rsid w:val="00B52512"/>
    <w:rsid w:val="00B52636"/>
    <w:rsid w:val="00B54FF5"/>
    <w:rsid w:val="00B55681"/>
    <w:rsid w:val="00B622CF"/>
    <w:rsid w:val="00B66B46"/>
    <w:rsid w:val="00B67020"/>
    <w:rsid w:val="00B70860"/>
    <w:rsid w:val="00B70D03"/>
    <w:rsid w:val="00B719B3"/>
    <w:rsid w:val="00B71F2B"/>
    <w:rsid w:val="00B7449D"/>
    <w:rsid w:val="00B746F9"/>
    <w:rsid w:val="00B75AD3"/>
    <w:rsid w:val="00B77D1F"/>
    <w:rsid w:val="00B803E7"/>
    <w:rsid w:val="00B82E14"/>
    <w:rsid w:val="00B83E13"/>
    <w:rsid w:val="00B847F3"/>
    <w:rsid w:val="00B870F7"/>
    <w:rsid w:val="00B92C2D"/>
    <w:rsid w:val="00B972D8"/>
    <w:rsid w:val="00B97484"/>
    <w:rsid w:val="00BA1C74"/>
    <w:rsid w:val="00BA2B5A"/>
    <w:rsid w:val="00BA4DDE"/>
    <w:rsid w:val="00BB0EB7"/>
    <w:rsid w:val="00BB1DA6"/>
    <w:rsid w:val="00BB206A"/>
    <w:rsid w:val="00BB3F25"/>
    <w:rsid w:val="00BB4ABB"/>
    <w:rsid w:val="00BB4CF6"/>
    <w:rsid w:val="00BB7262"/>
    <w:rsid w:val="00BC037F"/>
    <w:rsid w:val="00BC080A"/>
    <w:rsid w:val="00BC1C5D"/>
    <w:rsid w:val="00BC655F"/>
    <w:rsid w:val="00BD09F9"/>
    <w:rsid w:val="00BD26E3"/>
    <w:rsid w:val="00BD3DB3"/>
    <w:rsid w:val="00BD4B8E"/>
    <w:rsid w:val="00BD770F"/>
    <w:rsid w:val="00BE1978"/>
    <w:rsid w:val="00BE1E62"/>
    <w:rsid w:val="00BE45BB"/>
    <w:rsid w:val="00BE6078"/>
    <w:rsid w:val="00BF0F36"/>
    <w:rsid w:val="00BF2AE0"/>
    <w:rsid w:val="00BF52B2"/>
    <w:rsid w:val="00BF660F"/>
    <w:rsid w:val="00BF7052"/>
    <w:rsid w:val="00BF7FAA"/>
    <w:rsid w:val="00C0158D"/>
    <w:rsid w:val="00C01AF7"/>
    <w:rsid w:val="00C05FAB"/>
    <w:rsid w:val="00C11EF5"/>
    <w:rsid w:val="00C12431"/>
    <w:rsid w:val="00C16F78"/>
    <w:rsid w:val="00C25656"/>
    <w:rsid w:val="00C26F36"/>
    <w:rsid w:val="00C30C28"/>
    <w:rsid w:val="00C30F7A"/>
    <w:rsid w:val="00C319C3"/>
    <w:rsid w:val="00C31F41"/>
    <w:rsid w:val="00C33D91"/>
    <w:rsid w:val="00C3674D"/>
    <w:rsid w:val="00C43EDE"/>
    <w:rsid w:val="00C44A9C"/>
    <w:rsid w:val="00C50ADA"/>
    <w:rsid w:val="00C51D2F"/>
    <w:rsid w:val="00C525B3"/>
    <w:rsid w:val="00C55EED"/>
    <w:rsid w:val="00C60AC3"/>
    <w:rsid w:val="00C63102"/>
    <w:rsid w:val="00C65DF3"/>
    <w:rsid w:val="00C7169E"/>
    <w:rsid w:val="00C73727"/>
    <w:rsid w:val="00C73FB3"/>
    <w:rsid w:val="00C87C0C"/>
    <w:rsid w:val="00C9079E"/>
    <w:rsid w:val="00C95EDB"/>
    <w:rsid w:val="00C96EAE"/>
    <w:rsid w:val="00CA348A"/>
    <w:rsid w:val="00CA5EF8"/>
    <w:rsid w:val="00CA76BB"/>
    <w:rsid w:val="00CA7CE3"/>
    <w:rsid w:val="00CB2262"/>
    <w:rsid w:val="00CB2CE6"/>
    <w:rsid w:val="00CB32E5"/>
    <w:rsid w:val="00CB4127"/>
    <w:rsid w:val="00CB4B84"/>
    <w:rsid w:val="00CB5065"/>
    <w:rsid w:val="00CC06EF"/>
    <w:rsid w:val="00CC2854"/>
    <w:rsid w:val="00CC4E46"/>
    <w:rsid w:val="00CC4F06"/>
    <w:rsid w:val="00CC78FF"/>
    <w:rsid w:val="00CD0374"/>
    <w:rsid w:val="00CD03C7"/>
    <w:rsid w:val="00CD5E9E"/>
    <w:rsid w:val="00CE3364"/>
    <w:rsid w:val="00CE560E"/>
    <w:rsid w:val="00CE5784"/>
    <w:rsid w:val="00CE6FF1"/>
    <w:rsid w:val="00CE7EF3"/>
    <w:rsid w:val="00CF08BB"/>
    <w:rsid w:val="00CF1E53"/>
    <w:rsid w:val="00CF3627"/>
    <w:rsid w:val="00CF3F4E"/>
    <w:rsid w:val="00D00E26"/>
    <w:rsid w:val="00D05716"/>
    <w:rsid w:val="00D128A4"/>
    <w:rsid w:val="00D132E9"/>
    <w:rsid w:val="00D1389A"/>
    <w:rsid w:val="00D13DAC"/>
    <w:rsid w:val="00D205D3"/>
    <w:rsid w:val="00D21840"/>
    <w:rsid w:val="00D22F88"/>
    <w:rsid w:val="00D30E68"/>
    <w:rsid w:val="00D31037"/>
    <w:rsid w:val="00D317E7"/>
    <w:rsid w:val="00D36D26"/>
    <w:rsid w:val="00D3716A"/>
    <w:rsid w:val="00D4068D"/>
    <w:rsid w:val="00D45823"/>
    <w:rsid w:val="00D46B81"/>
    <w:rsid w:val="00D51E1E"/>
    <w:rsid w:val="00D52B73"/>
    <w:rsid w:val="00D55884"/>
    <w:rsid w:val="00D56D4E"/>
    <w:rsid w:val="00D57397"/>
    <w:rsid w:val="00D61996"/>
    <w:rsid w:val="00D654CD"/>
    <w:rsid w:val="00D6722C"/>
    <w:rsid w:val="00D678C7"/>
    <w:rsid w:val="00D701F0"/>
    <w:rsid w:val="00D70A2C"/>
    <w:rsid w:val="00D70D55"/>
    <w:rsid w:val="00D72B2D"/>
    <w:rsid w:val="00D72C36"/>
    <w:rsid w:val="00D778B8"/>
    <w:rsid w:val="00D77BFA"/>
    <w:rsid w:val="00D82210"/>
    <w:rsid w:val="00D8261A"/>
    <w:rsid w:val="00D82B5B"/>
    <w:rsid w:val="00D843E6"/>
    <w:rsid w:val="00D902DC"/>
    <w:rsid w:val="00D93D07"/>
    <w:rsid w:val="00D9415C"/>
    <w:rsid w:val="00D9553C"/>
    <w:rsid w:val="00D96067"/>
    <w:rsid w:val="00D96E5C"/>
    <w:rsid w:val="00D97353"/>
    <w:rsid w:val="00D97380"/>
    <w:rsid w:val="00DA1FB4"/>
    <w:rsid w:val="00DA4481"/>
    <w:rsid w:val="00DA469E"/>
    <w:rsid w:val="00DA716B"/>
    <w:rsid w:val="00DB03A8"/>
    <w:rsid w:val="00DB25E7"/>
    <w:rsid w:val="00DB45F8"/>
    <w:rsid w:val="00DB5779"/>
    <w:rsid w:val="00DB7675"/>
    <w:rsid w:val="00DC39A8"/>
    <w:rsid w:val="00DC57CD"/>
    <w:rsid w:val="00DE1012"/>
    <w:rsid w:val="00DE55BB"/>
    <w:rsid w:val="00DE74A7"/>
    <w:rsid w:val="00DF08E4"/>
    <w:rsid w:val="00DF56F1"/>
    <w:rsid w:val="00DF58EF"/>
    <w:rsid w:val="00DF7F08"/>
    <w:rsid w:val="00E037B4"/>
    <w:rsid w:val="00E116FF"/>
    <w:rsid w:val="00E122C2"/>
    <w:rsid w:val="00E13347"/>
    <w:rsid w:val="00E2027A"/>
    <w:rsid w:val="00E203F5"/>
    <w:rsid w:val="00E221FD"/>
    <w:rsid w:val="00E25DCD"/>
    <w:rsid w:val="00E269E1"/>
    <w:rsid w:val="00E326FF"/>
    <w:rsid w:val="00E32E4D"/>
    <w:rsid w:val="00E35177"/>
    <w:rsid w:val="00E3520E"/>
    <w:rsid w:val="00E414A0"/>
    <w:rsid w:val="00E41993"/>
    <w:rsid w:val="00E43819"/>
    <w:rsid w:val="00E4426E"/>
    <w:rsid w:val="00E45F13"/>
    <w:rsid w:val="00E46754"/>
    <w:rsid w:val="00E50336"/>
    <w:rsid w:val="00E510BC"/>
    <w:rsid w:val="00E5218C"/>
    <w:rsid w:val="00E52BA4"/>
    <w:rsid w:val="00E53744"/>
    <w:rsid w:val="00E547B9"/>
    <w:rsid w:val="00E60227"/>
    <w:rsid w:val="00E61256"/>
    <w:rsid w:val="00E62EFE"/>
    <w:rsid w:val="00E720E0"/>
    <w:rsid w:val="00E73281"/>
    <w:rsid w:val="00E73CB2"/>
    <w:rsid w:val="00E768B3"/>
    <w:rsid w:val="00E8246E"/>
    <w:rsid w:val="00E839BA"/>
    <w:rsid w:val="00E8428A"/>
    <w:rsid w:val="00E869E8"/>
    <w:rsid w:val="00E901E7"/>
    <w:rsid w:val="00E905F6"/>
    <w:rsid w:val="00E9182C"/>
    <w:rsid w:val="00E94206"/>
    <w:rsid w:val="00E956C6"/>
    <w:rsid w:val="00E97F7D"/>
    <w:rsid w:val="00EA27F4"/>
    <w:rsid w:val="00EA4258"/>
    <w:rsid w:val="00EA59B8"/>
    <w:rsid w:val="00EA5A01"/>
    <w:rsid w:val="00EB0BE9"/>
    <w:rsid w:val="00EB198C"/>
    <w:rsid w:val="00EB5426"/>
    <w:rsid w:val="00EC17AD"/>
    <w:rsid w:val="00EC244C"/>
    <w:rsid w:val="00EC2DF9"/>
    <w:rsid w:val="00ED166B"/>
    <w:rsid w:val="00ED552B"/>
    <w:rsid w:val="00EE2565"/>
    <w:rsid w:val="00EE6AF6"/>
    <w:rsid w:val="00EE6E36"/>
    <w:rsid w:val="00EE7A9C"/>
    <w:rsid w:val="00EF4A21"/>
    <w:rsid w:val="00F0147C"/>
    <w:rsid w:val="00F016BC"/>
    <w:rsid w:val="00F05D38"/>
    <w:rsid w:val="00F0660B"/>
    <w:rsid w:val="00F0749A"/>
    <w:rsid w:val="00F10070"/>
    <w:rsid w:val="00F10FAF"/>
    <w:rsid w:val="00F11722"/>
    <w:rsid w:val="00F119EF"/>
    <w:rsid w:val="00F123AE"/>
    <w:rsid w:val="00F13EB2"/>
    <w:rsid w:val="00F16C91"/>
    <w:rsid w:val="00F218D5"/>
    <w:rsid w:val="00F21CB5"/>
    <w:rsid w:val="00F2649D"/>
    <w:rsid w:val="00F26721"/>
    <w:rsid w:val="00F32B93"/>
    <w:rsid w:val="00F3372D"/>
    <w:rsid w:val="00F33B03"/>
    <w:rsid w:val="00F4402F"/>
    <w:rsid w:val="00F45A38"/>
    <w:rsid w:val="00F45CDD"/>
    <w:rsid w:val="00F4706D"/>
    <w:rsid w:val="00F47568"/>
    <w:rsid w:val="00F52DF0"/>
    <w:rsid w:val="00F52E09"/>
    <w:rsid w:val="00F5551A"/>
    <w:rsid w:val="00F56AAB"/>
    <w:rsid w:val="00F56FD3"/>
    <w:rsid w:val="00F600C7"/>
    <w:rsid w:val="00F647B1"/>
    <w:rsid w:val="00F70117"/>
    <w:rsid w:val="00F73331"/>
    <w:rsid w:val="00F73C2F"/>
    <w:rsid w:val="00F75E01"/>
    <w:rsid w:val="00F808D2"/>
    <w:rsid w:val="00F82E02"/>
    <w:rsid w:val="00F87174"/>
    <w:rsid w:val="00F87970"/>
    <w:rsid w:val="00F9169F"/>
    <w:rsid w:val="00F91D37"/>
    <w:rsid w:val="00F91DEC"/>
    <w:rsid w:val="00F92971"/>
    <w:rsid w:val="00F93538"/>
    <w:rsid w:val="00F94EA6"/>
    <w:rsid w:val="00F9610D"/>
    <w:rsid w:val="00F96C4E"/>
    <w:rsid w:val="00FA2D2C"/>
    <w:rsid w:val="00FB4C9C"/>
    <w:rsid w:val="00FB657F"/>
    <w:rsid w:val="00FC1570"/>
    <w:rsid w:val="00FC3D48"/>
    <w:rsid w:val="00FD360F"/>
    <w:rsid w:val="00FD4BB0"/>
    <w:rsid w:val="00FD5E4C"/>
    <w:rsid w:val="00FD6D98"/>
    <w:rsid w:val="00FD6F77"/>
    <w:rsid w:val="00FD73D5"/>
    <w:rsid w:val="00FE778F"/>
    <w:rsid w:val="00FE7D09"/>
    <w:rsid w:val="00FF2911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A634"/>
  <w15:docId w15:val="{6A8D286A-01AC-7541-89E8-9DD57FA6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DB"/>
    <w:rPr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En-tteCar">
    <w:name w:val="En-tête Car"/>
    <w:basedOn w:val="Policepardfaut"/>
    <w:link w:val="En-tte"/>
    <w:uiPriority w:val="93"/>
    <w:semiHidden/>
    <w:rsid w:val="00B83E13"/>
  </w:style>
  <w:style w:type="paragraph" w:styleId="Pieddepage">
    <w:name w:val="footer"/>
    <w:basedOn w:val="Normal"/>
    <w:link w:val="PieddepageCar"/>
    <w:uiPriority w:val="94"/>
    <w:semiHidden/>
    <w:rsid w:val="00F73C2F"/>
    <w:rPr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Policepardfau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TableauNormal"/>
    <w:next w:val="Grilledutableau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Titre3Car">
    <w:name w:val="Titre 3 Car"/>
    <w:basedOn w:val="Policepardfaut"/>
    <w:link w:val="Titre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9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2"/>
    <w:semiHidden/>
    <w:rsid w:val="00747DEC"/>
    <w:rPr>
      <w:rFonts w:eastAsiaTheme="minorEastAsia"/>
      <w:sz w:val="40"/>
      <w:szCs w:val="40"/>
    </w:rPr>
  </w:style>
  <w:style w:type="paragraph" w:styleId="Date">
    <w:name w:val="Date"/>
    <w:basedOn w:val="Normal"/>
    <w:next w:val="Normal"/>
    <w:link w:val="DateCar"/>
    <w:uiPriority w:val="15"/>
    <w:semiHidden/>
    <w:rsid w:val="00A53B1F"/>
    <w:pPr>
      <w:spacing w:before="450" w:after="600"/>
    </w:pPr>
  </w:style>
  <w:style w:type="character" w:customStyle="1" w:styleId="DateCar">
    <w:name w:val="Date Car"/>
    <w:basedOn w:val="Policepardfaut"/>
    <w:link w:val="Date"/>
    <w:uiPriority w:val="15"/>
    <w:semiHidden/>
    <w:rsid w:val="00747DEC"/>
  </w:style>
  <w:style w:type="paragraph" w:styleId="Notedebasdepage">
    <w:name w:val="footnote text"/>
    <w:basedOn w:val="Normal"/>
    <w:link w:val="NotedebasdepageCar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79"/>
    <w:semiHidden/>
    <w:rsid w:val="00747DEC"/>
    <w:rPr>
      <w:sz w:val="16"/>
    </w:rPr>
  </w:style>
  <w:style w:type="character" w:styleId="Appelnotedebasdep">
    <w:name w:val="footnote reference"/>
    <w:basedOn w:val="Policepardfau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C7169E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Titre4"/>
    <w:next w:val="Normal"/>
    <w:uiPriority w:val="10"/>
    <w:semiHidden/>
    <w:rsid w:val="00F600C7"/>
    <w:pPr>
      <w:numPr>
        <w:ilvl w:val="3"/>
        <w:numId w:val="24"/>
      </w:numPr>
    </w:pPr>
  </w:style>
  <w:style w:type="paragraph" w:styleId="TM1">
    <w:name w:val="toc 1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Normal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Textedelespacerserv">
    <w:name w:val="Placeholder Text"/>
    <w:basedOn w:val="Policepardfau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Normal"/>
    <w:next w:val="Normal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Normal"/>
    <w:next w:val="Normal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TM4">
    <w:name w:val="toc 4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TM5">
    <w:name w:val="toc 5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Normal"/>
    <w:qFormat/>
    <w:rsid w:val="00255FA3"/>
    <w:pPr>
      <w:spacing w:after="120"/>
    </w:pPr>
  </w:style>
  <w:style w:type="character" w:styleId="lev">
    <w:name w:val="Strong"/>
    <w:basedOn w:val="Policepardfaut"/>
    <w:uiPriority w:val="22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Normal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Normal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Normal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Policepardfau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TableauNormal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Normal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styleId="Mentionnonrsolue">
    <w:name w:val="Unresolved Mention"/>
    <w:basedOn w:val="Policepardfaut"/>
    <w:uiPriority w:val="79"/>
    <w:semiHidden/>
    <w:unhideWhenUsed/>
    <w:rsid w:val="001A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65BC84425904F8913C4CF5529758B" ma:contentTypeVersion="14" ma:contentTypeDescription="Ein neues Dokument erstellen." ma:contentTypeScope="" ma:versionID="8d145e9638ccaf12e7e472ef07411f11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6bba199002f06ea187290e365d2b3481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3.xml><?xml version="1.0" encoding="utf-8"?>
<ds:datastoreItem xmlns:ds="http://schemas.openxmlformats.org/officeDocument/2006/customXml" ds:itemID="{8EF10281-31EB-495C-BA1F-D9C00550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erstellt durch Vorlagenbauer.ch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Brupbacher</dc:creator>
  <cp:lastModifiedBy>Eva Inderwildi</cp:lastModifiedBy>
  <cp:revision>27</cp:revision>
  <cp:lastPrinted>2023-07-20T16:41:00Z</cp:lastPrinted>
  <dcterms:created xsi:type="dcterms:W3CDTF">2023-08-07T07:06:00Z</dcterms:created>
  <dcterms:modified xsi:type="dcterms:W3CDTF">2023-08-17T10:19:00Z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  <property fmtid="{D5CDD505-2E9C-101B-9397-08002B2CF9AE}" pid="3" name="MediaServiceImageTags">
    <vt:lpwstr/>
  </property>
</Properties>
</file>